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CE379" w14:textId="4E472213" w:rsidR="00F82075" w:rsidRPr="00893B7E" w:rsidRDefault="00893B7E" w:rsidP="005E12F6">
      <w:pPr>
        <w:autoSpaceDE w:val="0"/>
        <w:autoSpaceDN w:val="0"/>
        <w:spacing w:before="2830" w:line="230" w:lineRule="auto"/>
        <w:ind w:right="4302"/>
        <w:rPr>
          <w:lang w:val="ru-RU"/>
        </w:rPr>
        <w:sectPr w:rsidR="00F82075" w:rsidRPr="00893B7E">
          <w:pgSz w:w="11900" w:h="16840"/>
          <w:pgMar w:top="298" w:right="888" w:bottom="302" w:left="738" w:header="720" w:footer="720" w:gutter="0"/>
          <w:cols w:space="720" w:equalWidth="0">
            <w:col w:w="10274" w:space="0"/>
          </w:cols>
          <w:docGrid w:linePitch="360"/>
        </w:sect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 wp14:anchorId="42E64649" wp14:editId="34031B74">
            <wp:simplePos x="0" y="0"/>
            <wp:positionH relativeFrom="column">
              <wp:posOffset>1270</wp:posOffset>
            </wp:positionH>
            <wp:positionV relativeFrom="paragraph">
              <wp:posOffset>-194310</wp:posOffset>
            </wp:positionV>
            <wp:extent cx="7005813" cy="9904730"/>
            <wp:effectExtent l="0" t="0" r="508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5813" cy="990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F1DA25" w14:textId="77777777" w:rsidR="00312762" w:rsidRDefault="00312762">
      <w:pPr>
        <w:autoSpaceDE w:val="0"/>
        <w:autoSpaceDN w:val="0"/>
        <w:spacing w:line="262" w:lineRule="auto"/>
        <w:ind w:right="1296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39FCE079" w14:textId="77777777" w:rsidR="00312762" w:rsidRDefault="00312762">
      <w:pPr>
        <w:autoSpaceDE w:val="0"/>
        <w:autoSpaceDN w:val="0"/>
        <w:spacing w:line="262" w:lineRule="auto"/>
        <w:ind w:right="1296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62B18A5A" w14:textId="353C4B9D" w:rsidR="00F82075" w:rsidRDefault="00000000">
      <w:pPr>
        <w:autoSpaceDE w:val="0"/>
        <w:autoSpaceDN w:val="0"/>
        <w:spacing w:line="262" w:lineRule="auto"/>
        <w:ind w:right="1296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893B7E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 К МОДУЛЮ «ДЕКОРАТИВНО-ПРИКЛАДНОЕ И НАРОДНОЕ ИСКУССТВО»</w:t>
      </w:r>
    </w:p>
    <w:p w14:paraId="652D8EB7" w14:textId="77777777" w:rsidR="00312762" w:rsidRPr="00893B7E" w:rsidRDefault="00312762">
      <w:pPr>
        <w:autoSpaceDE w:val="0"/>
        <w:autoSpaceDN w:val="0"/>
        <w:spacing w:line="262" w:lineRule="auto"/>
        <w:ind w:right="1296"/>
        <w:rPr>
          <w:lang w:val="ru-RU"/>
        </w:rPr>
      </w:pPr>
    </w:p>
    <w:p w14:paraId="50158DF7" w14:textId="77777777" w:rsidR="00F82075" w:rsidRPr="00893B7E" w:rsidRDefault="00000000">
      <w:pPr>
        <w:tabs>
          <w:tab w:val="left" w:pos="180"/>
        </w:tabs>
        <w:autoSpaceDE w:val="0"/>
        <w:autoSpaceDN w:val="0"/>
        <w:spacing w:before="346" w:line="262" w:lineRule="auto"/>
        <w:ind w:right="144"/>
        <w:rPr>
          <w:lang w:val="ru-RU"/>
        </w:rPr>
      </w:pP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МОДУЛЯ «ДЕКОРАТИВНО-ПРИКЛАДНОЕ И НАРОДНОЕ ИСКУССТВО»</w:t>
      </w:r>
    </w:p>
    <w:p w14:paraId="65F40C74" w14:textId="77777777" w:rsidR="00F82075" w:rsidRPr="00893B7E" w:rsidRDefault="00000000">
      <w:pPr>
        <w:autoSpaceDE w:val="0"/>
        <w:autoSpaceDN w:val="0"/>
        <w:spacing w:before="190" w:line="281" w:lineRule="auto"/>
        <w:ind w:right="432" w:firstLine="180"/>
        <w:rPr>
          <w:lang w:val="ru-RU"/>
        </w:rPr>
      </w:pP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14:paraId="5E8EA22B" w14:textId="77777777" w:rsidR="00F82075" w:rsidRPr="00893B7E" w:rsidRDefault="00000000">
      <w:pPr>
        <w:autoSpaceDE w:val="0"/>
        <w:autoSpaceDN w:val="0"/>
        <w:spacing w:before="72"/>
        <w:ind w:right="288" w:firstLine="180"/>
        <w:rPr>
          <w:lang w:val="ru-RU"/>
        </w:rPr>
      </w:pP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14:paraId="20F03845" w14:textId="77777777" w:rsidR="00F82075" w:rsidRPr="00893B7E" w:rsidRDefault="00000000">
      <w:pPr>
        <w:tabs>
          <w:tab w:val="left" w:pos="180"/>
        </w:tabs>
        <w:autoSpaceDE w:val="0"/>
        <w:autoSpaceDN w:val="0"/>
        <w:spacing w:before="70" w:line="262" w:lineRule="auto"/>
        <w:ind w:right="144"/>
        <w:rPr>
          <w:lang w:val="ru-RU"/>
        </w:rPr>
      </w:pP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</w:t>
      </w:r>
    </w:p>
    <w:p w14:paraId="3AAB7114" w14:textId="77777777" w:rsidR="00F82075" w:rsidRPr="00893B7E" w:rsidRDefault="00000000">
      <w:pPr>
        <w:autoSpaceDE w:val="0"/>
        <w:autoSpaceDN w:val="0"/>
        <w:spacing w:before="70" w:line="281" w:lineRule="auto"/>
        <w:ind w:right="144"/>
        <w:rPr>
          <w:lang w:val="ru-RU"/>
        </w:rPr>
      </w:pP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5E1DE714" w14:textId="77777777" w:rsidR="00F82075" w:rsidRPr="00893B7E" w:rsidRDefault="00000000">
      <w:pPr>
        <w:autoSpaceDE w:val="0"/>
        <w:autoSpaceDN w:val="0"/>
        <w:spacing w:before="70" w:line="271" w:lineRule="auto"/>
        <w:ind w:right="576" w:firstLine="180"/>
        <w:rPr>
          <w:lang w:val="ru-RU"/>
        </w:rPr>
      </w:pP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14:paraId="3C36C9CD" w14:textId="77777777" w:rsidR="00F82075" w:rsidRPr="00893B7E" w:rsidRDefault="00000000">
      <w:pPr>
        <w:autoSpaceDE w:val="0"/>
        <w:autoSpaceDN w:val="0"/>
        <w:spacing w:before="70"/>
        <w:ind w:right="288" w:firstLine="180"/>
        <w:rPr>
          <w:lang w:val="ru-RU"/>
        </w:rPr>
      </w:pP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ориентирована на психолого-возрастные особенности развития детей 11—15 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 ОВЗ.</w:t>
      </w:r>
    </w:p>
    <w:p w14:paraId="1CE887A7" w14:textId="77777777" w:rsidR="00F82075" w:rsidRPr="00893B7E" w:rsidRDefault="00000000">
      <w:pPr>
        <w:autoSpaceDE w:val="0"/>
        <w:autoSpaceDN w:val="0"/>
        <w:spacing w:before="70"/>
        <w:ind w:right="288" w:firstLine="180"/>
        <w:rPr>
          <w:lang w:val="ru-RU"/>
        </w:rPr>
      </w:pP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Для оценки качества образования кроме личностных и метапредметных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14:paraId="1FA8E4C4" w14:textId="77777777" w:rsidR="00F82075" w:rsidRPr="00893B7E" w:rsidRDefault="00000000">
      <w:pPr>
        <w:autoSpaceDE w:val="0"/>
        <w:autoSpaceDN w:val="0"/>
        <w:spacing w:before="72"/>
        <w:ind w:firstLine="180"/>
        <w:rPr>
          <w:lang w:val="ru-RU"/>
        </w:rPr>
      </w:pP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14:paraId="2D5CF78A" w14:textId="77777777" w:rsidR="00F82075" w:rsidRPr="00893B7E" w:rsidRDefault="00000000">
      <w:pPr>
        <w:autoSpaceDE w:val="0"/>
        <w:autoSpaceDN w:val="0"/>
        <w:spacing w:before="70" w:line="271" w:lineRule="auto"/>
        <w:ind w:right="144" w:firstLine="180"/>
        <w:rPr>
          <w:lang w:val="ru-RU"/>
        </w:rPr>
      </w:pP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Учебный материал каждого модуля разделён на тематические блоки, которые могут быть </w:t>
      </w:r>
      <w:r w:rsidRPr="00893B7E">
        <w:rPr>
          <w:lang w:val="ru-RU"/>
        </w:rPr>
        <w:br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основанием для организации проектной деятельности, которая включает в себя как </w:t>
      </w:r>
      <w:r w:rsidRPr="00893B7E">
        <w:rPr>
          <w:lang w:val="ru-RU"/>
        </w:rPr>
        <w:br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исследовательскую, так и художественно-творческую деятельность, а также презентацию результата.</w:t>
      </w:r>
    </w:p>
    <w:p w14:paraId="629135C8" w14:textId="77777777" w:rsidR="00F82075" w:rsidRPr="00893B7E" w:rsidRDefault="00000000">
      <w:pPr>
        <w:autoSpaceDE w:val="0"/>
        <w:autoSpaceDN w:val="0"/>
        <w:spacing w:before="70" w:line="281" w:lineRule="auto"/>
        <w:ind w:right="144" w:firstLine="180"/>
        <w:rPr>
          <w:lang w:val="ru-RU"/>
        </w:rPr>
      </w:pP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14:paraId="77C932E3" w14:textId="77777777" w:rsidR="00F82075" w:rsidRPr="00893B7E" w:rsidRDefault="00000000">
      <w:pPr>
        <w:tabs>
          <w:tab w:val="left" w:pos="180"/>
        </w:tabs>
        <w:autoSpaceDE w:val="0"/>
        <w:autoSpaceDN w:val="0"/>
        <w:spacing w:before="70" w:line="262" w:lineRule="auto"/>
        <w:ind w:right="144"/>
        <w:rPr>
          <w:lang w:val="ru-RU"/>
        </w:rPr>
      </w:pP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Большое значение имеет связь с внеурочной деятельностью, активная социокультурная </w:t>
      </w:r>
      <w:r w:rsidRPr="00893B7E">
        <w:rPr>
          <w:lang w:val="ru-RU"/>
        </w:rPr>
        <w:br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деятельность, в процессе которой обучающиеся участвуют в оформлении общешкольных событий и</w:t>
      </w:r>
    </w:p>
    <w:p w14:paraId="7CB22A9E" w14:textId="77777777" w:rsidR="00F82075" w:rsidRPr="00893B7E" w:rsidRDefault="00F82075">
      <w:pPr>
        <w:rPr>
          <w:lang w:val="ru-RU"/>
        </w:rPr>
        <w:sectPr w:rsidR="00F82075" w:rsidRPr="00893B7E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A19EEDA" w14:textId="77777777" w:rsidR="00F82075" w:rsidRPr="00893B7E" w:rsidRDefault="00F82075">
      <w:pPr>
        <w:autoSpaceDE w:val="0"/>
        <w:autoSpaceDN w:val="0"/>
        <w:spacing w:after="66" w:line="220" w:lineRule="exact"/>
        <w:rPr>
          <w:lang w:val="ru-RU"/>
        </w:rPr>
      </w:pPr>
    </w:p>
    <w:p w14:paraId="2FECF9FD" w14:textId="1FC8E3AA" w:rsidR="00F82075" w:rsidRDefault="00000000">
      <w:pPr>
        <w:autoSpaceDE w:val="0"/>
        <w:autoSpaceDN w:val="0"/>
        <w:spacing w:line="262" w:lineRule="auto"/>
        <w:ind w:right="576"/>
        <w:rPr>
          <w:rFonts w:ascii="Times New Roman" w:eastAsia="Times New Roman" w:hAnsi="Times New Roman"/>
          <w:color w:val="000000"/>
          <w:sz w:val="24"/>
          <w:lang w:val="ru-RU"/>
        </w:rPr>
      </w:pP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14:paraId="78D2BAC9" w14:textId="77777777" w:rsidR="00312762" w:rsidRPr="00893B7E" w:rsidRDefault="00312762">
      <w:pPr>
        <w:autoSpaceDE w:val="0"/>
        <w:autoSpaceDN w:val="0"/>
        <w:spacing w:line="262" w:lineRule="auto"/>
        <w:ind w:right="576"/>
        <w:rPr>
          <w:lang w:val="ru-RU"/>
        </w:rPr>
      </w:pPr>
    </w:p>
    <w:p w14:paraId="313F1BC1" w14:textId="77777777" w:rsidR="00F82075" w:rsidRPr="00893B7E" w:rsidRDefault="00000000">
      <w:pPr>
        <w:tabs>
          <w:tab w:val="left" w:pos="180"/>
        </w:tabs>
        <w:autoSpaceDE w:val="0"/>
        <w:autoSpaceDN w:val="0"/>
        <w:spacing w:before="190" w:line="262" w:lineRule="auto"/>
        <w:ind w:right="1440"/>
        <w:rPr>
          <w:lang w:val="ru-RU"/>
        </w:rPr>
      </w:pP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b/>
          <w:color w:val="000000"/>
          <w:sz w:val="24"/>
          <w:lang w:val="ru-RU"/>
        </w:rPr>
        <w:t>ЦЕЛЬ ИЗУЧЕНИЯ МОДУЛЯ «ДЕКОРАТИВНО-ПРИКЛАДНОЕ И НАРОДНОЕ ИСКУССТВО»</w:t>
      </w:r>
    </w:p>
    <w:p w14:paraId="5D188178" w14:textId="77777777" w:rsidR="00F82075" w:rsidRPr="00893B7E" w:rsidRDefault="00000000">
      <w:pPr>
        <w:autoSpaceDE w:val="0"/>
        <w:autoSpaceDN w:val="0"/>
        <w:spacing w:before="190" w:line="271" w:lineRule="auto"/>
        <w:ind w:firstLine="180"/>
        <w:rPr>
          <w:lang w:val="ru-RU"/>
        </w:rPr>
      </w:pPr>
      <w:r w:rsidRPr="00893B7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Целью </w:t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14:paraId="102BC7F1" w14:textId="77777777" w:rsidR="00F82075" w:rsidRPr="00893B7E" w:rsidRDefault="00000000">
      <w:pPr>
        <w:autoSpaceDE w:val="0"/>
        <w:autoSpaceDN w:val="0"/>
        <w:spacing w:before="70" w:line="281" w:lineRule="auto"/>
        <w:ind w:firstLine="180"/>
        <w:rPr>
          <w:lang w:val="ru-RU"/>
        </w:rPr>
      </w:pP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</w:t>
      </w:r>
      <w:r w:rsidRPr="00893B7E">
        <w:rPr>
          <w:lang w:val="ru-RU"/>
        </w:rPr>
        <w:br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</w:t>
      </w:r>
      <w:r w:rsidRPr="00893B7E">
        <w:rPr>
          <w:lang w:val="ru-RU"/>
        </w:rPr>
        <w:br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материалами.</w:t>
      </w:r>
    </w:p>
    <w:p w14:paraId="7AA218E0" w14:textId="47549C8B" w:rsidR="00F82075" w:rsidRDefault="00000000">
      <w:pPr>
        <w:tabs>
          <w:tab w:val="left" w:pos="180"/>
        </w:tabs>
        <w:autoSpaceDE w:val="0"/>
        <w:autoSpaceDN w:val="0"/>
        <w:spacing w:before="190" w:line="29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Задачами  </w:t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модуля «Декоративно-прикладное и народное искусство» являются: </w:t>
      </w:r>
      <w:r w:rsidRPr="00893B7E">
        <w:rPr>
          <w:lang w:val="ru-RU"/>
        </w:rPr>
        <w:br/>
      </w: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 </w:t>
      </w:r>
      <w:r w:rsidRPr="00893B7E">
        <w:rPr>
          <w:lang w:val="ru-RU"/>
        </w:rPr>
        <w:br/>
      </w: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представлений об отечественной и мировой художественной культуре во всём многообразии её видов; </w:t>
      </w:r>
      <w:r w:rsidRPr="00893B7E">
        <w:rPr>
          <w:lang w:val="ru-RU"/>
        </w:rPr>
        <w:br/>
      </w: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навыков эстетического видения и преобразования мира; </w:t>
      </w:r>
      <w:r w:rsidRPr="00893B7E">
        <w:rPr>
          <w:lang w:val="ru-RU"/>
        </w:rPr>
        <w:br/>
      </w: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(вариативно); </w:t>
      </w:r>
      <w:r w:rsidRPr="00893B7E">
        <w:rPr>
          <w:lang w:val="ru-RU"/>
        </w:rPr>
        <w:br/>
      </w: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пространственного мышления и аналитических визуальных способностей; </w:t>
      </w:r>
      <w:r w:rsidRPr="00893B7E">
        <w:rPr>
          <w:lang w:val="ru-RU"/>
        </w:rPr>
        <w:br/>
      </w: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 </w:t>
      </w:r>
      <w:r w:rsidRPr="00893B7E">
        <w:rPr>
          <w:lang w:val="ru-RU"/>
        </w:rPr>
        <w:br/>
      </w: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наблюдательности, ассоциативного мышления и творческого воображения; </w:t>
      </w:r>
      <w:r w:rsidRPr="00893B7E">
        <w:rPr>
          <w:lang w:val="ru-RU"/>
        </w:rPr>
        <w:br/>
      </w: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уважения и любви к цивилизационному наследию России через освоение отечественной художественной культуры; </w:t>
      </w:r>
      <w:r w:rsidRPr="00893B7E">
        <w:rPr>
          <w:lang w:val="ru-RU"/>
        </w:rPr>
        <w:br/>
      </w: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14:paraId="14064D27" w14:textId="77777777" w:rsidR="00312762" w:rsidRPr="00893B7E" w:rsidRDefault="00312762">
      <w:pPr>
        <w:tabs>
          <w:tab w:val="left" w:pos="180"/>
        </w:tabs>
        <w:autoSpaceDE w:val="0"/>
        <w:autoSpaceDN w:val="0"/>
        <w:spacing w:before="190" w:line="290" w:lineRule="auto"/>
        <w:rPr>
          <w:lang w:val="ru-RU"/>
        </w:rPr>
      </w:pPr>
    </w:p>
    <w:p w14:paraId="37A14FA6" w14:textId="77777777" w:rsidR="00F82075" w:rsidRPr="00893B7E" w:rsidRDefault="00000000">
      <w:pPr>
        <w:autoSpaceDE w:val="0"/>
        <w:autoSpaceDN w:val="0"/>
        <w:spacing w:before="190"/>
        <w:ind w:right="432" w:firstLine="180"/>
        <w:rPr>
          <w:lang w:val="ru-RU"/>
        </w:rPr>
      </w:pPr>
      <w:r w:rsidRPr="00893B7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МОДУЛЯ «ДЕКОРАТИВНО-ПРИКЛАДНОЕ И НАРОДНОЕ ИСКУССТВО» В УЧЕБНОМ ПЛАНЕ </w:t>
      </w:r>
      <w:r w:rsidRPr="00893B7E">
        <w:rPr>
          <w:lang w:val="ru-RU"/>
        </w:rPr>
        <w:br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Модуль «Декоративно-прикладное и народное искусство» изучается 1 час в неделю, общий объем составляет 34 часа.</w:t>
      </w:r>
    </w:p>
    <w:p w14:paraId="427959F6" w14:textId="77777777" w:rsidR="00F82075" w:rsidRPr="00893B7E" w:rsidRDefault="00F82075">
      <w:pPr>
        <w:rPr>
          <w:lang w:val="ru-RU"/>
        </w:rPr>
        <w:sectPr w:rsidR="00F82075" w:rsidRPr="00893B7E">
          <w:pgSz w:w="11900" w:h="16840"/>
          <w:pgMar w:top="286" w:right="670" w:bottom="1440" w:left="666" w:header="720" w:footer="720" w:gutter="0"/>
          <w:cols w:space="720" w:equalWidth="0">
            <w:col w:w="10564" w:space="0"/>
          </w:cols>
          <w:docGrid w:linePitch="360"/>
        </w:sectPr>
      </w:pPr>
    </w:p>
    <w:p w14:paraId="447D1739" w14:textId="77777777" w:rsidR="00F82075" w:rsidRPr="00893B7E" w:rsidRDefault="00F82075">
      <w:pPr>
        <w:autoSpaceDE w:val="0"/>
        <w:autoSpaceDN w:val="0"/>
        <w:spacing w:after="78" w:line="220" w:lineRule="exact"/>
        <w:rPr>
          <w:lang w:val="ru-RU"/>
        </w:rPr>
      </w:pPr>
    </w:p>
    <w:p w14:paraId="0DF0ABEB" w14:textId="77777777" w:rsidR="00F82075" w:rsidRPr="00893B7E" w:rsidRDefault="00000000">
      <w:pPr>
        <w:autoSpaceDE w:val="0"/>
        <w:autoSpaceDN w:val="0"/>
        <w:spacing w:line="230" w:lineRule="auto"/>
        <w:rPr>
          <w:lang w:val="ru-RU"/>
        </w:rPr>
      </w:pPr>
      <w:r w:rsidRPr="00893B7E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МОДУЛЯ «ДЕКОРАТИВНО-ПРИКЛАДНОЕ И НАРОДНОЕ ИСКУССТВО»</w:t>
      </w:r>
    </w:p>
    <w:p w14:paraId="6500116A" w14:textId="77777777" w:rsidR="00F82075" w:rsidRPr="00893B7E" w:rsidRDefault="00000000">
      <w:pPr>
        <w:autoSpaceDE w:val="0"/>
        <w:autoSpaceDN w:val="0"/>
        <w:spacing w:before="346" w:line="262" w:lineRule="auto"/>
        <w:ind w:left="180" w:right="4464"/>
        <w:rPr>
          <w:lang w:val="ru-RU"/>
        </w:rPr>
      </w:pPr>
      <w:r w:rsidRPr="00893B7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Общие сведения о декоративно-прикладном искусстве </w:t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Декоративно-прикладное искусство и его виды.</w:t>
      </w:r>
    </w:p>
    <w:p w14:paraId="4EA8EE71" w14:textId="77777777" w:rsidR="00F82075" w:rsidRPr="00893B7E" w:rsidRDefault="00000000">
      <w:pPr>
        <w:autoSpaceDE w:val="0"/>
        <w:autoSpaceDN w:val="0"/>
        <w:spacing w:before="70" w:line="230" w:lineRule="auto"/>
        <w:ind w:left="180"/>
        <w:rPr>
          <w:lang w:val="ru-RU"/>
        </w:rPr>
      </w:pP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Декоративно-прикладное искусство и предметная среда жизни людей.</w:t>
      </w:r>
    </w:p>
    <w:p w14:paraId="41D04436" w14:textId="77777777" w:rsidR="00F82075" w:rsidRPr="00893B7E" w:rsidRDefault="00000000">
      <w:pPr>
        <w:autoSpaceDE w:val="0"/>
        <w:autoSpaceDN w:val="0"/>
        <w:spacing w:before="190" w:line="262" w:lineRule="auto"/>
        <w:ind w:left="180" w:right="4032"/>
        <w:rPr>
          <w:lang w:val="ru-RU"/>
        </w:rPr>
      </w:pPr>
      <w:r w:rsidRPr="00893B7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Древние корни народного искусства </w:t>
      </w:r>
      <w:r w:rsidRPr="00893B7E">
        <w:rPr>
          <w:lang w:val="ru-RU"/>
        </w:rPr>
        <w:br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Истоки образного языка декоративно-прикладного искусства.</w:t>
      </w:r>
    </w:p>
    <w:p w14:paraId="6DD59951" w14:textId="77777777" w:rsidR="00F82075" w:rsidRPr="00893B7E" w:rsidRDefault="00000000">
      <w:pPr>
        <w:autoSpaceDE w:val="0"/>
        <w:autoSpaceDN w:val="0"/>
        <w:spacing w:before="70" w:line="230" w:lineRule="auto"/>
        <w:ind w:left="180"/>
        <w:rPr>
          <w:lang w:val="ru-RU"/>
        </w:rPr>
      </w:pP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Традиционные образы народного (крестьянского) прикладного искусства.</w:t>
      </w:r>
    </w:p>
    <w:p w14:paraId="3667A021" w14:textId="77777777" w:rsidR="00F82075" w:rsidRPr="00893B7E" w:rsidRDefault="00000000">
      <w:pPr>
        <w:autoSpaceDE w:val="0"/>
        <w:autoSpaceDN w:val="0"/>
        <w:spacing w:before="70" w:line="230" w:lineRule="auto"/>
        <w:ind w:left="180"/>
        <w:rPr>
          <w:lang w:val="ru-RU"/>
        </w:rPr>
      </w:pP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Связь народного искусства с природой, бытом, трудом, верованиями и эпосом.</w:t>
      </w:r>
    </w:p>
    <w:p w14:paraId="4076D473" w14:textId="77777777" w:rsidR="00F82075" w:rsidRPr="00893B7E" w:rsidRDefault="00000000">
      <w:pPr>
        <w:tabs>
          <w:tab w:val="left" w:pos="180"/>
        </w:tabs>
        <w:autoSpaceDE w:val="0"/>
        <w:autoSpaceDN w:val="0"/>
        <w:spacing w:before="72" w:line="262" w:lineRule="auto"/>
        <w:ind w:right="864"/>
        <w:rPr>
          <w:lang w:val="ru-RU"/>
        </w:rPr>
      </w:pP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14:paraId="29C11E0A" w14:textId="77777777" w:rsidR="00F82075" w:rsidRPr="00893B7E" w:rsidRDefault="00000000">
      <w:pPr>
        <w:autoSpaceDE w:val="0"/>
        <w:autoSpaceDN w:val="0"/>
        <w:spacing w:before="72" w:line="230" w:lineRule="auto"/>
        <w:ind w:left="180"/>
        <w:rPr>
          <w:lang w:val="ru-RU"/>
        </w:rPr>
      </w:pP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Образно-символический язык народного прикладного искусства.</w:t>
      </w:r>
    </w:p>
    <w:p w14:paraId="70AA2C70" w14:textId="77777777" w:rsidR="00F82075" w:rsidRPr="00893B7E" w:rsidRDefault="00000000">
      <w:pPr>
        <w:autoSpaceDE w:val="0"/>
        <w:autoSpaceDN w:val="0"/>
        <w:spacing w:before="70" w:line="230" w:lineRule="auto"/>
        <w:ind w:left="180"/>
        <w:rPr>
          <w:lang w:val="ru-RU"/>
        </w:rPr>
      </w:pP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Знаки-символы традиционного крестьянского прикладного искусства.</w:t>
      </w:r>
    </w:p>
    <w:p w14:paraId="4B77B77A" w14:textId="77777777" w:rsidR="00F82075" w:rsidRPr="00893B7E" w:rsidRDefault="00000000">
      <w:pPr>
        <w:autoSpaceDE w:val="0"/>
        <w:autoSpaceDN w:val="0"/>
        <w:spacing w:before="70" w:line="230" w:lineRule="auto"/>
        <w:ind w:left="180"/>
        <w:rPr>
          <w:lang w:val="ru-RU"/>
        </w:rPr>
      </w:pP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на темы древних узоров деревянной резьбы, росписи по дереву, вышивки.</w:t>
      </w:r>
    </w:p>
    <w:p w14:paraId="4AC6A7A6" w14:textId="77777777" w:rsidR="00F82075" w:rsidRPr="00893B7E" w:rsidRDefault="00000000">
      <w:pPr>
        <w:autoSpaceDE w:val="0"/>
        <w:autoSpaceDN w:val="0"/>
        <w:spacing w:before="70" w:line="230" w:lineRule="auto"/>
        <w:rPr>
          <w:lang w:val="ru-RU"/>
        </w:rPr>
      </w:pP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Освоение навыков декоративного обобщения в процессе практической творческой работы.</w:t>
      </w:r>
    </w:p>
    <w:p w14:paraId="421A6D76" w14:textId="77777777" w:rsidR="00F82075" w:rsidRPr="00893B7E" w:rsidRDefault="00000000">
      <w:pPr>
        <w:tabs>
          <w:tab w:val="left" w:pos="180"/>
        </w:tabs>
        <w:autoSpaceDE w:val="0"/>
        <w:autoSpaceDN w:val="0"/>
        <w:spacing w:before="190" w:line="271" w:lineRule="auto"/>
        <w:ind w:right="720"/>
        <w:rPr>
          <w:lang w:val="ru-RU"/>
        </w:rPr>
      </w:pP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Убранство русской избы </w:t>
      </w:r>
      <w:r w:rsidRPr="00893B7E">
        <w:rPr>
          <w:lang w:val="ru-RU"/>
        </w:rPr>
        <w:br/>
      </w: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Конструкция избы, единство красоты и пользы — функционального и символического — в её постройке и украшении.</w:t>
      </w:r>
    </w:p>
    <w:p w14:paraId="0AE61FC3" w14:textId="77777777" w:rsidR="00F82075" w:rsidRPr="00893B7E" w:rsidRDefault="00000000">
      <w:pPr>
        <w:tabs>
          <w:tab w:val="left" w:pos="180"/>
        </w:tabs>
        <w:autoSpaceDE w:val="0"/>
        <w:autoSpaceDN w:val="0"/>
        <w:spacing w:before="70" w:line="262" w:lineRule="auto"/>
        <w:ind w:right="576"/>
        <w:rPr>
          <w:lang w:val="ru-RU"/>
        </w:rPr>
      </w:pP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14:paraId="395D31CA" w14:textId="77777777" w:rsidR="00F82075" w:rsidRPr="00893B7E" w:rsidRDefault="00000000">
      <w:pPr>
        <w:autoSpaceDE w:val="0"/>
        <w:autoSpaceDN w:val="0"/>
        <w:spacing w:before="70" w:line="230" w:lineRule="auto"/>
        <w:ind w:left="180"/>
        <w:rPr>
          <w:lang w:val="ru-RU"/>
        </w:rPr>
      </w:pP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— эскизов орнаментального декора крестьянского дома.</w:t>
      </w:r>
    </w:p>
    <w:p w14:paraId="474BE3D4" w14:textId="77777777" w:rsidR="00F82075" w:rsidRPr="00893B7E" w:rsidRDefault="00000000">
      <w:pPr>
        <w:autoSpaceDE w:val="0"/>
        <w:autoSpaceDN w:val="0"/>
        <w:spacing w:before="70" w:line="230" w:lineRule="auto"/>
        <w:ind w:left="180"/>
        <w:rPr>
          <w:lang w:val="ru-RU"/>
        </w:rPr>
      </w:pP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Устройство внутреннего пространства крестьянского дома. Декоративные элементы жилой среды.</w:t>
      </w:r>
    </w:p>
    <w:p w14:paraId="457026DD" w14:textId="77777777" w:rsidR="00F82075" w:rsidRPr="00893B7E" w:rsidRDefault="00000000">
      <w:pPr>
        <w:autoSpaceDE w:val="0"/>
        <w:autoSpaceDN w:val="0"/>
        <w:spacing w:before="70" w:line="271" w:lineRule="auto"/>
        <w:ind w:right="288" w:firstLine="180"/>
        <w:rPr>
          <w:lang w:val="ru-RU"/>
        </w:rPr>
      </w:pP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14:paraId="7A8FC6DF" w14:textId="77777777" w:rsidR="00F82075" w:rsidRPr="00893B7E" w:rsidRDefault="00000000">
      <w:pPr>
        <w:tabs>
          <w:tab w:val="left" w:pos="180"/>
        </w:tabs>
        <w:autoSpaceDE w:val="0"/>
        <w:autoSpaceDN w:val="0"/>
        <w:spacing w:before="70" w:line="262" w:lineRule="auto"/>
        <w:ind w:right="144"/>
        <w:rPr>
          <w:lang w:val="ru-RU"/>
        </w:rPr>
      </w:pP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14:paraId="78CD4A00" w14:textId="77777777" w:rsidR="00F82075" w:rsidRPr="00893B7E" w:rsidRDefault="00000000">
      <w:pPr>
        <w:autoSpaceDE w:val="0"/>
        <w:autoSpaceDN w:val="0"/>
        <w:spacing w:before="190" w:line="262" w:lineRule="auto"/>
        <w:ind w:left="180" w:right="2448"/>
        <w:rPr>
          <w:lang w:val="ru-RU"/>
        </w:rPr>
      </w:pPr>
      <w:r w:rsidRPr="00893B7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Народный праздничный костюм </w:t>
      </w:r>
      <w:r w:rsidRPr="00893B7E">
        <w:rPr>
          <w:lang w:val="ru-RU"/>
        </w:rPr>
        <w:br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Образный строй народного праздничного костюма — женского и мужского.</w:t>
      </w:r>
    </w:p>
    <w:p w14:paraId="769CDEE7" w14:textId="77777777" w:rsidR="00F82075" w:rsidRPr="00893B7E" w:rsidRDefault="00000000">
      <w:pPr>
        <w:tabs>
          <w:tab w:val="left" w:pos="180"/>
        </w:tabs>
        <w:autoSpaceDE w:val="0"/>
        <w:autoSpaceDN w:val="0"/>
        <w:spacing w:before="70" w:line="262" w:lineRule="auto"/>
        <w:rPr>
          <w:lang w:val="ru-RU"/>
        </w:rPr>
      </w:pP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Традиционная конструкция русского женского костюма — северорусский (сарафан) и южнорусский (понёва) варианты.</w:t>
      </w:r>
    </w:p>
    <w:p w14:paraId="7B203C53" w14:textId="77777777" w:rsidR="00F82075" w:rsidRPr="00893B7E" w:rsidRDefault="00000000">
      <w:pPr>
        <w:tabs>
          <w:tab w:val="left" w:pos="180"/>
        </w:tabs>
        <w:autoSpaceDE w:val="0"/>
        <w:autoSpaceDN w:val="0"/>
        <w:spacing w:before="72" w:line="281" w:lineRule="auto"/>
        <w:rPr>
          <w:lang w:val="ru-RU"/>
        </w:rPr>
      </w:pP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Разнообразие форм и украшений народного праздничного костюма для различных регионов страны. </w:t>
      </w: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</w:t>
      </w:r>
      <w:r w:rsidRPr="00893B7E">
        <w:rPr>
          <w:lang w:val="ru-RU"/>
        </w:rPr>
        <w:br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текстильных промыслов в разных регионах страны.</w:t>
      </w:r>
    </w:p>
    <w:p w14:paraId="1EB73876" w14:textId="77777777" w:rsidR="00F82075" w:rsidRPr="00893B7E" w:rsidRDefault="00000000">
      <w:pPr>
        <w:tabs>
          <w:tab w:val="left" w:pos="180"/>
        </w:tabs>
        <w:autoSpaceDE w:val="0"/>
        <w:autoSpaceDN w:val="0"/>
        <w:spacing w:before="70" w:line="262" w:lineRule="auto"/>
        <w:ind w:right="720"/>
        <w:rPr>
          <w:lang w:val="ru-RU"/>
        </w:rPr>
      </w:pP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традиционных праздничных костюмов, выражение в форме, цветовом решении, орнаментике кос​</w:t>
      </w:r>
      <w:proofErr w:type="spellStart"/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тюма</w:t>
      </w:r>
      <w:proofErr w:type="spellEnd"/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 черт национального своеобразия.</w:t>
      </w:r>
    </w:p>
    <w:p w14:paraId="75FDC787" w14:textId="77777777" w:rsidR="00F82075" w:rsidRPr="00893B7E" w:rsidRDefault="00000000">
      <w:pPr>
        <w:autoSpaceDE w:val="0"/>
        <w:autoSpaceDN w:val="0"/>
        <w:spacing w:before="70" w:line="230" w:lineRule="auto"/>
        <w:ind w:left="180"/>
        <w:rPr>
          <w:lang w:val="ru-RU"/>
        </w:rPr>
      </w:pP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Народные праздники и праздничные обряды как синтез всех видов народного творчества.</w:t>
      </w:r>
    </w:p>
    <w:p w14:paraId="23DC7CE2" w14:textId="77777777" w:rsidR="00F82075" w:rsidRPr="00893B7E" w:rsidRDefault="00000000">
      <w:pPr>
        <w:tabs>
          <w:tab w:val="left" w:pos="180"/>
        </w:tabs>
        <w:autoSpaceDE w:val="0"/>
        <w:autoSpaceDN w:val="0"/>
        <w:spacing w:before="70" w:line="262" w:lineRule="auto"/>
        <w:rPr>
          <w:lang w:val="ru-RU"/>
        </w:rPr>
      </w:pP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14:paraId="5CAFA0DF" w14:textId="77777777" w:rsidR="00F82075" w:rsidRPr="00893B7E" w:rsidRDefault="00000000">
      <w:pPr>
        <w:tabs>
          <w:tab w:val="left" w:pos="180"/>
        </w:tabs>
        <w:autoSpaceDE w:val="0"/>
        <w:autoSpaceDN w:val="0"/>
        <w:spacing w:before="190" w:line="271" w:lineRule="auto"/>
        <w:ind w:right="720"/>
        <w:rPr>
          <w:lang w:val="ru-RU"/>
        </w:rPr>
      </w:pP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Народные художественные промыслы </w:t>
      </w:r>
      <w:r w:rsidRPr="00893B7E">
        <w:rPr>
          <w:lang w:val="ru-RU"/>
        </w:rPr>
        <w:br/>
      </w: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14:paraId="58BB82BF" w14:textId="77777777" w:rsidR="00F82075" w:rsidRPr="00893B7E" w:rsidRDefault="00000000">
      <w:pPr>
        <w:autoSpaceDE w:val="0"/>
        <w:autoSpaceDN w:val="0"/>
        <w:spacing w:before="70" w:line="230" w:lineRule="auto"/>
        <w:jc w:val="center"/>
        <w:rPr>
          <w:lang w:val="ru-RU"/>
        </w:rPr>
      </w:pP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Многообразие видов традиционных ремёсел и происхождение художественных промыслов народов</w:t>
      </w:r>
    </w:p>
    <w:p w14:paraId="2C93BD45" w14:textId="77777777" w:rsidR="00F82075" w:rsidRPr="00893B7E" w:rsidRDefault="00F82075">
      <w:pPr>
        <w:rPr>
          <w:lang w:val="ru-RU"/>
        </w:rPr>
        <w:sectPr w:rsidR="00F82075" w:rsidRPr="00893B7E">
          <w:pgSz w:w="11900" w:h="16840"/>
          <w:pgMar w:top="298" w:right="644" w:bottom="384" w:left="666" w:header="720" w:footer="720" w:gutter="0"/>
          <w:cols w:space="720" w:equalWidth="0">
            <w:col w:w="10590" w:space="0"/>
          </w:cols>
          <w:docGrid w:linePitch="360"/>
        </w:sectPr>
      </w:pPr>
    </w:p>
    <w:p w14:paraId="3AD0B86A" w14:textId="77777777" w:rsidR="00F82075" w:rsidRPr="00893B7E" w:rsidRDefault="00F82075">
      <w:pPr>
        <w:autoSpaceDE w:val="0"/>
        <w:autoSpaceDN w:val="0"/>
        <w:spacing w:after="66" w:line="220" w:lineRule="exact"/>
        <w:rPr>
          <w:lang w:val="ru-RU"/>
        </w:rPr>
      </w:pPr>
    </w:p>
    <w:p w14:paraId="743F84C2" w14:textId="77777777" w:rsidR="00F82075" w:rsidRPr="00893B7E" w:rsidRDefault="00000000">
      <w:pPr>
        <w:autoSpaceDE w:val="0"/>
        <w:autoSpaceDN w:val="0"/>
        <w:spacing w:line="230" w:lineRule="auto"/>
        <w:rPr>
          <w:lang w:val="ru-RU"/>
        </w:rPr>
      </w:pP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России.</w:t>
      </w:r>
    </w:p>
    <w:p w14:paraId="43D506E7" w14:textId="77777777" w:rsidR="00F82075" w:rsidRPr="00893B7E" w:rsidRDefault="00000000">
      <w:pPr>
        <w:tabs>
          <w:tab w:val="left" w:pos="180"/>
        </w:tabs>
        <w:autoSpaceDE w:val="0"/>
        <w:autoSpaceDN w:val="0"/>
        <w:spacing w:before="70" w:line="262" w:lineRule="auto"/>
        <w:rPr>
          <w:lang w:val="ru-RU"/>
        </w:rPr>
      </w:pP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</w:t>
      </w:r>
    </w:p>
    <w:p w14:paraId="5E76B2A5" w14:textId="77777777" w:rsidR="00F82075" w:rsidRPr="00893B7E" w:rsidRDefault="00000000">
      <w:pPr>
        <w:autoSpaceDE w:val="0"/>
        <w:autoSpaceDN w:val="0"/>
        <w:spacing w:before="70" w:line="271" w:lineRule="auto"/>
        <w:ind w:right="720" w:firstLine="180"/>
        <w:rPr>
          <w:lang w:val="ru-RU"/>
        </w:rPr>
      </w:pP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филимоновской</w:t>
      </w:r>
      <w:proofErr w:type="spellEnd"/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, дымковской, каргопольской игрушки. Местные промыслы игрушек разных регионов страны.</w:t>
      </w:r>
    </w:p>
    <w:p w14:paraId="0AB03EE8" w14:textId="77777777" w:rsidR="00F82075" w:rsidRPr="00893B7E" w:rsidRDefault="00000000">
      <w:pPr>
        <w:autoSpaceDE w:val="0"/>
        <w:autoSpaceDN w:val="0"/>
        <w:spacing w:before="70" w:line="230" w:lineRule="auto"/>
        <w:ind w:left="180"/>
        <w:rPr>
          <w:lang w:val="ru-RU"/>
        </w:rPr>
      </w:pP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Создание эскиза игрушки по мотивам избранного промысла.</w:t>
      </w:r>
    </w:p>
    <w:p w14:paraId="266A1164" w14:textId="77777777" w:rsidR="00F82075" w:rsidRPr="00893B7E" w:rsidRDefault="00000000">
      <w:pPr>
        <w:autoSpaceDE w:val="0"/>
        <w:autoSpaceDN w:val="0"/>
        <w:spacing w:before="70"/>
        <w:ind w:right="144" w:firstLine="180"/>
        <w:rPr>
          <w:lang w:val="ru-RU"/>
        </w:rPr>
      </w:pP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Роспись по дереву. Хохлома. Краткие сведения по истории хохломского промысла. Травный </w:t>
      </w:r>
      <w:proofErr w:type="spellStart"/>
      <w:proofErr w:type="gramStart"/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узор,«</w:t>
      </w:r>
      <w:proofErr w:type="gramEnd"/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травка</w:t>
      </w:r>
      <w:proofErr w:type="spellEnd"/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» —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14:paraId="4E29EB44" w14:textId="77777777" w:rsidR="00F82075" w:rsidRPr="00893B7E" w:rsidRDefault="00000000">
      <w:pPr>
        <w:tabs>
          <w:tab w:val="left" w:pos="180"/>
        </w:tabs>
        <w:autoSpaceDE w:val="0"/>
        <w:autoSpaceDN w:val="0"/>
        <w:spacing w:before="72" w:line="262" w:lineRule="auto"/>
        <w:ind w:right="432"/>
        <w:rPr>
          <w:lang w:val="ru-RU"/>
        </w:rPr>
      </w:pP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— традиционные мотивы орнаментальных композиций.</w:t>
      </w:r>
    </w:p>
    <w:p w14:paraId="3933638C" w14:textId="77777777" w:rsidR="00F82075" w:rsidRPr="00893B7E" w:rsidRDefault="00000000">
      <w:pPr>
        <w:tabs>
          <w:tab w:val="left" w:pos="180"/>
        </w:tabs>
        <w:autoSpaceDE w:val="0"/>
        <w:autoSpaceDN w:val="0"/>
        <w:spacing w:before="70"/>
        <w:rPr>
          <w:lang w:val="ru-RU"/>
        </w:rPr>
      </w:pP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Сюжетные мотивы, основные приёмы и композиционные особенности городецкой росписи. </w:t>
      </w: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14:paraId="037ED585" w14:textId="77777777" w:rsidR="00F82075" w:rsidRPr="00893B7E" w:rsidRDefault="00000000">
      <w:pPr>
        <w:autoSpaceDE w:val="0"/>
        <w:autoSpaceDN w:val="0"/>
        <w:spacing w:before="70" w:line="271" w:lineRule="auto"/>
        <w:ind w:right="432" w:firstLine="180"/>
        <w:rPr>
          <w:lang w:val="ru-RU"/>
        </w:rPr>
      </w:pP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Роспись по металлу. </w:t>
      </w:r>
      <w:proofErr w:type="spellStart"/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Жостово</w:t>
      </w:r>
      <w:proofErr w:type="spellEnd"/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14:paraId="33D1F2C2" w14:textId="77777777" w:rsidR="00F82075" w:rsidRPr="00893B7E" w:rsidRDefault="00000000">
      <w:pPr>
        <w:tabs>
          <w:tab w:val="left" w:pos="180"/>
        </w:tabs>
        <w:autoSpaceDE w:val="0"/>
        <w:autoSpaceDN w:val="0"/>
        <w:spacing w:before="70" w:line="262" w:lineRule="auto"/>
        <w:ind w:right="432"/>
        <w:rPr>
          <w:lang w:val="ru-RU"/>
        </w:rPr>
      </w:pP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14:paraId="185AD319" w14:textId="77777777" w:rsidR="00F82075" w:rsidRPr="00893B7E" w:rsidRDefault="00000000">
      <w:pPr>
        <w:autoSpaceDE w:val="0"/>
        <w:autoSpaceDN w:val="0"/>
        <w:spacing w:before="70"/>
        <w:ind w:right="288" w:firstLine="180"/>
        <w:rPr>
          <w:lang w:val="ru-RU"/>
        </w:rPr>
      </w:pP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Искусство лаковой живописи: Палех, Федоскино, Холуй, Мстёра —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14:paraId="6F6118A8" w14:textId="77777777" w:rsidR="00F82075" w:rsidRPr="00893B7E" w:rsidRDefault="00000000">
      <w:pPr>
        <w:autoSpaceDE w:val="0"/>
        <w:autoSpaceDN w:val="0"/>
        <w:spacing w:before="70" w:line="230" w:lineRule="auto"/>
        <w:ind w:left="180"/>
        <w:rPr>
          <w:lang w:val="ru-RU"/>
        </w:rPr>
      </w:pP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Мир сказок и легенд, примет и оберегов в творчестве мастеров художественных промыслов.</w:t>
      </w:r>
    </w:p>
    <w:p w14:paraId="7AFBD62B" w14:textId="77777777" w:rsidR="00F82075" w:rsidRPr="00893B7E" w:rsidRDefault="00000000">
      <w:pPr>
        <w:tabs>
          <w:tab w:val="left" w:pos="180"/>
        </w:tabs>
        <w:autoSpaceDE w:val="0"/>
        <w:autoSpaceDN w:val="0"/>
        <w:spacing w:before="70" w:line="262" w:lineRule="auto"/>
        <w:ind w:right="144"/>
        <w:rPr>
          <w:lang w:val="ru-RU"/>
        </w:rPr>
      </w:pP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14:paraId="2A543A9D" w14:textId="77777777" w:rsidR="00F82075" w:rsidRPr="00893B7E" w:rsidRDefault="00000000">
      <w:pPr>
        <w:tabs>
          <w:tab w:val="left" w:pos="180"/>
        </w:tabs>
        <w:autoSpaceDE w:val="0"/>
        <w:autoSpaceDN w:val="0"/>
        <w:spacing w:before="70" w:line="262" w:lineRule="auto"/>
        <w:ind w:right="1152"/>
        <w:rPr>
          <w:lang w:val="ru-RU"/>
        </w:rPr>
      </w:pP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Народные художественные ремёсла и промыслы — материальные и духовные ценности, неотъемлемая часть культурного наследия России.</w:t>
      </w:r>
    </w:p>
    <w:p w14:paraId="7C5970C6" w14:textId="77777777" w:rsidR="00F82075" w:rsidRPr="00893B7E" w:rsidRDefault="00000000">
      <w:pPr>
        <w:autoSpaceDE w:val="0"/>
        <w:autoSpaceDN w:val="0"/>
        <w:spacing w:before="192" w:line="262" w:lineRule="auto"/>
        <w:ind w:left="180" w:right="2592"/>
        <w:rPr>
          <w:lang w:val="ru-RU"/>
        </w:rPr>
      </w:pPr>
      <w:r w:rsidRPr="00893B7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Декоративно-прикладное искусство в культуре разных эпох и народов </w:t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Роль декоративно-прикладного искусства в культуре древних цивилизаций.</w:t>
      </w:r>
    </w:p>
    <w:p w14:paraId="0E4850AC" w14:textId="77777777" w:rsidR="00F82075" w:rsidRPr="00893B7E" w:rsidRDefault="00000000">
      <w:pPr>
        <w:tabs>
          <w:tab w:val="left" w:pos="180"/>
        </w:tabs>
        <w:autoSpaceDE w:val="0"/>
        <w:autoSpaceDN w:val="0"/>
        <w:spacing w:before="70" w:line="262" w:lineRule="auto"/>
        <w:rPr>
          <w:lang w:val="ru-RU"/>
        </w:rPr>
      </w:pP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14:paraId="074B89F7" w14:textId="77777777" w:rsidR="00F82075" w:rsidRPr="00893B7E" w:rsidRDefault="00000000">
      <w:pPr>
        <w:tabs>
          <w:tab w:val="left" w:pos="180"/>
        </w:tabs>
        <w:autoSpaceDE w:val="0"/>
        <w:autoSpaceDN w:val="0"/>
        <w:spacing w:before="70" w:line="262" w:lineRule="auto"/>
        <w:ind w:right="576"/>
        <w:rPr>
          <w:lang w:val="ru-RU"/>
        </w:rPr>
      </w:pP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14:paraId="77F87409" w14:textId="77777777" w:rsidR="00F82075" w:rsidRPr="00893B7E" w:rsidRDefault="00000000">
      <w:pPr>
        <w:autoSpaceDE w:val="0"/>
        <w:autoSpaceDN w:val="0"/>
        <w:spacing w:before="70" w:line="262" w:lineRule="auto"/>
        <w:ind w:right="576"/>
        <w:jc w:val="center"/>
        <w:rPr>
          <w:lang w:val="ru-RU"/>
        </w:rPr>
      </w:pP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</w:t>
      </w:r>
    </w:p>
    <w:p w14:paraId="11887D07" w14:textId="77777777" w:rsidR="00F82075" w:rsidRPr="00893B7E" w:rsidRDefault="00000000">
      <w:pPr>
        <w:tabs>
          <w:tab w:val="left" w:pos="180"/>
        </w:tabs>
        <w:autoSpaceDE w:val="0"/>
        <w:autoSpaceDN w:val="0"/>
        <w:spacing w:before="70" w:line="262" w:lineRule="auto"/>
        <w:ind w:right="720"/>
        <w:rPr>
          <w:lang w:val="ru-RU"/>
        </w:rPr>
      </w:pP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Украшение жизненного пространства: построений, интерьеров, предметов быта — в культуре разных эпох.</w:t>
      </w:r>
    </w:p>
    <w:p w14:paraId="3C311D7B" w14:textId="77777777" w:rsidR="00F82075" w:rsidRPr="00893B7E" w:rsidRDefault="00000000">
      <w:pPr>
        <w:tabs>
          <w:tab w:val="left" w:pos="180"/>
        </w:tabs>
        <w:autoSpaceDE w:val="0"/>
        <w:autoSpaceDN w:val="0"/>
        <w:spacing w:before="190" w:line="281" w:lineRule="auto"/>
        <w:ind w:right="144"/>
        <w:rPr>
          <w:lang w:val="ru-RU"/>
        </w:rPr>
      </w:pP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Декоративно-прикладное искусство в жизни современного человека </w:t>
      </w:r>
      <w:r w:rsidRPr="00893B7E">
        <w:rPr>
          <w:lang w:val="ru-RU"/>
        </w:rPr>
        <w:br/>
      </w: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Многообразие материалов и техник современного декоративно-прикладного искусства </w:t>
      </w:r>
      <w:r w:rsidRPr="00893B7E">
        <w:rPr>
          <w:lang w:val="ru-RU"/>
        </w:rPr>
        <w:br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(художественная керамика, стекло, металл, гобелен, роспись по ткани, моделирование одежды). </w:t>
      </w: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Символический знак в современной жизни: эмблема, логотип, указующий или декоративный знак. </w:t>
      </w: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Государственная символика и традиции геральдики.</w:t>
      </w:r>
    </w:p>
    <w:p w14:paraId="4344CA68" w14:textId="77777777" w:rsidR="00F82075" w:rsidRPr="00893B7E" w:rsidRDefault="00F82075">
      <w:pPr>
        <w:rPr>
          <w:lang w:val="ru-RU"/>
        </w:rPr>
        <w:sectPr w:rsidR="00F82075" w:rsidRPr="00893B7E">
          <w:pgSz w:w="11900" w:h="16840"/>
          <w:pgMar w:top="286" w:right="660" w:bottom="318" w:left="666" w:header="720" w:footer="720" w:gutter="0"/>
          <w:cols w:space="720" w:equalWidth="0">
            <w:col w:w="10574" w:space="0"/>
          </w:cols>
          <w:docGrid w:linePitch="360"/>
        </w:sectPr>
      </w:pPr>
    </w:p>
    <w:p w14:paraId="4115BFA3" w14:textId="77777777" w:rsidR="00F82075" w:rsidRPr="00893B7E" w:rsidRDefault="00F82075">
      <w:pPr>
        <w:autoSpaceDE w:val="0"/>
        <w:autoSpaceDN w:val="0"/>
        <w:spacing w:after="66" w:line="220" w:lineRule="exact"/>
        <w:rPr>
          <w:lang w:val="ru-RU"/>
        </w:rPr>
      </w:pPr>
    </w:p>
    <w:p w14:paraId="7A65B178" w14:textId="77777777" w:rsidR="00F82075" w:rsidRPr="00893B7E" w:rsidRDefault="00000000">
      <w:pPr>
        <w:autoSpaceDE w:val="0"/>
        <w:autoSpaceDN w:val="0"/>
        <w:spacing w:line="230" w:lineRule="auto"/>
        <w:ind w:left="180"/>
        <w:rPr>
          <w:lang w:val="ru-RU"/>
        </w:rPr>
      </w:pP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Декоративные украшения предметов нашего быта и одежды.</w:t>
      </w:r>
    </w:p>
    <w:p w14:paraId="2A563FF5" w14:textId="77777777" w:rsidR="00F82075" w:rsidRPr="00893B7E" w:rsidRDefault="00000000">
      <w:pPr>
        <w:tabs>
          <w:tab w:val="left" w:pos="180"/>
        </w:tabs>
        <w:autoSpaceDE w:val="0"/>
        <w:autoSpaceDN w:val="0"/>
        <w:spacing w:before="70" w:line="262" w:lineRule="auto"/>
        <w:rPr>
          <w:lang w:val="ru-RU"/>
        </w:rPr>
      </w:pP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Значение украшений в проявлении образа человека, его характера, </w:t>
      </w:r>
      <w:proofErr w:type="spellStart"/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самопонимания</w:t>
      </w:r>
      <w:proofErr w:type="spellEnd"/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, установок и намерений.</w:t>
      </w:r>
    </w:p>
    <w:p w14:paraId="49E05B1E" w14:textId="77777777" w:rsidR="00F82075" w:rsidRPr="00893B7E" w:rsidRDefault="00000000">
      <w:pPr>
        <w:autoSpaceDE w:val="0"/>
        <w:autoSpaceDN w:val="0"/>
        <w:spacing w:before="70" w:line="230" w:lineRule="auto"/>
        <w:ind w:left="180"/>
        <w:rPr>
          <w:lang w:val="ru-RU"/>
        </w:rPr>
      </w:pP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Декор на улицах и декор помещений.</w:t>
      </w:r>
    </w:p>
    <w:p w14:paraId="3F1461D2" w14:textId="77777777" w:rsidR="00F82075" w:rsidRPr="00893B7E" w:rsidRDefault="00000000">
      <w:pPr>
        <w:autoSpaceDE w:val="0"/>
        <w:autoSpaceDN w:val="0"/>
        <w:spacing w:before="70" w:line="230" w:lineRule="auto"/>
        <w:ind w:left="180"/>
        <w:rPr>
          <w:lang w:val="ru-RU"/>
        </w:rPr>
      </w:pP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Декор праздничный и повседневный.</w:t>
      </w:r>
    </w:p>
    <w:p w14:paraId="0BF9798D" w14:textId="77777777" w:rsidR="00F82075" w:rsidRPr="00893B7E" w:rsidRDefault="00000000">
      <w:pPr>
        <w:autoSpaceDE w:val="0"/>
        <w:autoSpaceDN w:val="0"/>
        <w:spacing w:before="70" w:line="230" w:lineRule="auto"/>
        <w:ind w:left="180"/>
        <w:rPr>
          <w:lang w:val="ru-RU"/>
        </w:rPr>
      </w:pP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Праздничное оформление школы.</w:t>
      </w:r>
    </w:p>
    <w:p w14:paraId="026D2FAC" w14:textId="77777777" w:rsidR="00F82075" w:rsidRDefault="00F82075">
      <w:pPr>
        <w:rPr>
          <w:lang w:val="ru-RU"/>
        </w:rPr>
      </w:pPr>
    </w:p>
    <w:p w14:paraId="4496D3A2" w14:textId="77777777" w:rsidR="003D7F54" w:rsidRDefault="003D7F54">
      <w:pPr>
        <w:rPr>
          <w:lang w:val="ru-RU"/>
        </w:rPr>
      </w:pPr>
    </w:p>
    <w:p w14:paraId="5AD92A46" w14:textId="77777777" w:rsidR="00F82075" w:rsidRPr="00893B7E" w:rsidRDefault="00F82075">
      <w:pPr>
        <w:autoSpaceDE w:val="0"/>
        <w:autoSpaceDN w:val="0"/>
        <w:spacing w:after="78" w:line="220" w:lineRule="exact"/>
        <w:rPr>
          <w:lang w:val="ru-RU"/>
        </w:rPr>
      </w:pPr>
    </w:p>
    <w:p w14:paraId="583794EC" w14:textId="77777777" w:rsidR="00F82075" w:rsidRPr="00893B7E" w:rsidRDefault="00000000">
      <w:pPr>
        <w:autoSpaceDE w:val="0"/>
        <w:autoSpaceDN w:val="0"/>
        <w:spacing w:line="262" w:lineRule="auto"/>
        <w:rPr>
          <w:lang w:val="ru-RU"/>
        </w:rPr>
      </w:pPr>
      <w:r w:rsidRPr="00893B7E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МОДУЛЯ «ДЕКОРАТИВНО-ПРИКЛАДНОЕ И НАРОДНОЕ ИСКУССТВО» НА УРОВНЕ ОСНОВНОГО ОБЩЕГО ОБРАЗОВАНИЯ</w:t>
      </w:r>
    </w:p>
    <w:p w14:paraId="6759053D" w14:textId="77777777" w:rsidR="00F82075" w:rsidRPr="00893B7E" w:rsidRDefault="00000000">
      <w:pPr>
        <w:tabs>
          <w:tab w:val="left" w:pos="180"/>
        </w:tabs>
        <w:autoSpaceDE w:val="0"/>
        <w:autoSpaceDN w:val="0"/>
        <w:spacing w:before="346" w:line="271" w:lineRule="auto"/>
        <w:ind w:right="288"/>
        <w:rPr>
          <w:lang w:val="ru-RU"/>
        </w:rPr>
      </w:pP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893B7E">
        <w:rPr>
          <w:lang w:val="ru-RU"/>
        </w:rPr>
        <w:br/>
      </w: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14:paraId="5D2AD764" w14:textId="77777777" w:rsidR="00F82075" w:rsidRPr="00893B7E" w:rsidRDefault="00000000">
      <w:pPr>
        <w:autoSpaceDE w:val="0"/>
        <w:autoSpaceDN w:val="0"/>
        <w:spacing w:before="70" w:line="271" w:lineRule="auto"/>
        <w:ind w:firstLine="180"/>
        <w:rPr>
          <w:lang w:val="ru-RU"/>
        </w:rPr>
      </w:pP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В центре программы по модулю в соответствии с ФГОС общего образования находится личностное развитие обучающихся, приобщение обучающихся к российским традиционным духовным </w:t>
      </w:r>
      <w:r w:rsidRPr="00893B7E">
        <w:rPr>
          <w:lang w:val="ru-RU"/>
        </w:rPr>
        <w:br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ценностям, социализация личности.</w:t>
      </w:r>
    </w:p>
    <w:p w14:paraId="4F95F630" w14:textId="77777777" w:rsidR="00F82075" w:rsidRPr="00893B7E" w:rsidRDefault="00000000">
      <w:pPr>
        <w:autoSpaceDE w:val="0"/>
        <w:autoSpaceDN w:val="0"/>
        <w:spacing w:before="70" w:line="281" w:lineRule="auto"/>
        <w:ind w:firstLine="180"/>
        <w:rPr>
          <w:lang w:val="ru-RU"/>
        </w:rPr>
      </w:pP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социально значимой ​деятельности.</w:t>
      </w:r>
    </w:p>
    <w:p w14:paraId="471267A1" w14:textId="77777777" w:rsidR="00F82075" w:rsidRPr="00893B7E" w:rsidRDefault="00000000">
      <w:pPr>
        <w:tabs>
          <w:tab w:val="left" w:pos="180"/>
        </w:tabs>
        <w:autoSpaceDE w:val="0"/>
        <w:autoSpaceDN w:val="0"/>
        <w:spacing w:before="190" w:line="286" w:lineRule="auto"/>
        <w:rPr>
          <w:lang w:val="ru-RU"/>
        </w:rPr>
      </w:pP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1. Патриотическое воспитание </w:t>
      </w:r>
      <w:r w:rsidRPr="00893B7E">
        <w:rPr>
          <w:lang w:val="ru-RU"/>
        </w:rPr>
        <w:br/>
      </w: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</w:t>
      </w:r>
      <w:r w:rsidRPr="00893B7E">
        <w:rPr>
          <w:lang w:val="ru-RU"/>
        </w:rPr>
        <w:br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изобразительном искусстве. Воспитание патриотизма в процессе освоения особенностей и красоты отечественной ​духовной жизни, выраженной в произведениях искусства, ​посвящённых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</w:t>
      </w:r>
    </w:p>
    <w:p w14:paraId="281E5D50" w14:textId="77777777" w:rsidR="00F82075" w:rsidRPr="00893B7E" w:rsidRDefault="00000000">
      <w:pPr>
        <w:autoSpaceDE w:val="0"/>
        <w:autoSpaceDN w:val="0"/>
        <w:spacing w:before="70" w:line="271" w:lineRule="auto"/>
        <w:ind w:right="864"/>
        <w:rPr>
          <w:lang w:val="ru-RU"/>
        </w:rPr>
      </w:pP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14:paraId="2FEE8707" w14:textId="77777777" w:rsidR="00F82075" w:rsidRPr="00893B7E" w:rsidRDefault="00000000">
      <w:pPr>
        <w:tabs>
          <w:tab w:val="left" w:pos="180"/>
        </w:tabs>
        <w:autoSpaceDE w:val="0"/>
        <w:autoSpaceDN w:val="0"/>
        <w:spacing w:before="190"/>
        <w:ind w:right="144"/>
        <w:rPr>
          <w:lang w:val="ru-RU"/>
        </w:rPr>
      </w:pP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2. Гражданское воспитание </w:t>
      </w:r>
      <w:r w:rsidRPr="00893B7E">
        <w:rPr>
          <w:lang w:val="ru-RU"/>
        </w:rPr>
        <w:br/>
      </w: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</w:t>
      </w:r>
    </w:p>
    <w:p w14:paraId="6CBEDD86" w14:textId="77777777" w:rsidR="00F82075" w:rsidRPr="00893B7E" w:rsidRDefault="00000000">
      <w:pPr>
        <w:autoSpaceDE w:val="0"/>
        <w:autoSpaceDN w:val="0"/>
        <w:spacing w:before="70" w:line="283" w:lineRule="auto"/>
        <w:ind w:right="288"/>
        <w:rPr>
          <w:lang w:val="ru-RU"/>
        </w:rPr>
      </w:pP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</w:t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14:paraId="44465CBA" w14:textId="5D519FC1" w:rsidR="00F82075" w:rsidRPr="00893B7E" w:rsidRDefault="00000000" w:rsidP="003D7F54">
      <w:pPr>
        <w:tabs>
          <w:tab w:val="left" w:pos="180"/>
        </w:tabs>
        <w:autoSpaceDE w:val="0"/>
        <w:autoSpaceDN w:val="0"/>
        <w:spacing w:before="190" w:line="286" w:lineRule="auto"/>
        <w:ind w:right="144"/>
        <w:rPr>
          <w:lang w:val="ru-RU"/>
        </w:rPr>
      </w:pP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3. Духовно-нравственное воспитание </w:t>
      </w:r>
      <w:r w:rsidRPr="00893B7E">
        <w:rPr>
          <w:lang w:val="ru-RU"/>
        </w:rPr>
        <w:br/>
      </w: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</w:t>
      </w:r>
      <w:r w:rsidRPr="00893B7E">
        <w:rPr>
          <w:lang w:val="ru-RU"/>
        </w:rPr>
        <w:br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 труду, культуре как духовному богатству общества и важному условию ощущения человеком</w:t>
      </w:r>
    </w:p>
    <w:p w14:paraId="5A6026AF" w14:textId="77777777" w:rsidR="00F82075" w:rsidRPr="00893B7E" w:rsidRDefault="00000000">
      <w:pPr>
        <w:autoSpaceDE w:val="0"/>
        <w:autoSpaceDN w:val="0"/>
        <w:spacing w:line="230" w:lineRule="auto"/>
        <w:rPr>
          <w:lang w:val="ru-RU"/>
        </w:rPr>
      </w:pP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полноты проживаемой жизни.</w:t>
      </w:r>
    </w:p>
    <w:p w14:paraId="35B8DC9E" w14:textId="77777777" w:rsidR="00F82075" w:rsidRPr="00893B7E" w:rsidRDefault="00000000">
      <w:pPr>
        <w:tabs>
          <w:tab w:val="left" w:pos="180"/>
        </w:tabs>
        <w:autoSpaceDE w:val="0"/>
        <w:autoSpaceDN w:val="0"/>
        <w:spacing w:before="190" w:line="288" w:lineRule="auto"/>
        <w:rPr>
          <w:lang w:val="ru-RU"/>
        </w:rPr>
      </w:pP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4. Эстетическое воспитание </w:t>
      </w:r>
      <w:r w:rsidRPr="00893B7E">
        <w:rPr>
          <w:lang w:val="ru-RU"/>
        </w:rPr>
        <w:br/>
      </w: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Эстетическое (от греч.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aisthetikos</w:t>
      </w:r>
      <w:proofErr w:type="spellEnd"/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</w:t>
      </w:r>
      <w:r w:rsidRPr="00893B7E">
        <w:rPr>
          <w:lang w:val="ru-RU"/>
        </w:rPr>
        <w:br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отношению к семье, к мирной жизни как главному принципу человеческого общежития, к самому себе как </w:t>
      </w:r>
      <w:proofErr w:type="spellStart"/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самореализующейся</w:t>
      </w:r>
      <w:proofErr w:type="spellEnd"/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14:paraId="0FF47976" w14:textId="77777777" w:rsidR="00F82075" w:rsidRPr="00893B7E" w:rsidRDefault="00000000">
      <w:pPr>
        <w:tabs>
          <w:tab w:val="left" w:pos="180"/>
        </w:tabs>
        <w:autoSpaceDE w:val="0"/>
        <w:autoSpaceDN w:val="0"/>
        <w:spacing w:before="190" w:line="281" w:lineRule="auto"/>
        <w:rPr>
          <w:lang w:val="ru-RU"/>
        </w:rPr>
      </w:pP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5. Ценности познавательной деятельности </w:t>
      </w:r>
      <w:r w:rsidRPr="00893B7E">
        <w:rPr>
          <w:lang w:val="ru-RU"/>
        </w:rPr>
        <w:br/>
      </w: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</w:t>
      </w:r>
      <w:r w:rsidRPr="00893B7E">
        <w:rPr>
          <w:lang w:val="ru-RU"/>
        </w:rPr>
        <w:br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изобразительного искусства и при выполнении заданий культурно-исторической направленности.</w:t>
      </w:r>
    </w:p>
    <w:p w14:paraId="30E45219" w14:textId="77777777" w:rsidR="00F82075" w:rsidRPr="00893B7E" w:rsidRDefault="00000000">
      <w:pPr>
        <w:tabs>
          <w:tab w:val="left" w:pos="180"/>
        </w:tabs>
        <w:autoSpaceDE w:val="0"/>
        <w:autoSpaceDN w:val="0"/>
        <w:spacing w:before="190" w:line="281" w:lineRule="auto"/>
        <w:rPr>
          <w:lang w:val="ru-RU"/>
        </w:rPr>
      </w:pP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6. Экологическое воспитание </w:t>
      </w:r>
      <w:r w:rsidRPr="00893B7E">
        <w:rPr>
          <w:lang w:val="ru-RU"/>
        </w:rPr>
        <w:br/>
      </w: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14:paraId="422E65B2" w14:textId="77777777" w:rsidR="00F82075" w:rsidRPr="00893B7E" w:rsidRDefault="00000000">
      <w:pPr>
        <w:tabs>
          <w:tab w:val="left" w:pos="180"/>
        </w:tabs>
        <w:autoSpaceDE w:val="0"/>
        <w:autoSpaceDN w:val="0"/>
        <w:spacing w:before="190" w:line="286" w:lineRule="auto"/>
        <w:rPr>
          <w:lang w:val="ru-RU"/>
        </w:rPr>
      </w:pP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7. Трудовое воспитание </w:t>
      </w:r>
      <w:r w:rsidRPr="00893B7E">
        <w:rPr>
          <w:lang w:val="ru-RU"/>
        </w:rPr>
        <w:br/>
      </w: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</w:t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14:paraId="090024A0" w14:textId="77777777" w:rsidR="00F82075" w:rsidRPr="00893B7E" w:rsidRDefault="00000000">
      <w:pPr>
        <w:tabs>
          <w:tab w:val="left" w:pos="180"/>
        </w:tabs>
        <w:autoSpaceDE w:val="0"/>
        <w:autoSpaceDN w:val="0"/>
        <w:spacing w:before="190" w:line="286" w:lineRule="auto"/>
        <w:ind w:right="144"/>
        <w:rPr>
          <w:lang w:val="ru-RU"/>
        </w:rPr>
      </w:pP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8. Воспитывающая предметно-эстетическая среда </w:t>
      </w:r>
      <w:r w:rsidRPr="00893B7E">
        <w:rPr>
          <w:lang w:val="ru-RU"/>
        </w:rPr>
        <w:br/>
      </w: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14:paraId="3ABF2606" w14:textId="36C526F2" w:rsidR="00F82075" w:rsidRPr="00893B7E" w:rsidRDefault="00000000" w:rsidP="003D7F54">
      <w:pPr>
        <w:tabs>
          <w:tab w:val="left" w:pos="180"/>
        </w:tabs>
        <w:autoSpaceDE w:val="0"/>
        <w:autoSpaceDN w:val="0"/>
        <w:spacing w:before="190" w:line="271" w:lineRule="auto"/>
        <w:ind w:right="288"/>
        <w:rPr>
          <w:lang w:val="ru-RU"/>
        </w:rPr>
      </w:pP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</w:t>
      </w:r>
      <w:r w:rsidRPr="00893B7E">
        <w:rPr>
          <w:lang w:val="ru-RU"/>
        </w:rPr>
        <w:br/>
      </w: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Метапредметные результаты освоения основной образовательной программы, формируемые при изучении модуля:</w:t>
      </w:r>
    </w:p>
    <w:p w14:paraId="52228507" w14:textId="77777777" w:rsidR="00F82075" w:rsidRPr="00893B7E" w:rsidRDefault="00000000">
      <w:pPr>
        <w:autoSpaceDE w:val="0"/>
        <w:autoSpaceDN w:val="0"/>
        <w:spacing w:line="286" w:lineRule="auto"/>
        <w:ind w:left="180" w:right="576"/>
        <w:rPr>
          <w:lang w:val="ru-RU"/>
        </w:rPr>
      </w:pPr>
      <w:r w:rsidRPr="00893B7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познавательными действиями </w:t>
      </w:r>
      <w:r w:rsidRPr="00893B7E">
        <w:rPr>
          <w:lang w:val="ru-RU"/>
        </w:rPr>
        <w:br/>
      </w:r>
      <w:r w:rsidRPr="00893B7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Формирование пространственных представлений и сенсорных способностей: </w:t>
      </w:r>
      <w:r w:rsidRPr="00893B7E">
        <w:rPr>
          <w:lang w:val="ru-RU"/>
        </w:rPr>
        <w:br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предметные и пространственные объекты по заданным основаниям; </w:t>
      </w:r>
      <w:r w:rsidRPr="00893B7E">
        <w:rPr>
          <w:lang w:val="ru-RU"/>
        </w:rPr>
        <w:br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893B7E">
        <w:rPr>
          <w:lang w:val="ru-RU"/>
        </w:rPr>
        <w:br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положение предметной формы в пространстве; </w:t>
      </w:r>
      <w:r w:rsidRPr="00893B7E">
        <w:rPr>
          <w:lang w:val="ru-RU"/>
        </w:rPr>
        <w:br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893B7E">
        <w:rPr>
          <w:lang w:val="ru-RU"/>
        </w:rPr>
        <w:br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структуру предмета, конструкции, пространства, зрительного образа; </w:t>
      </w:r>
      <w:r w:rsidRPr="00893B7E">
        <w:rPr>
          <w:lang w:val="ru-RU"/>
        </w:rPr>
        <w:br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структурировать предметно-пространственные явления; </w:t>
      </w:r>
      <w:r w:rsidRPr="00893B7E">
        <w:rPr>
          <w:lang w:val="ru-RU"/>
        </w:rPr>
        <w:br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сопоставлять пропорциональное соотношение частей внутри целого и предметов между собой; абстрагировать образ реальности в построении плоской или пространственной композиции.</w:t>
      </w:r>
    </w:p>
    <w:p w14:paraId="11563703" w14:textId="77777777" w:rsidR="00F82075" w:rsidRPr="00893B7E" w:rsidRDefault="00000000">
      <w:pPr>
        <w:tabs>
          <w:tab w:val="left" w:pos="180"/>
        </w:tabs>
        <w:autoSpaceDE w:val="0"/>
        <w:autoSpaceDN w:val="0"/>
        <w:spacing w:before="72" w:line="286" w:lineRule="auto"/>
        <w:rPr>
          <w:lang w:val="ru-RU"/>
        </w:rPr>
      </w:pP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893B7E">
        <w:rPr>
          <w:lang w:val="ru-RU"/>
        </w:rPr>
        <w:br/>
      </w: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явлений художественной культуры; </w:t>
      </w:r>
      <w:r w:rsidRPr="00893B7E">
        <w:rPr>
          <w:lang w:val="ru-RU"/>
        </w:rPr>
        <w:br/>
      </w: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сопоставлять, анализировать, сравнивать и оценивать с позиций эстетических категорий явления искусства и действительности; </w:t>
      </w:r>
      <w:r w:rsidRPr="00893B7E">
        <w:rPr>
          <w:lang w:val="ru-RU"/>
        </w:rPr>
        <w:br/>
      </w: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893B7E">
        <w:rPr>
          <w:lang w:val="ru-RU"/>
        </w:rPr>
        <w:br/>
      </w: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и использовать вопросы как исследовательский инструмент познания; </w:t>
      </w:r>
      <w:r w:rsidRPr="00893B7E">
        <w:rPr>
          <w:lang w:val="ru-RU"/>
        </w:rPr>
        <w:br/>
      </w: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исследовательскую работу по сбору информационного материала по установленной или выбранной теме; </w:t>
      </w:r>
      <w:r w:rsidRPr="00893B7E">
        <w:rPr>
          <w:lang w:val="ru-RU"/>
        </w:rPr>
        <w:br/>
      </w: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14:paraId="33891CEC" w14:textId="77777777" w:rsidR="00F82075" w:rsidRPr="00893B7E" w:rsidRDefault="00000000">
      <w:pPr>
        <w:tabs>
          <w:tab w:val="left" w:pos="180"/>
        </w:tabs>
        <w:autoSpaceDE w:val="0"/>
        <w:autoSpaceDN w:val="0"/>
        <w:spacing w:before="70" w:line="286" w:lineRule="auto"/>
        <w:ind w:right="576"/>
        <w:rPr>
          <w:lang w:val="ru-RU"/>
        </w:rPr>
      </w:pP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893B7E">
        <w:rPr>
          <w:lang w:val="ru-RU"/>
        </w:rPr>
        <w:br/>
      </w: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 </w:t>
      </w:r>
      <w:r w:rsidRPr="00893B7E">
        <w:rPr>
          <w:lang w:val="ru-RU"/>
        </w:rPr>
        <w:br/>
      </w: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электронные образовательные ресурсы; </w:t>
      </w:r>
      <w:r w:rsidRPr="00893B7E">
        <w:rPr>
          <w:lang w:val="ru-RU"/>
        </w:rPr>
        <w:br/>
      </w: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учебными пособиями и учебниками; </w:t>
      </w:r>
      <w:r w:rsidRPr="00893B7E">
        <w:rPr>
          <w:lang w:val="ru-RU"/>
        </w:rPr>
        <w:br/>
      </w: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</w:t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представленную в произведениях искусства, в текстах, таблицах и схемах; </w:t>
      </w:r>
      <w:r w:rsidRPr="00893B7E">
        <w:rPr>
          <w:lang w:val="ru-RU"/>
        </w:rPr>
        <w:br/>
      </w: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14:paraId="2E27515E" w14:textId="77777777" w:rsidR="00F82075" w:rsidRPr="00893B7E" w:rsidRDefault="00000000">
      <w:pPr>
        <w:tabs>
          <w:tab w:val="left" w:pos="180"/>
        </w:tabs>
        <w:autoSpaceDE w:val="0"/>
        <w:autoSpaceDN w:val="0"/>
        <w:spacing w:before="190" w:line="288" w:lineRule="auto"/>
        <w:rPr>
          <w:lang w:val="ru-RU"/>
        </w:rPr>
      </w:pP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893B7E">
        <w:rPr>
          <w:lang w:val="ru-RU"/>
        </w:rPr>
        <w:br/>
      </w: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893B7E">
        <w:rPr>
          <w:lang w:val="ru-RU"/>
        </w:rPr>
        <w:br/>
      </w: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 </w:t>
      </w:r>
      <w:r w:rsidRPr="00893B7E">
        <w:rPr>
          <w:lang w:val="ru-RU"/>
        </w:rPr>
        <w:br/>
      </w: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 </w:t>
      </w:r>
      <w:r w:rsidRPr="00893B7E">
        <w:rPr>
          <w:lang w:val="ru-RU"/>
        </w:rPr>
        <w:br/>
      </w: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и объяснять результаты своего ​творческого, художественного или исследовательского опыта; </w:t>
      </w:r>
      <w:r w:rsidRPr="00893B7E">
        <w:rPr>
          <w:lang w:val="ru-RU"/>
        </w:rPr>
        <w:br/>
      </w: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14:paraId="5775E433" w14:textId="074A1FC9" w:rsidR="00F82075" w:rsidRPr="00893B7E" w:rsidRDefault="00000000" w:rsidP="003D7F54">
      <w:pPr>
        <w:autoSpaceDE w:val="0"/>
        <w:autoSpaceDN w:val="0"/>
        <w:spacing w:before="190" w:line="230" w:lineRule="auto"/>
        <w:ind w:left="180"/>
        <w:rPr>
          <w:lang w:val="ru-RU"/>
        </w:rPr>
      </w:pPr>
      <w:r w:rsidRPr="00893B7E">
        <w:rPr>
          <w:rFonts w:ascii="Times New Roman" w:eastAsia="Times New Roman" w:hAnsi="Times New Roman"/>
          <w:b/>
          <w:color w:val="000000"/>
          <w:sz w:val="24"/>
          <w:lang w:val="ru-RU"/>
        </w:rPr>
        <w:t>3. Овладение универсальными регулятивными действиями</w:t>
      </w:r>
    </w:p>
    <w:p w14:paraId="60C0500B" w14:textId="77777777" w:rsidR="00F82075" w:rsidRPr="00893B7E" w:rsidRDefault="00000000">
      <w:pPr>
        <w:tabs>
          <w:tab w:val="left" w:pos="180"/>
        </w:tabs>
        <w:autoSpaceDE w:val="0"/>
        <w:autoSpaceDN w:val="0"/>
        <w:spacing w:line="286" w:lineRule="auto"/>
        <w:ind w:right="576"/>
        <w:rPr>
          <w:lang w:val="ru-RU"/>
        </w:rPr>
      </w:pP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893B7E">
        <w:rPr>
          <w:lang w:val="ru-RU"/>
        </w:rPr>
        <w:br/>
      </w: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 </w:t>
      </w:r>
      <w:r w:rsidRPr="00893B7E">
        <w:rPr>
          <w:lang w:val="ru-RU"/>
        </w:rPr>
        <w:br/>
      </w: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 </w:t>
      </w:r>
      <w:r w:rsidRPr="00893B7E">
        <w:rPr>
          <w:lang w:val="ru-RU"/>
        </w:rPr>
        <w:br/>
      </w: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14:paraId="4CCB95D4" w14:textId="77777777" w:rsidR="00F82075" w:rsidRPr="00893B7E" w:rsidRDefault="00000000">
      <w:pPr>
        <w:tabs>
          <w:tab w:val="left" w:pos="180"/>
        </w:tabs>
        <w:autoSpaceDE w:val="0"/>
        <w:autoSpaceDN w:val="0"/>
        <w:spacing w:before="70" w:line="281" w:lineRule="auto"/>
        <w:ind w:right="864"/>
        <w:rPr>
          <w:lang w:val="ru-RU"/>
        </w:rPr>
      </w:pP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893B7E">
        <w:rPr>
          <w:lang w:val="ru-RU"/>
        </w:rPr>
        <w:br/>
      </w: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результата; </w:t>
      </w:r>
      <w:r w:rsidRPr="00893B7E">
        <w:rPr>
          <w:lang w:val="ru-RU"/>
        </w:rPr>
        <w:br/>
      </w: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14:paraId="393FCC12" w14:textId="77777777" w:rsidR="00F82075" w:rsidRPr="00893B7E" w:rsidRDefault="00000000">
      <w:pPr>
        <w:tabs>
          <w:tab w:val="left" w:pos="180"/>
        </w:tabs>
        <w:autoSpaceDE w:val="0"/>
        <w:autoSpaceDN w:val="0"/>
        <w:spacing w:before="70" w:line="286" w:lineRule="auto"/>
        <w:ind w:right="720"/>
        <w:rPr>
          <w:lang w:val="ru-RU"/>
        </w:rPr>
      </w:pP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893B7E">
        <w:rPr>
          <w:lang w:val="ru-RU"/>
        </w:rPr>
        <w:br/>
      </w: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эмоциями, стремиться к пониманию эмоций других; </w:t>
      </w:r>
      <w:r w:rsidRPr="00893B7E">
        <w:rPr>
          <w:lang w:val="ru-RU"/>
        </w:rPr>
        <w:br/>
      </w: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рефлексировать эмоции как основание для художественного восприятия искусства и собственной художественной деятельности; </w:t>
      </w:r>
      <w:r w:rsidRPr="00893B7E">
        <w:rPr>
          <w:lang w:val="ru-RU"/>
        </w:rPr>
        <w:br/>
      </w: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свои эмпатические способности, способность сопереживать, понимать намерения и переживания свои и других; </w:t>
      </w:r>
      <w:r w:rsidRPr="00893B7E">
        <w:rPr>
          <w:lang w:val="ru-RU"/>
        </w:rPr>
        <w:br/>
      </w: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ошибку; </w:t>
      </w:r>
      <w:r w:rsidRPr="00893B7E">
        <w:rPr>
          <w:lang w:val="ru-RU"/>
        </w:rPr>
        <w:br/>
      </w: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межвозрастном</w:t>
      </w:r>
      <w:proofErr w:type="spellEnd"/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взаимодействии.</w:t>
      </w:r>
    </w:p>
    <w:p w14:paraId="416723EE" w14:textId="3271C469" w:rsidR="00F82075" w:rsidRPr="00893B7E" w:rsidRDefault="00000000" w:rsidP="003D7F54">
      <w:pPr>
        <w:tabs>
          <w:tab w:val="left" w:pos="180"/>
        </w:tabs>
        <w:autoSpaceDE w:val="0"/>
        <w:autoSpaceDN w:val="0"/>
        <w:spacing w:before="190" w:line="290" w:lineRule="auto"/>
        <w:rPr>
          <w:lang w:val="ru-RU"/>
        </w:rPr>
      </w:pPr>
      <w:r w:rsidRPr="00893B7E">
        <w:rPr>
          <w:lang w:val="ru-RU"/>
        </w:rPr>
        <w:lastRenderedPageBreak/>
        <w:tab/>
      </w:r>
      <w:r w:rsidRPr="00893B7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  <w:r w:rsidRPr="00893B7E">
        <w:rPr>
          <w:lang w:val="ru-RU"/>
        </w:rPr>
        <w:br/>
      </w: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 </w:t>
      </w:r>
      <w:r w:rsidRPr="00893B7E">
        <w:rPr>
          <w:lang w:val="ru-RU"/>
        </w:rPr>
        <w:br/>
      </w: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 </w:t>
      </w:r>
      <w:r w:rsidRPr="00893B7E">
        <w:rPr>
          <w:lang w:val="ru-RU"/>
        </w:rPr>
        <w:br/>
      </w: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коммуникативные, познавательные и культовые функции декоративно-</w:t>
      </w:r>
      <w:r w:rsidRPr="00893B7E">
        <w:rPr>
          <w:lang w:val="ru-RU"/>
        </w:rPr>
        <w:br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прикладного искусства; </w:t>
      </w:r>
      <w:r w:rsidRPr="00893B7E">
        <w:rPr>
          <w:lang w:val="ru-RU"/>
        </w:rPr>
        <w:br/>
      </w: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 </w:t>
      </w:r>
      <w:r w:rsidRPr="00893B7E">
        <w:rPr>
          <w:lang w:val="ru-RU"/>
        </w:rPr>
        <w:br/>
      </w: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 </w:t>
      </w:r>
      <w:r w:rsidRPr="00893B7E">
        <w:rPr>
          <w:lang w:val="ru-RU"/>
        </w:rPr>
        <w:br/>
      </w: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 </w:t>
      </w:r>
      <w:r w:rsidRPr="00893B7E">
        <w:rPr>
          <w:lang w:val="ru-RU"/>
        </w:rPr>
        <w:br/>
      </w: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специфику образного языка декоративного искусства — его знаковую природу, </w:t>
      </w:r>
      <w:r w:rsidRPr="00893B7E">
        <w:rPr>
          <w:lang w:val="ru-RU"/>
        </w:rPr>
        <w:br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орнаментальность, стилизацию изображения; </w:t>
      </w:r>
      <w:r w:rsidRPr="00893B7E">
        <w:rPr>
          <w:lang w:val="ru-RU"/>
        </w:rPr>
        <w:br/>
      </w: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разные виды орнамента по сюжетной основе: геометрический, растительный, </w:t>
      </w:r>
      <w:r w:rsidRPr="00893B7E">
        <w:rPr>
          <w:lang w:val="ru-RU"/>
        </w:rPr>
        <w:br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зооморфный, антропоморфный; </w:t>
      </w:r>
      <w:r w:rsidRPr="00893B7E">
        <w:rPr>
          <w:lang w:val="ru-RU"/>
        </w:rPr>
        <w:br/>
      </w: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владеть практическими навыками самостоятельного творческого создания орнаментов ленточных,</w:t>
      </w:r>
    </w:p>
    <w:p w14:paraId="0C3277B4" w14:textId="393885D4" w:rsidR="00F82075" w:rsidRPr="00893B7E" w:rsidRDefault="00000000" w:rsidP="003D7F54">
      <w:pPr>
        <w:tabs>
          <w:tab w:val="left" w:pos="180"/>
        </w:tabs>
        <w:autoSpaceDE w:val="0"/>
        <w:autoSpaceDN w:val="0"/>
        <w:spacing w:line="290" w:lineRule="auto"/>
        <w:rPr>
          <w:lang w:val="ru-RU"/>
        </w:rPr>
      </w:pP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сетчатых, центрических; </w:t>
      </w:r>
      <w:r w:rsidRPr="00893B7E">
        <w:rPr>
          <w:lang w:val="ru-RU"/>
        </w:rPr>
        <w:br/>
      </w: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 </w:t>
      </w:r>
      <w:r w:rsidRPr="00893B7E">
        <w:rPr>
          <w:lang w:val="ru-RU"/>
        </w:rPr>
        <w:br/>
      </w: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овладеть практическими навыками стилизованного — орнаментального лаконичного изображения деталей природы, стилизованного обобщённого изображения представите​- лей животного мира, сказочных и мифологических </w:t>
      </w:r>
      <w:proofErr w:type="spellStart"/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персо</w:t>
      </w:r>
      <w:proofErr w:type="spellEnd"/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нажей</w:t>
      </w:r>
      <w:proofErr w:type="spellEnd"/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 с опорой на традиционные образы мирового искусства; </w:t>
      </w: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 </w:t>
      </w: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 символическое значение традиционных знаков народного крестьянского искусства (солярные знаки, древо жизни, конь, птица, мать-земля); </w:t>
      </w:r>
      <w:r w:rsidRPr="00893B7E">
        <w:rPr>
          <w:lang w:val="ru-RU"/>
        </w:rPr>
        <w:br/>
      </w: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самостоятельно изображать конструкцию традиционного крестьянского дома, его </w:t>
      </w:r>
      <w:r w:rsidRPr="00893B7E">
        <w:rPr>
          <w:lang w:val="ru-RU"/>
        </w:rPr>
        <w:br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 </w:t>
      </w:r>
      <w:r w:rsidRPr="00893B7E">
        <w:rPr>
          <w:lang w:val="ru-RU"/>
        </w:rPr>
        <w:br/>
      </w: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практический опыт изображения характерных традиционных предметов крестьянского быта; </w:t>
      </w: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освоить конструкцию народного праздничного костюма, его образный строй и символическое 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 </w:t>
      </w: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произведения народного искусства как бесценное культурное наследие, хранящее в своих материальных формах глубинные духовные ценности; </w:t>
      </w:r>
      <w:r w:rsidRPr="00893B7E">
        <w:rPr>
          <w:lang w:val="ru-RU"/>
        </w:rPr>
        <w:br/>
      </w: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уметь изображать или конструировать устройство традиционных жилищ разных народов, например юрты, сакли, хаты-мазанки; объяснять семантическое значение деталей конструкции и декора, их связь с природой, трудом и бытом; </w:t>
      </w:r>
      <w:r w:rsidRPr="00893B7E">
        <w:rPr>
          <w:lang w:val="ru-RU"/>
        </w:rPr>
        <w:br/>
      </w:r>
      <w:r w:rsidRPr="00893B7E">
        <w:rPr>
          <w:lang w:val="ru-RU"/>
        </w:rPr>
        <w:lastRenderedPageBreak/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и распознавать примеры декоративного оформления жизнедеятельности —быта,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 </w:t>
      </w:r>
      <w:r w:rsidRPr="00893B7E">
        <w:rPr>
          <w:lang w:val="ru-RU"/>
        </w:rPr>
        <w:br/>
      </w: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значение народных промыслов и традиций художественного ремесла в современной жизни; </w:t>
      </w:r>
      <w:r w:rsidRPr="00893B7E">
        <w:rPr>
          <w:lang w:val="ru-RU"/>
        </w:rPr>
        <w:br/>
      </w: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происхождении народных художественных промыслов; о соотношении ремесла и искусства; </w:t>
      </w:r>
      <w:r w:rsidRPr="00893B7E">
        <w:rPr>
          <w:lang w:val="ru-RU"/>
        </w:rPr>
        <w:br/>
      </w: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характерные черты орнаментов и изделий ряда отечественных народных художественных промыслов; </w:t>
      </w:r>
      <w:r w:rsidRPr="00893B7E">
        <w:rPr>
          <w:lang w:val="ru-RU"/>
        </w:rPr>
        <w:br/>
      </w: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древние образы народного искусства в произведениях современных народных промыслов; </w:t>
      </w:r>
      <w:r w:rsidRPr="00893B7E">
        <w:rPr>
          <w:lang w:val="ru-RU"/>
        </w:rPr>
        <w:br/>
      </w: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перечислять материалы, используемые в народных художественных промыслах: дерево, глина, металл, стекло, др.; </w:t>
      </w:r>
      <w:r w:rsidRPr="00893B7E">
        <w:rPr>
          <w:lang w:val="ru-RU"/>
        </w:rPr>
        <w:br/>
      </w: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изделия народных художественных промыслов по материалу изготовления и технике декора; </w:t>
      </w:r>
      <w:r w:rsidRPr="00893B7E">
        <w:rPr>
          <w:lang w:val="ru-RU"/>
        </w:rPr>
        <w:br/>
      </w: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связь между материалом, формой и техникой декора в произведениях народных промыслов; </w:t>
      </w:r>
      <w:r w:rsidRPr="00893B7E">
        <w:rPr>
          <w:lang w:val="ru-RU"/>
        </w:rPr>
        <w:br/>
      </w: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приёмах и последовательности работы при создании изделий некоторых художественных промыслов; </w:t>
      </w:r>
      <w:r w:rsidRPr="00893B7E">
        <w:rPr>
          <w:lang w:val="ru-RU"/>
        </w:rPr>
        <w:br/>
      </w: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14:paraId="0726EA0B" w14:textId="77777777" w:rsidR="00F82075" w:rsidRPr="00893B7E" w:rsidRDefault="00000000">
      <w:pPr>
        <w:tabs>
          <w:tab w:val="left" w:pos="180"/>
        </w:tabs>
        <w:autoSpaceDE w:val="0"/>
        <w:autoSpaceDN w:val="0"/>
        <w:spacing w:line="288" w:lineRule="auto"/>
        <w:rPr>
          <w:lang w:val="ru-RU"/>
        </w:rPr>
      </w:pP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 </w:t>
      </w: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объяснять значение государственной символики, иметь представление о значении и содержании геральдики; </w:t>
      </w:r>
      <w:r w:rsidRPr="00893B7E">
        <w:rPr>
          <w:lang w:val="ru-RU"/>
        </w:rPr>
        <w:br/>
      </w: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 </w:t>
      </w:r>
      <w:r w:rsidRPr="00893B7E">
        <w:rPr>
          <w:lang w:val="ru-RU"/>
        </w:rPr>
        <w:br/>
      </w: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 т. д.; </w:t>
      </w:r>
      <w:r w:rsidRPr="00893B7E">
        <w:rPr>
          <w:lang w:val="ru-RU"/>
        </w:rPr>
        <w:br/>
      </w:r>
      <w:r w:rsidRPr="00893B7E">
        <w:rPr>
          <w:lang w:val="ru-RU"/>
        </w:rPr>
        <w:tab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овладевать навыками коллективной практической творческой работы по оформлению пространства школы и школьных праздников.</w:t>
      </w:r>
    </w:p>
    <w:p w14:paraId="7AED5D91" w14:textId="77777777" w:rsidR="00F82075" w:rsidRPr="00893B7E" w:rsidRDefault="00F82075">
      <w:pPr>
        <w:rPr>
          <w:lang w:val="ru-RU"/>
        </w:rPr>
        <w:sectPr w:rsidR="00F82075" w:rsidRPr="00893B7E">
          <w:pgSz w:w="11900" w:h="16840"/>
          <w:pgMar w:top="298" w:right="756" w:bottom="1440" w:left="666" w:header="720" w:footer="720" w:gutter="0"/>
          <w:cols w:space="720" w:equalWidth="0">
            <w:col w:w="10478" w:space="0"/>
          </w:cols>
          <w:docGrid w:linePitch="360"/>
        </w:sectPr>
      </w:pPr>
    </w:p>
    <w:p w14:paraId="7F2B7F01" w14:textId="77777777" w:rsidR="00F82075" w:rsidRPr="00893B7E" w:rsidRDefault="00F82075">
      <w:pPr>
        <w:autoSpaceDE w:val="0"/>
        <w:autoSpaceDN w:val="0"/>
        <w:spacing w:after="64" w:line="220" w:lineRule="exact"/>
        <w:rPr>
          <w:lang w:val="ru-RU"/>
        </w:rPr>
      </w:pPr>
    </w:p>
    <w:p w14:paraId="42B448F7" w14:textId="77777777" w:rsidR="00F82075" w:rsidRPr="00893B7E" w:rsidRDefault="00000000">
      <w:pPr>
        <w:autoSpaceDE w:val="0"/>
        <w:autoSpaceDN w:val="0"/>
        <w:spacing w:after="258" w:line="233" w:lineRule="auto"/>
        <w:rPr>
          <w:lang w:val="ru-RU"/>
        </w:rPr>
      </w:pPr>
      <w:r w:rsidRPr="00893B7E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>ТЕМАТИЧЕСКОЕ ПЛАНИРОВАНИЕ МОДУЛЯ «ДЕКОРАТИВНО-ПРИКЛАДНОЕ И НАРОДНОЕ ИСКУССТВО»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278"/>
        <w:gridCol w:w="528"/>
        <w:gridCol w:w="1106"/>
        <w:gridCol w:w="1140"/>
        <w:gridCol w:w="804"/>
        <w:gridCol w:w="4550"/>
        <w:gridCol w:w="1082"/>
        <w:gridCol w:w="2618"/>
      </w:tblGrid>
      <w:tr w:rsidR="00F82075" w:rsidRPr="00312762" w14:paraId="2C233742" w14:textId="77777777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601276" w14:textId="77777777" w:rsidR="00F82075" w:rsidRPr="00312762" w:rsidRDefault="00000000">
            <w:pPr>
              <w:autoSpaceDE w:val="0"/>
              <w:autoSpaceDN w:val="0"/>
              <w:spacing w:before="78" w:line="245" w:lineRule="auto"/>
              <w:jc w:val="center"/>
              <w:rPr>
                <w:lang w:val="ru-RU"/>
              </w:rPr>
            </w:pPr>
            <w:r w:rsidRPr="00312762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№</w:t>
            </w:r>
            <w:r w:rsidRPr="00312762">
              <w:rPr>
                <w:lang w:val="ru-RU"/>
              </w:rPr>
              <w:br/>
            </w:r>
            <w:r w:rsidRPr="00312762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п/п</w:t>
            </w:r>
          </w:p>
        </w:tc>
        <w:tc>
          <w:tcPr>
            <w:tcW w:w="3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B0ED78" w14:textId="77777777" w:rsidR="00F82075" w:rsidRPr="00312762" w:rsidRDefault="00000000">
            <w:pPr>
              <w:autoSpaceDE w:val="0"/>
              <w:autoSpaceDN w:val="0"/>
              <w:spacing w:before="78" w:line="230" w:lineRule="auto"/>
              <w:ind w:left="72"/>
              <w:rPr>
                <w:lang w:val="ru-RU"/>
              </w:rPr>
            </w:pPr>
            <w:r w:rsidRPr="00312762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92DBB3" w14:textId="77777777" w:rsidR="00F82075" w:rsidRPr="00312762" w:rsidRDefault="00000000">
            <w:pPr>
              <w:autoSpaceDE w:val="0"/>
              <w:autoSpaceDN w:val="0"/>
              <w:spacing w:before="78" w:line="230" w:lineRule="auto"/>
              <w:ind w:left="72"/>
              <w:rPr>
                <w:lang w:val="ru-RU"/>
              </w:rPr>
            </w:pPr>
            <w:r w:rsidRPr="00312762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034A55" w14:textId="77777777" w:rsidR="00F82075" w:rsidRPr="00312762" w:rsidRDefault="00000000">
            <w:pPr>
              <w:autoSpaceDE w:val="0"/>
              <w:autoSpaceDN w:val="0"/>
              <w:spacing w:before="78" w:line="245" w:lineRule="auto"/>
              <w:ind w:left="72"/>
              <w:rPr>
                <w:lang w:val="ru-RU"/>
              </w:rPr>
            </w:pPr>
            <w:r w:rsidRPr="00312762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 xml:space="preserve">Дата </w:t>
            </w:r>
            <w:r w:rsidRPr="00312762">
              <w:rPr>
                <w:lang w:val="ru-RU"/>
              </w:rPr>
              <w:br/>
            </w:r>
            <w:r w:rsidRPr="00312762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изучения</w:t>
            </w:r>
          </w:p>
        </w:tc>
        <w:tc>
          <w:tcPr>
            <w:tcW w:w="4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474C5D" w14:textId="77777777" w:rsidR="00F82075" w:rsidRPr="00312762" w:rsidRDefault="00000000">
            <w:pPr>
              <w:autoSpaceDE w:val="0"/>
              <w:autoSpaceDN w:val="0"/>
              <w:spacing w:before="78" w:line="230" w:lineRule="auto"/>
              <w:ind w:left="72"/>
              <w:rPr>
                <w:lang w:val="ru-RU"/>
              </w:rPr>
            </w:pPr>
            <w:r w:rsidRPr="00312762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Виды деятельности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494914" w14:textId="77777777" w:rsidR="00F82075" w:rsidRPr="00312762" w:rsidRDefault="00000000">
            <w:pPr>
              <w:autoSpaceDE w:val="0"/>
              <w:autoSpaceDN w:val="0"/>
              <w:spacing w:before="78" w:line="247" w:lineRule="auto"/>
              <w:ind w:left="72" w:right="288"/>
              <w:rPr>
                <w:lang w:val="ru-RU"/>
              </w:rPr>
            </w:pPr>
            <w:r w:rsidRPr="00312762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 xml:space="preserve">Виды, </w:t>
            </w:r>
            <w:r w:rsidRPr="00312762">
              <w:rPr>
                <w:lang w:val="ru-RU"/>
              </w:rPr>
              <w:br/>
            </w:r>
            <w:r w:rsidRPr="00312762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 xml:space="preserve">формы </w:t>
            </w:r>
            <w:r w:rsidRPr="00312762">
              <w:rPr>
                <w:lang w:val="ru-RU"/>
              </w:rPr>
              <w:br/>
            </w:r>
            <w:r w:rsidRPr="00312762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контроля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855BE6" w14:textId="77777777" w:rsidR="00F82075" w:rsidRPr="00312762" w:rsidRDefault="00000000">
            <w:pPr>
              <w:autoSpaceDE w:val="0"/>
              <w:autoSpaceDN w:val="0"/>
              <w:spacing w:before="78" w:line="245" w:lineRule="auto"/>
              <w:ind w:left="72" w:right="576"/>
              <w:rPr>
                <w:lang w:val="ru-RU"/>
              </w:rPr>
            </w:pPr>
            <w:r w:rsidRPr="00312762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Электронные (цифровые) образовательные ресурсы</w:t>
            </w:r>
          </w:p>
        </w:tc>
      </w:tr>
      <w:tr w:rsidR="00F82075" w:rsidRPr="00312762" w14:paraId="048E11D2" w14:textId="77777777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BBB5D" w14:textId="77777777" w:rsidR="00F82075" w:rsidRPr="00312762" w:rsidRDefault="00F82075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B734" w14:textId="77777777" w:rsidR="00F82075" w:rsidRPr="00312762" w:rsidRDefault="00F82075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C40640" w14:textId="77777777" w:rsidR="00F82075" w:rsidRPr="00312762" w:rsidRDefault="00000000">
            <w:pPr>
              <w:autoSpaceDE w:val="0"/>
              <w:autoSpaceDN w:val="0"/>
              <w:spacing w:before="78" w:line="230" w:lineRule="auto"/>
              <w:jc w:val="center"/>
              <w:rPr>
                <w:lang w:val="ru-RU"/>
              </w:rPr>
            </w:pPr>
            <w:r w:rsidRPr="00312762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530C694" w14:textId="77777777" w:rsidR="00F82075" w:rsidRPr="00312762" w:rsidRDefault="00000000">
            <w:pPr>
              <w:autoSpaceDE w:val="0"/>
              <w:autoSpaceDN w:val="0"/>
              <w:spacing w:before="78" w:line="245" w:lineRule="auto"/>
              <w:ind w:left="72"/>
              <w:rPr>
                <w:lang w:val="ru-RU"/>
              </w:rPr>
            </w:pPr>
            <w:r w:rsidRPr="00312762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3EF9F4" w14:textId="77777777" w:rsidR="00F82075" w:rsidRPr="00312762" w:rsidRDefault="00000000">
            <w:pPr>
              <w:autoSpaceDE w:val="0"/>
              <w:autoSpaceDN w:val="0"/>
              <w:spacing w:before="78" w:line="245" w:lineRule="auto"/>
              <w:ind w:left="70"/>
              <w:rPr>
                <w:lang w:val="ru-RU"/>
              </w:rPr>
            </w:pPr>
            <w:r w:rsidRPr="00312762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C57A" w14:textId="77777777" w:rsidR="00F82075" w:rsidRPr="00312762" w:rsidRDefault="00F82075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D03A" w14:textId="77777777" w:rsidR="00F82075" w:rsidRPr="00312762" w:rsidRDefault="00F82075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44B64" w14:textId="77777777" w:rsidR="00F82075" w:rsidRPr="00312762" w:rsidRDefault="00F82075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CFACB" w14:textId="77777777" w:rsidR="00F82075" w:rsidRPr="00312762" w:rsidRDefault="00F82075">
            <w:pPr>
              <w:rPr>
                <w:lang w:val="ru-RU"/>
              </w:rPr>
            </w:pPr>
          </w:p>
        </w:tc>
      </w:tr>
      <w:tr w:rsidR="00F82075" w:rsidRPr="00312762" w14:paraId="2EB2DD3D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4E5F82" w14:textId="77777777" w:rsidR="00F82075" w:rsidRPr="00312762" w:rsidRDefault="00000000">
            <w:pPr>
              <w:autoSpaceDE w:val="0"/>
              <w:autoSpaceDN w:val="0"/>
              <w:spacing w:before="78" w:line="230" w:lineRule="auto"/>
              <w:ind w:left="72"/>
              <w:rPr>
                <w:lang w:val="ru-RU"/>
              </w:rPr>
            </w:pPr>
            <w:r w:rsidRPr="00312762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Раздел 1. Общие сведения о декоративно-прикладном искусстве</w:t>
            </w:r>
          </w:p>
        </w:tc>
      </w:tr>
      <w:tr w:rsidR="00F82075" w:rsidRPr="00312762" w14:paraId="61694BA5" w14:textId="77777777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DE2CED" w14:textId="77777777" w:rsidR="00F82075" w:rsidRPr="00312762" w:rsidRDefault="00000000">
            <w:pPr>
              <w:autoSpaceDE w:val="0"/>
              <w:autoSpaceDN w:val="0"/>
              <w:spacing w:before="80" w:line="230" w:lineRule="auto"/>
              <w:jc w:val="center"/>
              <w:rPr>
                <w:lang w:val="ru-RU"/>
              </w:rPr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1.1.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6E49AD" w14:textId="77777777" w:rsidR="00F82075" w:rsidRPr="00312762" w:rsidRDefault="00000000">
            <w:pPr>
              <w:autoSpaceDE w:val="0"/>
              <w:autoSpaceDN w:val="0"/>
              <w:spacing w:before="80" w:line="245" w:lineRule="auto"/>
              <w:ind w:left="72" w:right="288"/>
              <w:rPr>
                <w:lang w:val="ru-RU"/>
              </w:rPr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Декоративно-прикладное искусство и его виды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0D59EC" w14:textId="77777777" w:rsidR="00F82075" w:rsidRPr="00312762" w:rsidRDefault="00000000">
            <w:pPr>
              <w:autoSpaceDE w:val="0"/>
              <w:autoSpaceDN w:val="0"/>
              <w:spacing w:before="80" w:line="230" w:lineRule="auto"/>
              <w:ind w:left="72"/>
              <w:rPr>
                <w:lang w:val="ru-RU"/>
              </w:rPr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13F980A" w14:textId="77777777" w:rsidR="00F82075" w:rsidRPr="00312762" w:rsidRDefault="00F82075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B8814A" w14:textId="77777777" w:rsidR="00F82075" w:rsidRPr="00312762" w:rsidRDefault="00000000">
            <w:pPr>
              <w:autoSpaceDE w:val="0"/>
              <w:autoSpaceDN w:val="0"/>
              <w:spacing w:before="80" w:line="230" w:lineRule="auto"/>
              <w:ind w:left="70"/>
              <w:rPr>
                <w:lang w:val="ru-RU"/>
              </w:rPr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44BC91" w14:textId="77777777" w:rsidR="00F82075" w:rsidRPr="00312762" w:rsidRDefault="00F82075">
            <w:pPr>
              <w:rPr>
                <w:lang w:val="ru-RU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02C17E" w14:textId="77777777" w:rsidR="00F82075" w:rsidRPr="00312762" w:rsidRDefault="00000000">
            <w:pPr>
              <w:autoSpaceDE w:val="0"/>
              <w:autoSpaceDN w:val="0"/>
              <w:spacing w:before="80" w:line="254" w:lineRule="auto"/>
              <w:ind w:left="72" w:right="144"/>
              <w:rPr>
                <w:lang w:val="ru-RU"/>
              </w:rPr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Наблюдать и характеризовать присутствие предметов декора в предметном мире и жилой среде.; </w:t>
            </w:r>
            <w:r w:rsidRPr="00312762">
              <w:rPr>
                <w:lang w:val="ru-RU"/>
              </w:rPr>
              <w:br/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Сравнивать виды декоративно-прикладного искусства по материалу изготовления и практическому назначению.; </w:t>
            </w:r>
            <w:r w:rsidRPr="00312762">
              <w:rPr>
                <w:lang w:val="ru-RU"/>
              </w:rPr>
              <w:br/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Анализировать связь декоративно-прикладного искусства с бытовыми потребностями людей.; </w:t>
            </w:r>
            <w:r w:rsidRPr="00312762">
              <w:rPr>
                <w:lang w:val="ru-RU"/>
              </w:rPr>
              <w:br/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Самостоятельно формулировать определение декоративно-прикладного искусства;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C5EF2A" w14:textId="77777777" w:rsidR="00F82075" w:rsidRPr="00312762" w:rsidRDefault="00000000">
            <w:pPr>
              <w:autoSpaceDE w:val="0"/>
              <w:autoSpaceDN w:val="0"/>
              <w:spacing w:before="80" w:line="245" w:lineRule="auto"/>
              <w:ind w:left="72" w:right="432"/>
            </w:pP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Устный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r w:rsidRPr="00312762">
              <w:br/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опрос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;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7509C7" w14:textId="77777777" w:rsidR="00F82075" w:rsidRPr="00312762" w:rsidRDefault="00000000">
            <w:pPr>
              <w:autoSpaceDE w:val="0"/>
              <w:autoSpaceDN w:val="0"/>
              <w:spacing w:before="80" w:line="252" w:lineRule="auto"/>
              <w:ind w:left="72" w:right="144"/>
              <w:rPr>
                <w:lang w:val="ru-RU"/>
              </w:rPr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https</w:t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://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resh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edu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ru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/ Российская </w:t>
            </w:r>
            <w:r w:rsidRPr="00312762">
              <w:rPr>
                <w:lang w:val="ru-RU"/>
              </w:rPr>
              <w:br/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электронная школа </w:t>
            </w:r>
            <w:r w:rsidRPr="00312762">
              <w:rPr>
                <w:lang w:val="ru-RU"/>
              </w:rPr>
              <w:br/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https</w:t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://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infourok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ru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/ 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Инфоурок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 </w:t>
            </w:r>
            <w:r w:rsidRPr="00312762">
              <w:rPr>
                <w:lang w:val="ru-RU"/>
              </w:rPr>
              <w:br/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http</w:t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://</w:t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art</w:t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-</w:t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history</w:t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ru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/ история </w:t>
            </w:r>
            <w:r w:rsidRPr="00312762">
              <w:rPr>
                <w:lang w:val="ru-RU"/>
              </w:rPr>
              <w:br/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искусств, начиная с первобытного человека.</w:t>
            </w:r>
          </w:p>
          <w:p w14:paraId="49050A4F" w14:textId="77777777" w:rsidR="00F82075" w:rsidRPr="00312762" w:rsidRDefault="00000000">
            <w:pPr>
              <w:autoSpaceDE w:val="0"/>
              <w:autoSpaceDN w:val="0"/>
              <w:spacing w:before="18" w:line="250" w:lineRule="auto"/>
              <w:ind w:left="72"/>
              <w:rPr>
                <w:lang w:val="ru-RU"/>
              </w:rPr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http</w:t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://</w:t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www</w:t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arthistory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ru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/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peredvizh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htm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- история изобразительного </w:t>
            </w:r>
            <w:r w:rsidRPr="00312762">
              <w:rPr>
                <w:lang w:val="ru-RU"/>
              </w:rPr>
              <w:br/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искусства.</w:t>
            </w:r>
          </w:p>
        </w:tc>
      </w:tr>
      <w:tr w:rsidR="00F82075" w:rsidRPr="00312762" w14:paraId="391E2F49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87D5B4" w14:textId="77777777" w:rsidR="00F82075" w:rsidRPr="00312762" w:rsidRDefault="00000000">
            <w:pPr>
              <w:autoSpaceDE w:val="0"/>
              <w:autoSpaceDN w:val="0"/>
              <w:spacing w:before="78" w:line="230" w:lineRule="auto"/>
              <w:ind w:left="72"/>
              <w:rPr>
                <w:lang w:val="ru-RU"/>
              </w:rPr>
            </w:pPr>
            <w:r w:rsidRPr="00312762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Раздел 2. Древние корни народного искусства</w:t>
            </w:r>
          </w:p>
        </w:tc>
      </w:tr>
      <w:tr w:rsidR="00F82075" w:rsidRPr="00312762" w14:paraId="7D5B99EF" w14:textId="77777777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08D5A4" w14:textId="77777777" w:rsidR="00F82075" w:rsidRPr="00312762" w:rsidRDefault="00000000">
            <w:pPr>
              <w:autoSpaceDE w:val="0"/>
              <w:autoSpaceDN w:val="0"/>
              <w:spacing w:before="78" w:line="230" w:lineRule="auto"/>
              <w:jc w:val="center"/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2.1.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F8D16A" w14:textId="77777777" w:rsidR="00F82075" w:rsidRPr="00312762" w:rsidRDefault="00000000">
            <w:pPr>
              <w:autoSpaceDE w:val="0"/>
              <w:autoSpaceDN w:val="0"/>
              <w:spacing w:before="78" w:line="230" w:lineRule="auto"/>
              <w:ind w:left="72"/>
              <w:rPr>
                <w:lang w:val="ru-RU"/>
              </w:rPr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Древние образы в народном искусстве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86AB60" w14:textId="77777777" w:rsidR="00F82075" w:rsidRPr="00312762" w:rsidRDefault="00000000">
            <w:pPr>
              <w:autoSpaceDE w:val="0"/>
              <w:autoSpaceDN w:val="0"/>
              <w:spacing w:before="78" w:line="230" w:lineRule="auto"/>
              <w:ind w:left="72"/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0692983" w14:textId="77777777" w:rsidR="00F82075" w:rsidRPr="00312762" w:rsidRDefault="00F82075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6A63CD" w14:textId="77777777" w:rsidR="00F82075" w:rsidRPr="00312762" w:rsidRDefault="00000000">
            <w:pPr>
              <w:autoSpaceDE w:val="0"/>
              <w:autoSpaceDN w:val="0"/>
              <w:spacing w:before="78" w:line="230" w:lineRule="auto"/>
              <w:ind w:left="70"/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8387D0" w14:textId="77777777" w:rsidR="00F82075" w:rsidRPr="00312762" w:rsidRDefault="00F82075"/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FE1653" w14:textId="77777777" w:rsidR="00F82075" w:rsidRPr="00312762" w:rsidRDefault="00000000">
            <w:pPr>
              <w:autoSpaceDE w:val="0"/>
              <w:autoSpaceDN w:val="0"/>
              <w:spacing w:before="78" w:line="254" w:lineRule="auto"/>
              <w:ind w:left="72"/>
              <w:rPr>
                <w:lang w:val="ru-RU"/>
              </w:rPr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Уметь объяснять глубинные смыслы основных знаков-символов традиционного народного (крестьянского) прикладного </w:t>
            </w:r>
            <w:r w:rsidRPr="00312762">
              <w:rPr>
                <w:lang w:val="ru-RU"/>
              </w:rPr>
              <w:br/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искусства.; </w:t>
            </w:r>
            <w:r w:rsidRPr="00312762">
              <w:rPr>
                <w:lang w:val="ru-RU"/>
              </w:rPr>
              <w:br/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Характеризовать традиционные образы в орнаментах деревянной резьбы, народной вышивки, росписи по дереву и др., видеть многообразное варьирование трактовок.; </w:t>
            </w:r>
            <w:r w:rsidRPr="00312762">
              <w:rPr>
                <w:lang w:val="ru-RU"/>
              </w:rPr>
              <w:br/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Выполнять зарисовки древних образов (древо жизни, мать-земля, птица, конь, солнце и др.).; </w:t>
            </w:r>
            <w:r w:rsidRPr="00312762">
              <w:rPr>
                <w:lang w:val="ru-RU"/>
              </w:rPr>
              <w:br/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Осваивать навыки декоративного обобщения;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AB26DF" w14:textId="77777777" w:rsidR="00F82075" w:rsidRPr="00312762" w:rsidRDefault="00000000">
            <w:pPr>
              <w:autoSpaceDE w:val="0"/>
              <w:autoSpaceDN w:val="0"/>
              <w:spacing w:before="78" w:line="245" w:lineRule="auto"/>
              <w:ind w:left="72"/>
            </w:pP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Практическая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работа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;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FF261B" w14:textId="77777777" w:rsidR="00F82075" w:rsidRPr="00312762" w:rsidRDefault="00000000">
            <w:pPr>
              <w:autoSpaceDE w:val="0"/>
              <w:autoSpaceDN w:val="0"/>
              <w:spacing w:before="78" w:line="252" w:lineRule="auto"/>
              <w:ind w:left="72" w:right="144"/>
              <w:rPr>
                <w:lang w:val="ru-RU"/>
              </w:rPr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https</w:t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://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resh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edu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ru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/ Российская </w:t>
            </w:r>
            <w:r w:rsidRPr="00312762">
              <w:rPr>
                <w:lang w:val="ru-RU"/>
              </w:rPr>
              <w:br/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электронная школа </w:t>
            </w:r>
            <w:r w:rsidRPr="00312762">
              <w:rPr>
                <w:lang w:val="ru-RU"/>
              </w:rPr>
              <w:br/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https</w:t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://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infourok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ru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/ 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Инфоурок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 </w:t>
            </w:r>
            <w:r w:rsidRPr="00312762">
              <w:rPr>
                <w:lang w:val="ru-RU"/>
              </w:rPr>
              <w:br/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http</w:t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://</w:t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art</w:t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-</w:t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history</w:t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ru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/ история </w:t>
            </w:r>
            <w:r w:rsidRPr="00312762">
              <w:rPr>
                <w:lang w:val="ru-RU"/>
              </w:rPr>
              <w:br/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искусств, начиная с первобытного человека.</w:t>
            </w:r>
          </w:p>
          <w:p w14:paraId="0A65C5A2" w14:textId="77777777" w:rsidR="00F82075" w:rsidRPr="00312762" w:rsidRDefault="00000000">
            <w:pPr>
              <w:autoSpaceDE w:val="0"/>
              <w:autoSpaceDN w:val="0"/>
              <w:spacing w:before="20" w:line="250" w:lineRule="auto"/>
              <w:ind w:left="72"/>
              <w:rPr>
                <w:lang w:val="ru-RU"/>
              </w:rPr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http</w:t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://</w:t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www</w:t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arthistory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ru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/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peredvizh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htm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- история изобразительного </w:t>
            </w:r>
            <w:r w:rsidRPr="00312762">
              <w:rPr>
                <w:lang w:val="ru-RU"/>
              </w:rPr>
              <w:br/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искусства.</w:t>
            </w:r>
          </w:p>
        </w:tc>
      </w:tr>
      <w:tr w:rsidR="00F82075" w:rsidRPr="00312762" w14:paraId="66CCBE27" w14:textId="77777777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2D6DF8" w14:textId="77777777" w:rsidR="00F82075" w:rsidRPr="00312762" w:rsidRDefault="00000000">
            <w:pPr>
              <w:autoSpaceDE w:val="0"/>
              <w:autoSpaceDN w:val="0"/>
              <w:spacing w:before="76" w:line="233" w:lineRule="auto"/>
              <w:jc w:val="center"/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2.2.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E09E94" w14:textId="77777777" w:rsidR="00F82075" w:rsidRPr="00312762" w:rsidRDefault="00000000">
            <w:pPr>
              <w:autoSpaceDE w:val="0"/>
              <w:autoSpaceDN w:val="0"/>
              <w:spacing w:before="76" w:line="233" w:lineRule="auto"/>
              <w:ind w:left="72"/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Убранство русской избы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308BA7" w14:textId="77777777" w:rsidR="00F82075" w:rsidRPr="00312762" w:rsidRDefault="00000000">
            <w:pPr>
              <w:autoSpaceDE w:val="0"/>
              <w:autoSpaceDN w:val="0"/>
              <w:spacing w:before="76" w:line="233" w:lineRule="auto"/>
              <w:ind w:left="72"/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C6A511F" w14:textId="77777777" w:rsidR="00F82075" w:rsidRPr="00312762" w:rsidRDefault="00F82075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B6E8BA" w14:textId="77777777" w:rsidR="00F82075" w:rsidRPr="00312762" w:rsidRDefault="00000000">
            <w:pPr>
              <w:autoSpaceDE w:val="0"/>
              <w:autoSpaceDN w:val="0"/>
              <w:spacing w:before="76" w:line="233" w:lineRule="auto"/>
              <w:ind w:left="70"/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0B18EF" w14:textId="77777777" w:rsidR="00F82075" w:rsidRPr="00312762" w:rsidRDefault="00F82075"/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C88235" w14:textId="77777777" w:rsidR="00F82075" w:rsidRPr="00312762" w:rsidRDefault="00000000">
            <w:pPr>
              <w:autoSpaceDE w:val="0"/>
              <w:autoSpaceDN w:val="0"/>
              <w:spacing w:before="76" w:line="252" w:lineRule="auto"/>
              <w:ind w:left="72" w:right="288"/>
              <w:rPr>
                <w:lang w:val="ru-RU"/>
              </w:rPr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Изображать строение и декор избы в их конструктивном и смысловом единстве.; </w:t>
            </w:r>
            <w:r w:rsidRPr="00312762">
              <w:rPr>
                <w:lang w:val="ru-RU"/>
              </w:rPr>
              <w:br/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Сравнивать и характеризовать разнообразие в построении и образе избы в разных регионах страны.; </w:t>
            </w:r>
            <w:r w:rsidRPr="00312762">
              <w:rPr>
                <w:lang w:val="ru-RU"/>
              </w:rPr>
              <w:br/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Находить общее и различное в образном строе традиционного жилища разных народов;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380EFC" w14:textId="77777777" w:rsidR="00F82075" w:rsidRPr="00312762" w:rsidRDefault="00000000">
            <w:pPr>
              <w:autoSpaceDE w:val="0"/>
              <w:autoSpaceDN w:val="0"/>
              <w:spacing w:before="76" w:line="245" w:lineRule="auto"/>
              <w:ind w:left="72"/>
            </w:pP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Практическая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работа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;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A3AA66" w14:textId="77777777" w:rsidR="00F82075" w:rsidRPr="00312762" w:rsidRDefault="00000000">
            <w:pPr>
              <w:autoSpaceDE w:val="0"/>
              <w:autoSpaceDN w:val="0"/>
              <w:spacing w:before="76" w:line="250" w:lineRule="auto"/>
              <w:ind w:left="72" w:right="432"/>
              <w:rPr>
                <w:lang w:val="ru-RU"/>
              </w:rPr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https</w:t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://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resh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edu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ru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/ Российская электронная школа </w:t>
            </w:r>
            <w:r w:rsidRPr="00312762">
              <w:rPr>
                <w:lang w:val="ru-RU"/>
              </w:rPr>
              <w:br/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https</w:t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://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infourok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ru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/ 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Инфоурок</w:t>
            </w:r>
            <w:proofErr w:type="spellEnd"/>
          </w:p>
        </w:tc>
      </w:tr>
      <w:tr w:rsidR="00F82075" w:rsidRPr="00312762" w14:paraId="24DFFACC" w14:textId="77777777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A7D9B9" w14:textId="77777777" w:rsidR="00F82075" w:rsidRPr="00312762" w:rsidRDefault="00000000">
            <w:pPr>
              <w:autoSpaceDE w:val="0"/>
              <w:autoSpaceDN w:val="0"/>
              <w:spacing w:before="78" w:line="230" w:lineRule="auto"/>
              <w:jc w:val="center"/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2.3.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87C33" w14:textId="77777777" w:rsidR="00F82075" w:rsidRPr="00312762" w:rsidRDefault="00000000">
            <w:pPr>
              <w:autoSpaceDE w:val="0"/>
              <w:autoSpaceDN w:val="0"/>
              <w:spacing w:before="78" w:line="230" w:lineRule="auto"/>
              <w:ind w:left="72"/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Внутренний мир русской избы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A1A33F" w14:textId="77777777" w:rsidR="00F82075" w:rsidRPr="00312762" w:rsidRDefault="00000000">
            <w:pPr>
              <w:autoSpaceDE w:val="0"/>
              <w:autoSpaceDN w:val="0"/>
              <w:spacing w:before="78" w:line="230" w:lineRule="auto"/>
              <w:ind w:left="72"/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2005EE3" w14:textId="77777777" w:rsidR="00F82075" w:rsidRPr="00312762" w:rsidRDefault="00F82075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44EA62" w14:textId="77777777" w:rsidR="00F82075" w:rsidRPr="00312762" w:rsidRDefault="00000000">
            <w:pPr>
              <w:autoSpaceDE w:val="0"/>
              <w:autoSpaceDN w:val="0"/>
              <w:spacing w:before="78" w:line="230" w:lineRule="auto"/>
              <w:ind w:left="70"/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E062C2" w14:textId="77777777" w:rsidR="00F82075" w:rsidRPr="00312762" w:rsidRDefault="00F82075"/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3965F4" w14:textId="77777777" w:rsidR="00F82075" w:rsidRPr="00312762" w:rsidRDefault="00000000">
            <w:pPr>
              <w:autoSpaceDE w:val="0"/>
              <w:autoSpaceDN w:val="0"/>
              <w:spacing w:before="78" w:line="252" w:lineRule="auto"/>
              <w:ind w:left="72"/>
              <w:rPr>
                <w:lang w:val="ru-RU"/>
              </w:rPr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Называть и понимать назначение конструктивных и </w:t>
            </w:r>
            <w:r w:rsidRPr="00312762">
              <w:rPr>
                <w:lang w:val="ru-RU"/>
              </w:rPr>
              <w:br/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декоративных элементов устройства жилой среды крестьянского дома.; </w:t>
            </w:r>
            <w:r w:rsidRPr="00312762">
              <w:rPr>
                <w:lang w:val="ru-RU"/>
              </w:rPr>
              <w:br/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Выполнить рисунок интерьера традиционного крестьянского дома;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08F1F7" w14:textId="77777777" w:rsidR="00F82075" w:rsidRPr="00312762" w:rsidRDefault="00000000">
            <w:pPr>
              <w:autoSpaceDE w:val="0"/>
              <w:autoSpaceDN w:val="0"/>
              <w:spacing w:before="78" w:line="245" w:lineRule="auto"/>
              <w:ind w:left="72"/>
            </w:pP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Практическая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работа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;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373B05" w14:textId="77777777" w:rsidR="00F82075" w:rsidRPr="00312762" w:rsidRDefault="00000000">
            <w:pPr>
              <w:autoSpaceDE w:val="0"/>
              <w:autoSpaceDN w:val="0"/>
              <w:spacing w:before="78" w:line="247" w:lineRule="auto"/>
              <w:ind w:left="72" w:right="432"/>
              <w:rPr>
                <w:lang w:val="ru-RU"/>
              </w:rPr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https</w:t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://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resh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edu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ru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/ Российская электронная школа </w:t>
            </w:r>
            <w:r w:rsidRPr="00312762">
              <w:rPr>
                <w:lang w:val="ru-RU"/>
              </w:rPr>
              <w:br/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https</w:t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://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infourok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ru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/ 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Инфоурок</w:t>
            </w:r>
            <w:proofErr w:type="spellEnd"/>
          </w:p>
        </w:tc>
      </w:tr>
      <w:tr w:rsidR="00F82075" w:rsidRPr="00312762" w14:paraId="0C630913" w14:textId="77777777">
        <w:trPr>
          <w:trHeight w:hRule="exact" w:val="10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A51EA1" w14:textId="77777777" w:rsidR="00F82075" w:rsidRPr="00312762" w:rsidRDefault="00000000">
            <w:pPr>
              <w:autoSpaceDE w:val="0"/>
              <w:autoSpaceDN w:val="0"/>
              <w:spacing w:before="78" w:line="230" w:lineRule="auto"/>
              <w:jc w:val="center"/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2.4.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94DB02" w14:textId="77777777" w:rsidR="00F82075" w:rsidRPr="00312762" w:rsidRDefault="00000000">
            <w:pPr>
              <w:autoSpaceDE w:val="0"/>
              <w:autoSpaceDN w:val="0"/>
              <w:spacing w:before="78" w:line="245" w:lineRule="auto"/>
              <w:ind w:left="72" w:right="288"/>
              <w:rPr>
                <w:lang w:val="ru-RU"/>
              </w:rPr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Конструкция и декор предметов народного быта и труда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A2B15F" w14:textId="77777777" w:rsidR="00F82075" w:rsidRPr="00312762" w:rsidRDefault="00000000">
            <w:pPr>
              <w:autoSpaceDE w:val="0"/>
              <w:autoSpaceDN w:val="0"/>
              <w:spacing w:before="78" w:line="230" w:lineRule="auto"/>
              <w:ind w:left="72"/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D7B5497" w14:textId="77777777" w:rsidR="00F82075" w:rsidRPr="00312762" w:rsidRDefault="00F82075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68FED8" w14:textId="77777777" w:rsidR="00F82075" w:rsidRPr="00312762" w:rsidRDefault="00000000">
            <w:pPr>
              <w:autoSpaceDE w:val="0"/>
              <w:autoSpaceDN w:val="0"/>
              <w:spacing w:before="78" w:line="230" w:lineRule="auto"/>
              <w:ind w:left="70"/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058414" w14:textId="77777777" w:rsidR="00F82075" w:rsidRPr="00312762" w:rsidRDefault="00F82075"/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A8C46B" w14:textId="77777777" w:rsidR="00F82075" w:rsidRPr="00312762" w:rsidRDefault="00000000">
            <w:pPr>
              <w:autoSpaceDE w:val="0"/>
              <w:autoSpaceDN w:val="0"/>
              <w:spacing w:before="78" w:line="252" w:lineRule="auto"/>
              <w:ind w:left="72"/>
              <w:rPr>
                <w:lang w:val="ru-RU"/>
              </w:rPr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Изобразить в рисунке форму и декор предметов крестьянского быта (ковши, прялки, посуда, предметы трудовой деятельности).</w:t>
            </w:r>
            <w:proofErr w:type="gramStart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; Характеризовать</w:t>
            </w:r>
            <w:proofErr w:type="gram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 художественно-эстетические качества </w:t>
            </w:r>
            <w:r w:rsidRPr="00312762">
              <w:rPr>
                <w:lang w:val="ru-RU"/>
              </w:rPr>
              <w:br/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народного быта (красоту и мудрость в построении формы </w:t>
            </w:r>
            <w:r w:rsidRPr="00312762">
              <w:rPr>
                <w:lang w:val="ru-RU"/>
              </w:rPr>
              <w:br/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бытовых предметов);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83E57B" w14:textId="77777777" w:rsidR="00F82075" w:rsidRPr="00312762" w:rsidRDefault="00000000">
            <w:pPr>
              <w:autoSpaceDE w:val="0"/>
              <w:autoSpaceDN w:val="0"/>
              <w:spacing w:before="78" w:line="245" w:lineRule="auto"/>
              <w:ind w:left="72"/>
            </w:pP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Практическая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работа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;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078AC3" w14:textId="77777777" w:rsidR="00F82075" w:rsidRPr="00312762" w:rsidRDefault="00000000">
            <w:pPr>
              <w:autoSpaceDE w:val="0"/>
              <w:autoSpaceDN w:val="0"/>
              <w:spacing w:before="78" w:line="247" w:lineRule="auto"/>
              <w:ind w:left="72" w:right="432"/>
              <w:rPr>
                <w:lang w:val="ru-RU"/>
              </w:rPr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https</w:t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://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resh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edu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ru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/ Российская электронная школа </w:t>
            </w:r>
            <w:r w:rsidRPr="00312762">
              <w:rPr>
                <w:lang w:val="ru-RU"/>
              </w:rPr>
              <w:br/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https</w:t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://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infourok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ru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/ 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Инфоурок</w:t>
            </w:r>
            <w:proofErr w:type="spellEnd"/>
          </w:p>
        </w:tc>
      </w:tr>
    </w:tbl>
    <w:p w14:paraId="4E5FD426" w14:textId="77777777" w:rsidR="00F82075" w:rsidRPr="00893B7E" w:rsidRDefault="00F82075">
      <w:pPr>
        <w:autoSpaceDE w:val="0"/>
        <w:autoSpaceDN w:val="0"/>
        <w:spacing w:line="14" w:lineRule="exact"/>
        <w:rPr>
          <w:lang w:val="ru-RU"/>
        </w:rPr>
      </w:pPr>
    </w:p>
    <w:p w14:paraId="4D5AA320" w14:textId="77777777" w:rsidR="00F82075" w:rsidRPr="00893B7E" w:rsidRDefault="00F82075">
      <w:pPr>
        <w:rPr>
          <w:lang w:val="ru-RU"/>
        </w:rPr>
        <w:sectPr w:rsidR="00F82075" w:rsidRPr="00893B7E">
          <w:pgSz w:w="16840" w:h="11900"/>
          <w:pgMar w:top="282" w:right="640" w:bottom="97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930DCFE" w14:textId="77777777" w:rsidR="00F82075" w:rsidRPr="00893B7E" w:rsidRDefault="00F82075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278"/>
        <w:gridCol w:w="528"/>
        <w:gridCol w:w="1106"/>
        <w:gridCol w:w="1140"/>
        <w:gridCol w:w="804"/>
        <w:gridCol w:w="4550"/>
        <w:gridCol w:w="1082"/>
        <w:gridCol w:w="2618"/>
      </w:tblGrid>
      <w:tr w:rsidR="00F82075" w:rsidRPr="00312762" w14:paraId="2D021BB1" w14:textId="77777777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9AB1FF" w14:textId="77777777" w:rsidR="00F82075" w:rsidRPr="00312762" w:rsidRDefault="00000000">
            <w:pPr>
              <w:autoSpaceDE w:val="0"/>
              <w:autoSpaceDN w:val="0"/>
              <w:spacing w:before="78" w:line="230" w:lineRule="auto"/>
              <w:jc w:val="center"/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2.5.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AB668C" w14:textId="77777777" w:rsidR="00F82075" w:rsidRPr="00312762" w:rsidRDefault="00000000">
            <w:pPr>
              <w:autoSpaceDE w:val="0"/>
              <w:autoSpaceDN w:val="0"/>
              <w:spacing w:before="78" w:line="230" w:lineRule="auto"/>
              <w:ind w:left="72"/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Народный праздничный костюм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89B358" w14:textId="77777777" w:rsidR="00F82075" w:rsidRPr="00312762" w:rsidRDefault="00000000">
            <w:pPr>
              <w:autoSpaceDE w:val="0"/>
              <w:autoSpaceDN w:val="0"/>
              <w:spacing w:before="78" w:line="230" w:lineRule="auto"/>
              <w:ind w:left="72"/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AB21070" w14:textId="77777777" w:rsidR="00F82075" w:rsidRPr="00312762" w:rsidRDefault="00F82075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2D4784" w14:textId="77777777" w:rsidR="00F82075" w:rsidRPr="00312762" w:rsidRDefault="00000000">
            <w:pPr>
              <w:autoSpaceDE w:val="0"/>
              <w:autoSpaceDN w:val="0"/>
              <w:spacing w:before="78" w:line="230" w:lineRule="auto"/>
              <w:ind w:left="70"/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D80F3" w14:textId="77777777" w:rsidR="00F82075" w:rsidRPr="00312762" w:rsidRDefault="00F82075"/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E8B6A2" w14:textId="77777777" w:rsidR="00F82075" w:rsidRPr="00312762" w:rsidRDefault="00000000">
            <w:pPr>
              <w:autoSpaceDE w:val="0"/>
              <w:autoSpaceDN w:val="0"/>
              <w:spacing w:before="78" w:line="254" w:lineRule="auto"/>
              <w:ind w:left="72"/>
              <w:rPr>
                <w:lang w:val="ru-RU"/>
              </w:rPr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Понимать и анализировать образный строй народного </w:t>
            </w:r>
            <w:r w:rsidRPr="00312762">
              <w:rPr>
                <w:lang w:val="ru-RU"/>
              </w:rPr>
              <w:br/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праздничного костюма, давать ему эстетическую оценку.; </w:t>
            </w:r>
            <w:r w:rsidRPr="00312762">
              <w:rPr>
                <w:lang w:val="ru-RU"/>
              </w:rPr>
              <w:br/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Соотносить особенности декора женского праздничного костюма с мировосприятием и мировоззрением наших предков.; </w:t>
            </w:r>
            <w:r w:rsidRPr="00312762">
              <w:rPr>
                <w:lang w:val="ru-RU"/>
              </w:rPr>
              <w:br/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Соотносить общее и особенное в образах народной праздничной одежды разных регионов России.; </w:t>
            </w:r>
            <w:r w:rsidRPr="00312762">
              <w:rPr>
                <w:lang w:val="ru-RU"/>
              </w:rPr>
              <w:br/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Выполнить аналитическую зарисовку или эскиз праздничного народного костюма;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B31BD9" w14:textId="77777777" w:rsidR="00F82075" w:rsidRPr="00312762" w:rsidRDefault="00000000">
            <w:pPr>
              <w:autoSpaceDE w:val="0"/>
              <w:autoSpaceDN w:val="0"/>
              <w:spacing w:before="78" w:line="245" w:lineRule="auto"/>
              <w:ind w:left="72"/>
            </w:pP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Практическая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работа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;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403A1D" w14:textId="77777777" w:rsidR="00F82075" w:rsidRPr="00312762" w:rsidRDefault="00000000">
            <w:pPr>
              <w:autoSpaceDE w:val="0"/>
              <w:autoSpaceDN w:val="0"/>
              <w:spacing w:before="78" w:line="252" w:lineRule="auto"/>
              <w:ind w:left="72"/>
              <w:rPr>
                <w:lang w:val="ru-RU"/>
              </w:rPr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http</w:t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://</w:t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school</w:t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-</w:t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collection</w:t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edu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ru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/ Единая коллекция цифровых </w:t>
            </w:r>
            <w:r w:rsidRPr="00312762">
              <w:rPr>
                <w:lang w:val="ru-RU"/>
              </w:rPr>
              <w:br/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образовательных ресурсов </w:t>
            </w:r>
            <w:r w:rsidRPr="00312762">
              <w:rPr>
                <w:lang w:val="ru-RU"/>
              </w:rPr>
              <w:br/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https</w:t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://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resh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edu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ru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/ Российская </w:t>
            </w:r>
            <w:r w:rsidRPr="00312762">
              <w:rPr>
                <w:lang w:val="ru-RU"/>
              </w:rPr>
              <w:br/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электронная школа </w:t>
            </w:r>
            <w:r w:rsidRPr="00312762">
              <w:rPr>
                <w:lang w:val="ru-RU"/>
              </w:rPr>
              <w:br/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https</w:t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://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infourok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ru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/ 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Инфоурок</w:t>
            </w:r>
            <w:proofErr w:type="spellEnd"/>
          </w:p>
        </w:tc>
      </w:tr>
      <w:tr w:rsidR="00F82075" w:rsidRPr="00312762" w14:paraId="167BD374" w14:textId="77777777">
        <w:trPr>
          <w:trHeight w:hRule="exact" w:val="15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ED0EC5" w14:textId="77777777" w:rsidR="00F82075" w:rsidRPr="00312762" w:rsidRDefault="00000000">
            <w:pPr>
              <w:autoSpaceDE w:val="0"/>
              <w:autoSpaceDN w:val="0"/>
              <w:spacing w:before="76" w:line="230" w:lineRule="auto"/>
              <w:jc w:val="center"/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2.6.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5C819E" w14:textId="77777777" w:rsidR="00F82075" w:rsidRPr="00312762" w:rsidRDefault="00000000">
            <w:pPr>
              <w:autoSpaceDE w:val="0"/>
              <w:autoSpaceDN w:val="0"/>
              <w:spacing w:before="76" w:line="230" w:lineRule="auto"/>
              <w:ind w:left="72"/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Искусство народной вышивки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E5735F" w14:textId="77777777" w:rsidR="00F82075" w:rsidRPr="00312762" w:rsidRDefault="00000000">
            <w:pPr>
              <w:autoSpaceDE w:val="0"/>
              <w:autoSpaceDN w:val="0"/>
              <w:spacing w:before="76" w:line="230" w:lineRule="auto"/>
              <w:ind w:left="72"/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587EFB5" w14:textId="77777777" w:rsidR="00F82075" w:rsidRPr="00312762" w:rsidRDefault="00F82075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3D7AE" w14:textId="77777777" w:rsidR="00F82075" w:rsidRPr="00312762" w:rsidRDefault="00000000">
            <w:pPr>
              <w:autoSpaceDE w:val="0"/>
              <w:autoSpaceDN w:val="0"/>
              <w:spacing w:before="76" w:line="230" w:lineRule="auto"/>
              <w:ind w:left="70"/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7621D3" w14:textId="77777777" w:rsidR="00F82075" w:rsidRPr="00312762" w:rsidRDefault="00F82075"/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FC7FFC" w14:textId="77777777" w:rsidR="00F82075" w:rsidRPr="00312762" w:rsidRDefault="00000000">
            <w:pPr>
              <w:autoSpaceDE w:val="0"/>
              <w:autoSpaceDN w:val="0"/>
              <w:spacing w:before="76" w:line="254" w:lineRule="auto"/>
              <w:ind w:left="72" w:right="144"/>
              <w:rPr>
                <w:lang w:val="ru-RU"/>
              </w:rPr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Понимать условность языка орнамента, его символическое значение.; </w:t>
            </w:r>
            <w:r w:rsidRPr="00312762">
              <w:rPr>
                <w:lang w:val="ru-RU"/>
              </w:rPr>
              <w:br/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Объяснять связь образов и мотивов крестьянской вышивки с природой и магическими древними представлениями.; </w:t>
            </w:r>
            <w:r w:rsidRPr="00312762">
              <w:rPr>
                <w:lang w:val="ru-RU"/>
              </w:rPr>
              <w:br/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Определять тип орнамента в наблюдаемом узоре.; </w:t>
            </w:r>
            <w:r w:rsidRPr="00312762">
              <w:rPr>
                <w:lang w:val="ru-RU"/>
              </w:rPr>
              <w:br/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Иметь опыт создания орнаментального построения вышивки с опорой на народную традицию;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C6A257" w14:textId="77777777" w:rsidR="00F82075" w:rsidRPr="00312762" w:rsidRDefault="00000000">
            <w:pPr>
              <w:autoSpaceDE w:val="0"/>
              <w:autoSpaceDN w:val="0"/>
              <w:spacing w:before="76" w:line="245" w:lineRule="auto"/>
              <w:ind w:left="72"/>
            </w:pP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Практическая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работа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;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4EBB7E" w14:textId="77777777" w:rsidR="00F82075" w:rsidRPr="00312762" w:rsidRDefault="00000000">
            <w:pPr>
              <w:autoSpaceDE w:val="0"/>
              <w:autoSpaceDN w:val="0"/>
              <w:spacing w:before="76" w:line="250" w:lineRule="auto"/>
              <w:ind w:left="72" w:right="432"/>
              <w:rPr>
                <w:lang w:val="ru-RU"/>
              </w:rPr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https</w:t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://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resh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edu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ru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/ Российская электронная школа </w:t>
            </w:r>
            <w:r w:rsidRPr="00312762">
              <w:rPr>
                <w:lang w:val="ru-RU"/>
              </w:rPr>
              <w:br/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https</w:t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://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infourok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ru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/ 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Инфоурок</w:t>
            </w:r>
            <w:proofErr w:type="spellEnd"/>
          </w:p>
        </w:tc>
      </w:tr>
      <w:tr w:rsidR="00F82075" w:rsidRPr="00312762" w14:paraId="7B7068FB" w14:textId="77777777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6BB43A" w14:textId="77777777" w:rsidR="00F82075" w:rsidRPr="00312762" w:rsidRDefault="00000000">
            <w:pPr>
              <w:autoSpaceDE w:val="0"/>
              <w:autoSpaceDN w:val="0"/>
              <w:spacing w:before="76" w:line="233" w:lineRule="auto"/>
              <w:jc w:val="center"/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2.7.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EDD98D" w14:textId="77777777" w:rsidR="00F82075" w:rsidRPr="00312762" w:rsidRDefault="00000000">
            <w:pPr>
              <w:autoSpaceDE w:val="0"/>
              <w:autoSpaceDN w:val="0"/>
              <w:spacing w:before="76" w:line="245" w:lineRule="auto"/>
              <w:ind w:left="72" w:right="144"/>
              <w:rPr>
                <w:lang w:val="ru-RU"/>
              </w:rPr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Народные праздничные обряды (обобщение темы)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BFF72C" w14:textId="77777777" w:rsidR="00F82075" w:rsidRPr="00312762" w:rsidRDefault="00000000">
            <w:pPr>
              <w:autoSpaceDE w:val="0"/>
              <w:autoSpaceDN w:val="0"/>
              <w:spacing w:before="76" w:line="233" w:lineRule="auto"/>
              <w:ind w:left="72"/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37A43FA" w14:textId="77777777" w:rsidR="00F82075" w:rsidRPr="00312762" w:rsidRDefault="00F82075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8EA45C" w14:textId="77777777" w:rsidR="00F82075" w:rsidRPr="00312762" w:rsidRDefault="00000000">
            <w:pPr>
              <w:autoSpaceDE w:val="0"/>
              <w:autoSpaceDN w:val="0"/>
              <w:spacing w:before="76" w:line="233" w:lineRule="auto"/>
              <w:ind w:left="70"/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4455C2" w14:textId="77777777" w:rsidR="00F82075" w:rsidRPr="00312762" w:rsidRDefault="00F82075"/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9AC287" w14:textId="77777777" w:rsidR="00F82075" w:rsidRPr="00312762" w:rsidRDefault="00000000">
            <w:pPr>
              <w:autoSpaceDE w:val="0"/>
              <w:autoSpaceDN w:val="0"/>
              <w:spacing w:before="76" w:line="252" w:lineRule="auto"/>
              <w:ind w:left="72" w:right="144"/>
              <w:rPr>
                <w:lang w:val="ru-RU"/>
              </w:rPr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Характеризовать праздничные обряды как синтез всех видов народного творчества.; </w:t>
            </w:r>
            <w:r w:rsidRPr="00312762">
              <w:rPr>
                <w:lang w:val="ru-RU"/>
              </w:rPr>
              <w:br/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Изобразить сюжетную композицию с изображением праздника или участвовать в создании коллективного панно на тему традиций народных праздников;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580B9" w14:textId="77777777" w:rsidR="00F82075" w:rsidRPr="00312762" w:rsidRDefault="00000000">
            <w:pPr>
              <w:autoSpaceDE w:val="0"/>
              <w:autoSpaceDN w:val="0"/>
              <w:spacing w:before="76" w:line="245" w:lineRule="auto"/>
              <w:ind w:left="72"/>
            </w:pP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Практическая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работа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;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C7FE38" w14:textId="77777777" w:rsidR="00F82075" w:rsidRPr="00312762" w:rsidRDefault="00000000">
            <w:pPr>
              <w:autoSpaceDE w:val="0"/>
              <w:autoSpaceDN w:val="0"/>
              <w:spacing w:before="76" w:line="250" w:lineRule="auto"/>
              <w:ind w:left="72" w:right="432"/>
              <w:rPr>
                <w:lang w:val="ru-RU"/>
              </w:rPr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https</w:t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://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resh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edu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ru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/ Российская электронная школа </w:t>
            </w:r>
            <w:r w:rsidRPr="00312762">
              <w:rPr>
                <w:lang w:val="ru-RU"/>
              </w:rPr>
              <w:br/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https</w:t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://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infourok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ru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/ 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Инфоурок</w:t>
            </w:r>
            <w:proofErr w:type="spellEnd"/>
          </w:p>
        </w:tc>
      </w:tr>
      <w:tr w:rsidR="00F82075" w:rsidRPr="00312762" w14:paraId="7EFBE289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785FB2" w14:textId="77777777" w:rsidR="00F82075" w:rsidRPr="00312762" w:rsidRDefault="00000000">
            <w:pPr>
              <w:autoSpaceDE w:val="0"/>
              <w:autoSpaceDN w:val="0"/>
              <w:spacing w:before="78" w:line="230" w:lineRule="auto"/>
              <w:ind w:left="72"/>
            </w:pPr>
            <w:proofErr w:type="spellStart"/>
            <w:r w:rsidRPr="00312762">
              <w:rPr>
                <w:rFonts w:ascii="Times New Roman" w:eastAsia="Times New Roman" w:hAnsi="Times New Roman"/>
                <w:b/>
                <w:color w:val="000000"/>
                <w:w w:val="97"/>
              </w:rPr>
              <w:t>Раздел</w:t>
            </w:r>
            <w:proofErr w:type="spellEnd"/>
            <w:r w:rsidRPr="00312762">
              <w:rPr>
                <w:rFonts w:ascii="Times New Roman" w:eastAsia="Times New Roman" w:hAnsi="Times New Roman"/>
                <w:b/>
                <w:color w:val="000000"/>
                <w:w w:val="97"/>
              </w:rPr>
              <w:t xml:space="preserve"> 3. Народные художественные промыслы</w:t>
            </w:r>
          </w:p>
        </w:tc>
      </w:tr>
      <w:tr w:rsidR="00F82075" w:rsidRPr="00312762" w14:paraId="1B0DA427" w14:textId="77777777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2EAEC9" w14:textId="77777777" w:rsidR="00F82075" w:rsidRPr="00312762" w:rsidRDefault="00000000">
            <w:pPr>
              <w:autoSpaceDE w:val="0"/>
              <w:autoSpaceDN w:val="0"/>
              <w:spacing w:before="78" w:line="230" w:lineRule="auto"/>
              <w:jc w:val="center"/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3.1.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F4292A" w14:textId="77777777" w:rsidR="00F82075" w:rsidRPr="00312762" w:rsidRDefault="00000000">
            <w:pPr>
              <w:autoSpaceDE w:val="0"/>
              <w:autoSpaceDN w:val="0"/>
              <w:spacing w:before="78" w:line="247" w:lineRule="auto"/>
              <w:ind w:left="72" w:right="144"/>
              <w:rPr>
                <w:lang w:val="ru-RU"/>
              </w:rPr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Происхождение художественных промыслов и их роль в современной жизни народов </w:t>
            </w:r>
            <w:r w:rsidRPr="00312762">
              <w:rPr>
                <w:lang w:val="ru-RU"/>
              </w:rPr>
              <w:br/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DC096C" w14:textId="77777777" w:rsidR="00F82075" w:rsidRPr="00312762" w:rsidRDefault="00000000">
            <w:pPr>
              <w:autoSpaceDE w:val="0"/>
              <w:autoSpaceDN w:val="0"/>
              <w:spacing w:before="78" w:line="230" w:lineRule="auto"/>
              <w:ind w:left="72"/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26253EC" w14:textId="77777777" w:rsidR="00F82075" w:rsidRPr="00312762" w:rsidRDefault="00F82075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3A367D" w14:textId="77777777" w:rsidR="00F82075" w:rsidRPr="00312762" w:rsidRDefault="00000000">
            <w:pPr>
              <w:autoSpaceDE w:val="0"/>
              <w:autoSpaceDN w:val="0"/>
              <w:spacing w:before="78" w:line="230" w:lineRule="auto"/>
              <w:ind w:left="70"/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492444" w14:textId="77777777" w:rsidR="00F82075" w:rsidRPr="00312762" w:rsidRDefault="00F82075"/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0109CA" w14:textId="77777777" w:rsidR="00F82075" w:rsidRPr="00312762" w:rsidRDefault="00000000">
            <w:pPr>
              <w:autoSpaceDE w:val="0"/>
              <w:autoSpaceDN w:val="0"/>
              <w:spacing w:before="78" w:line="254" w:lineRule="auto"/>
              <w:ind w:left="72" w:right="576"/>
              <w:rPr>
                <w:lang w:val="ru-RU"/>
              </w:rPr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Наблюдать и анализировать изделия различных народных художественных промыслов с позиций материала их изготовления.; </w:t>
            </w:r>
            <w:r w:rsidRPr="00312762">
              <w:rPr>
                <w:lang w:val="ru-RU"/>
              </w:rPr>
              <w:br/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Характеризовать связь изделий мастеров промыслов с традиционными ремёслами.; </w:t>
            </w:r>
            <w:r w:rsidRPr="00312762">
              <w:rPr>
                <w:lang w:val="ru-RU"/>
              </w:rPr>
              <w:br/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Объяснять роль народных художественных промыслов в современной жизни;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E14FFD" w14:textId="77777777" w:rsidR="00F82075" w:rsidRPr="00312762" w:rsidRDefault="00000000">
            <w:pPr>
              <w:autoSpaceDE w:val="0"/>
              <w:autoSpaceDN w:val="0"/>
              <w:spacing w:before="78" w:line="245" w:lineRule="auto"/>
              <w:ind w:left="72" w:right="432"/>
            </w:pP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Устный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r w:rsidRPr="00312762">
              <w:br/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опрос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;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C6934C" w14:textId="77777777" w:rsidR="00F82075" w:rsidRPr="00312762" w:rsidRDefault="00000000">
            <w:pPr>
              <w:autoSpaceDE w:val="0"/>
              <w:autoSpaceDN w:val="0"/>
              <w:spacing w:before="78" w:line="247" w:lineRule="auto"/>
              <w:ind w:left="72" w:right="432"/>
              <w:rPr>
                <w:lang w:val="ru-RU"/>
              </w:rPr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https</w:t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://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resh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edu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ru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/ Российская электронная школа </w:t>
            </w:r>
            <w:r w:rsidRPr="00312762">
              <w:rPr>
                <w:lang w:val="ru-RU"/>
              </w:rPr>
              <w:br/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https</w:t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://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infourok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ru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/ 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Инфоурок</w:t>
            </w:r>
            <w:proofErr w:type="spellEnd"/>
          </w:p>
        </w:tc>
      </w:tr>
      <w:tr w:rsidR="00F82075" w:rsidRPr="00312762" w14:paraId="6FDF2FFA" w14:textId="77777777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5F21F7" w14:textId="77777777" w:rsidR="00F82075" w:rsidRPr="00312762" w:rsidRDefault="00000000">
            <w:pPr>
              <w:autoSpaceDE w:val="0"/>
              <w:autoSpaceDN w:val="0"/>
              <w:spacing w:before="76" w:line="233" w:lineRule="auto"/>
              <w:jc w:val="center"/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3.2.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6EA9A" w14:textId="77777777" w:rsidR="00F82075" w:rsidRPr="00312762" w:rsidRDefault="00000000">
            <w:pPr>
              <w:autoSpaceDE w:val="0"/>
              <w:autoSpaceDN w:val="0"/>
              <w:spacing w:before="76" w:line="245" w:lineRule="auto"/>
              <w:ind w:left="72"/>
              <w:rPr>
                <w:lang w:val="ru-RU"/>
              </w:rPr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83091C" w14:textId="77777777" w:rsidR="00F82075" w:rsidRPr="00312762" w:rsidRDefault="00000000">
            <w:pPr>
              <w:autoSpaceDE w:val="0"/>
              <w:autoSpaceDN w:val="0"/>
              <w:spacing w:before="76" w:line="233" w:lineRule="auto"/>
              <w:ind w:left="72"/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90157FB" w14:textId="77777777" w:rsidR="00F82075" w:rsidRPr="00312762" w:rsidRDefault="00F82075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9905BC" w14:textId="77777777" w:rsidR="00F82075" w:rsidRPr="00312762" w:rsidRDefault="00000000">
            <w:pPr>
              <w:autoSpaceDE w:val="0"/>
              <w:autoSpaceDN w:val="0"/>
              <w:spacing w:before="76" w:line="233" w:lineRule="auto"/>
              <w:ind w:left="70"/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7DD710" w14:textId="77777777" w:rsidR="00F82075" w:rsidRPr="00312762" w:rsidRDefault="00F82075"/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B04B84" w14:textId="77777777" w:rsidR="00F82075" w:rsidRPr="00312762" w:rsidRDefault="00000000">
            <w:pPr>
              <w:autoSpaceDE w:val="0"/>
              <w:autoSpaceDN w:val="0"/>
              <w:spacing w:before="76" w:line="252" w:lineRule="auto"/>
              <w:ind w:left="72" w:right="144"/>
              <w:rPr>
                <w:lang w:val="ru-RU"/>
              </w:rPr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Рассуждать о происхождении древних традиционных образов, сохранённых в игрушках современных народных промыслов.</w:t>
            </w:r>
            <w:proofErr w:type="gramStart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; Различать</w:t>
            </w:r>
            <w:proofErr w:type="gram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 и характеризовать особенности игрушек нескольких широко известных промыслов: дымковской, 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филимоновской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, каргопольской и др.; </w:t>
            </w:r>
            <w:r w:rsidRPr="00312762">
              <w:rPr>
                <w:lang w:val="ru-RU"/>
              </w:rPr>
              <w:br/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Создавать эскизы игрушки по мотивам избранного промысла;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4DE476" w14:textId="77777777" w:rsidR="00F82075" w:rsidRPr="00312762" w:rsidRDefault="00000000">
            <w:pPr>
              <w:autoSpaceDE w:val="0"/>
              <w:autoSpaceDN w:val="0"/>
              <w:spacing w:before="76" w:line="245" w:lineRule="auto"/>
              <w:ind w:left="72"/>
            </w:pP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Практическая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работа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;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427714" w14:textId="77777777" w:rsidR="00F82075" w:rsidRPr="00312762" w:rsidRDefault="00000000">
            <w:pPr>
              <w:autoSpaceDE w:val="0"/>
              <w:autoSpaceDN w:val="0"/>
              <w:spacing w:before="76" w:line="250" w:lineRule="auto"/>
              <w:ind w:left="72" w:right="432"/>
              <w:rPr>
                <w:lang w:val="ru-RU"/>
              </w:rPr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https</w:t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://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resh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edu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ru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/ Российская электронная школа </w:t>
            </w:r>
            <w:r w:rsidRPr="00312762">
              <w:rPr>
                <w:lang w:val="ru-RU"/>
              </w:rPr>
              <w:br/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https</w:t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://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infourok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ru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/ 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Инфоурок</w:t>
            </w:r>
            <w:proofErr w:type="spellEnd"/>
          </w:p>
        </w:tc>
      </w:tr>
      <w:tr w:rsidR="00F82075" w:rsidRPr="00312762" w14:paraId="4BA30766" w14:textId="77777777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407172" w14:textId="77777777" w:rsidR="00F82075" w:rsidRPr="00312762" w:rsidRDefault="00000000">
            <w:pPr>
              <w:autoSpaceDE w:val="0"/>
              <w:autoSpaceDN w:val="0"/>
              <w:spacing w:before="78" w:line="230" w:lineRule="auto"/>
              <w:jc w:val="center"/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3.3.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4D0459" w14:textId="77777777" w:rsidR="00F82075" w:rsidRPr="00312762" w:rsidRDefault="00000000">
            <w:pPr>
              <w:autoSpaceDE w:val="0"/>
              <w:autoSpaceDN w:val="0"/>
              <w:spacing w:before="78" w:line="230" w:lineRule="auto"/>
              <w:ind w:left="72"/>
              <w:rPr>
                <w:lang w:val="ru-RU"/>
              </w:rPr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Праздничная хохлома. ​Роспись по дереву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AC8D51" w14:textId="77777777" w:rsidR="00F82075" w:rsidRPr="00312762" w:rsidRDefault="00000000">
            <w:pPr>
              <w:autoSpaceDE w:val="0"/>
              <w:autoSpaceDN w:val="0"/>
              <w:spacing w:before="78" w:line="230" w:lineRule="auto"/>
              <w:ind w:left="72"/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2B64519" w14:textId="77777777" w:rsidR="00F82075" w:rsidRPr="00312762" w:rsidRDefault="00F82075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85C6C6" w14:textId="77777777" w:rsidR="00F82075" w:rsidRPr="00312762" w:rsidRDefault="00000000">
            <w:pPr>
              <w:autoSpaceDE w:val="0"/>
              <w:autoSpaceDN w:val="0"/>
              <w:spacing w:before="78" w:line="230" w:lineRule="auto"/>
              <w:ind w:left="70"/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27429D" w14:textId="77777777" w:rsidR="00F82075" w:rsidRPr="00312762" w:rsidRDefault="00F82075"/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337314" w14:textId="77777777" w:rsidR="00F82075" w:rsidRPr="00312762" w:rsidRDefault="00000000">
            <w:pPr>
              <w:autoSpaceDE w:val="0"/>
              <w:autoSpaceDN w:val="0"/>
              <w:spacing w:before="78" w:line="252" w:lineRule="auto"/>
              <w:ind w:left="72" w:right="288"/>
              <w:rPr>
                <w:lang w:val="ru-RU"/>
              </w:rPr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Рассматривать и характеризовать особенности орнаментов и формы произведений хохломского промысла.; </w:t>
            </w:r>
            <w:r w:rsidRPr="00312762">
              <w:rPr>
                <w:lang w:val="ru-RU"/>
              </w:rPr>
              <w:br/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Объяснять назначение изделий хохломского промысла.</w:t>
            </w:r>
            <w:proofErr w:type="gramStart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; Иметь</w:t>
            </w:r>
            <w:proofErr w:type="gram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 опыт в освоении нескольких приёмов хохломской орнаментальной росписи («травка», «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кудрина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» и др.).; </w:t>
            </w:r>
            <w:r w:rsidRPr="00312762">
              <w:rPr>
                <w:lang w:val="ru-RU"/>
              </w:rPr>
              <w:br/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Создавать эскизы изделия по мотивам промысла;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D28B6C" w14:textId="77777777" w:rsidR="00F82075" w:rsidRPr="00312762" w:rsidRDefault="00000000">
            <w:pPr>
              <w:autoSpaceDE w:val="0"/>
              <w:autoSpaceDN w:val="0"/>
              <w:spacing w:before="78" w:line="245" w:lineRule="auto"/>
              <w:ind w:left="72"/>
            </w:pP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Практическая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работа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;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3BA12D" w14:textId="77777777" w:rsidR="00F82075" w:rsidRPr="00312762" w:rsidRDefault="00000000">
            <w:pPr>
              <w:autoSpaceDE w:val="0"/>
              <w:autoSpaceDN w:val="0"/>
              <w:spacing w:before="78" w:line="247" w:lineRule="auto"/>
              <w:ind w:left="72" w:right="432"/>
              <w:rPr>
                <w:lang w:val="ru-RU"/>
              </w:rPr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https</w:t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://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resh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edu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ru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/ Российская электронная школа </w:t>
            </w:r>
            <w:r w:rsidRPr="00312762">
              <w:rPr>
                <w:lang w:val="ru-RU"/>
              </w:rPr>
              <w:br/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https</w:t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://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infourok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ru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/ 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Инфоурок</w:t>
            </w:r>
            <w:proofErr w:type="spellEnd"/>
          </w:p>
        </w:tc>
      </w:tr>
      <w:tr w:rsidR="00F82075" w:rsidRPr="00312762" w14:paraId="747D4121" w14:textId="77777777">
        <w:trPr>
          <w:trHeight w:hRule="exact" w:val="167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5FBBE8" w14:textId="77777777" w:rsidR="00F82075" w:rsidRPr="00312762" w:rsidRDefault="00000000">
            <w:pPr>
              <w:autoSpaceDE w:val="0"/>
              <w:autoSpaceDN w:val="0"/>
              <w:spacing w:before="76" w:line="230" w:lineRule="auto"/>
              <w:jc w:val="center"/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3.4.</w:t>
            </w:r>
          </w:p>
        </w:tc>
        <w:tc>
          <w:tcPr>
            <w:tcW w:w="32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B883AF" w14:textId="77777777" w:rsidR="00F82075" w:rsidRPr="00312762" w:rsidRDefault="00000000">
            <w:pPr>
              <w:autoSpaceDE w:val="0"/>
              <w:autoSpaceDN w:val="0"/>
              <w:spacing w:before="76" w:line="230" w:lineRule="auto"/>
              <w:ind w:left="72"/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Искусство Гжели. Керамика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A0803B" w14:textId="77777777" w:rsidR="00F82075" w:rsidRPr="00312762" w:rsidRDefault="00000000">
            <w:pPr>
              <w:autoSpaceDE w:val="0"/>
              <w:autoSpaceDN w:val="0"/>
              <w:spacing w:before="76" w:line="230" w:lineRule="auto"/>
              <w:ind w:left="72"/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8641EFD" w14:textId="77777777" w:rsidR="00F82075" w:rsidRPr="00312762" w:rsidRDefault="00F82075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05BBA8" w14:textId="77777777" w:rsidR="00F82075" w:rsidRPr="00312762" w:rsidRDefault="00000000">
            <w:pPr>
              <w:autoSpaceDE w:val="0"/>
              <w:autoSpaceDN w:val="0"/>
              <w:spacing w:before="76" w:line="230" w:lineRule="auto"/>
              <w:ind w:left="70"/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2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FCFDA9" w14:textId="77777777" w:rsidR="00F82075" w:rsidRPr="00312762" w:rsidRDefault="00F82075"/>
        </w:tc>
        <w:tc>
          <w:tcPr>
            <w:tcW w:w="45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9C303C" w14:textId="77777777" w:rsidR="00F82075" w:rsidRPr="00312762" w:rsidRDefault="00000000">
            <w:pPr>
              <w:autoSpaceDE w:val="0"/>
              <w:autoSpaceDN w:val="0"/>
              <w:spacing w:before="76" w:line="254" w:lineRule="auto"/>
              <w:ind w:left="72"/>
              <w:rPr>
                <w:lang w:val="ru-RU"/>
              </w:rPr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Рассматривать и характеризовать особенности орнаментов и формы произведений гжели.; </w:t>
            </w:r>
            <w:r w:rsidRPr="00312762">
              <w:rPr>
                <w:lang w:val="ru-RU"/>
              </w:rPr>
              <w:br/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Объяснять и показывать на примерах единство скульптурной формы и кобальтового декора.; </w:t>
            </w:r>
            <w:r w:rsidRPr="00312762">
              <w:rPr>
                <w:lang w:val="ru-RU"/>
              </w:rPr>
              <w:br/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Иметь опыт использования приёмов кистевого мазка.; </w:t>
            </w:r>
            <w:r w:rsidRPr="00312762">
              <w:rPr>
                <w:lang w:val="ru-RU"/>
              </w:rPr>
              <w:br/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Создавать эскиз изделия по мотивам промысла.; </w:t>
            </w:r>
            <w:r w:rsidRPr="00312762">
              <w:rPr>
                <w:lang w:val="ru-RU"/>
              </w:rPr>
              <w:br/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Изображение и конструирование посудной формы и её роспись в гжельской традиции;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F34098" w14:textId="77777777" w:rsidR="00F82075" w:rsidRPr="00312762" w:rsidRDefault="00000000">
            <w:pPr>
              <w:autoSpaceDE w:val="0"/>
              <w:autoSpaceDN w:val="0"/>
              <w:spacing w:before="76" w:line="245" w:lineRule="auto"/>
              <w:ind w:left="72"/>
            </w:pP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Практическая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работа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;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01D60B" w14:textId="77777777" w:rsidR="00F82075" w:rsidRPr="00312762" w:rsidRDefault="00000000">
            <w:pPr>
              <w:autoSpaceDE w:val="0"/>
              <w:autoSpaceDN w:val="0"/>
              <w:spacing w:before="76" w:line="250" w:lineRule="auto"/>
              <w:ind w:left="72" w:right="432"/>
              <w:rPr>
                <w:lang w:val="ru-RU"/>
              </w:rPr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https</w:t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://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resh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edu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ru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/ Российская электронная школа </w:t>
            </w:r>
            <w:r w:rsidRPr="00312762">
              <w:rPr>
                <w:lang w:val="ru-RU"/>
              </w:rPr>
              <w:br/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https</w:t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://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infourok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ru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/ 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Инфоурок</w:t>
            </w:r>
            <w:proofErr w:type="spellEnd"/>
          </w:p>
        </w:tc>
      </w:tr>
    </w:tbl>
    <w:p w14:paraId="043886BA" w14:textId="77777777" w:rsidR="00F82075" w:rsidRPr="00893B7E" w:rsidRDefault="00F82075">
      <w:pPr>
        <w:autoSpaceDE w:val="0"/>
        <w:autoSpaceDN w:val="0"/>
        <w:spacing w:line="14" w:lineRule="exact"/>
        <w:rPr>
          <w:lang w:val="ru-RU"/>
        </w:rPr>
      </w:pPr>
    </w:p>
    <w:p w14:paraId="07954B3D" w14:textId="77777777" w:rsidR="00F82075" w:rsidRPr="00893B7E" w:rsidRDefault="00F82075">
      <w:pPr>
        <w:rPr>
          <w:lang w:val="ru-RU"/>
        </w:rPr>
        <w:sectPr w:rsidR="00F82075" w:rsidRPr="00893B7E">
          <w:pgSz w:w="16840" w:h="11900"/>
          <w:pgMar w:top="284" w:right="640" w:bottom="41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05742972" w14:textId="77777777" w:rsidR="00F82075" w:rsidRPr="00893B7E" w:rsidRDefault="00F82075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278"/>
        <w:gridCol w:w="528"/>
        <w:gridCol w:w="1106"/>
        <w:gridCol w:w="1140"/>
        <w:gridCol w:w="804"/>
        <w:gridCol w:w="4550"/>
        <w:gridCol w:w="1082"/>
        <w:gridCol w:w="2618"/>
      </w:tblGrid>
      <w:tr w:rsidR="00F82075" w:rsidRPr="00312762" w14:paraId="2FDD913C" w14:textId="77777777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66BC6D" w14:textId="77777777" w:rsidR="00F82075" w:rsidRPr="00312762" w:rsidRDefault="00000000">
            <w:pPr>
              <w:autoSpaceDE w:val="0"/>
              <w:autoSpaceDN w:val="0"/>
              <w:spacing w:before="78" w:line="230" w:lineRule="auto"/>
              <w:jc w:val="center"/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3.5.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577C6A" w14:textId="77777777" w:rsidR="00F82075" w:rsidRPr="00312762" w:rsidRDefault="00000000">
            <w:pPr>
              <w:autoSpaceDE w:val="0"/>
              <w:autoSpaceDN w:val="0"/>
              <w:spacing w:before="78" w:line="230" w:lineRule="auto"/>
              <w:ind w:left="72"/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Городецкая роспись по дереву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4CA7AE" w14:textId="77777777" w:rsidR="00F82075" w:rsidRPr="00312762" w:rsidRDefault="00000000">
            <w:pPr>
              <w:autoSpaceDE w:val="0"/>
              <w:autoSpaceDN w:val="0"/>
              <w:spacing w:before="78" w:line="230" w:lineRule="auto"/>
              <w:ind w:left="72"/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6C98864" w14:textId="77777777" w:rsidR="00F82075" w:rsidRPr="00312762" w:rsidRDefault="00F82075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82376C" w14:textId="77777777" w:rsidR="00F82075" w:rsidRPr="00312762" w:rsidRDefault="00000000">
            <w:pPr>
              <w:autoSpaceDE w:val="0"/>
              <w:autoSpaceDN w:val="0"/>
              <w:spacing w:before="78" w:line="230" w:lineRule="auto"/>
              <w:ind w:left="70"/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9514EE" w14:textId="77777777" w:rsidR="00F82075" w:rsidRPr="00312762" w:rsidRDefault="00F82075"/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50E17A" w14:textId="77777777" w:rsidR="00F82075" w:rsidRPr="00312762" w:rsidRDefault="00000000">
            <w:pPr>
              <w:autoSpaceDE w:val="0"/>
              <w:autoSpaceDN w:val="0"/>
              <w:spacing w:before="78" w:line="252" w:lineRule="auto"/>
              <w:ind w:left="72" w:right="720"/>
              <w:rPr>
                <w:lang w:val="ru-RU"/>
              </w:rPr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Наблюдать и эстетически характеризовать красочную городецкую роспись.; </w:t>
            </w:r>
            <w:r w:rsidRPr="00312762">
              <w:rPr>
                <w:lang w:val="ru-RU"/>
              </w:rPr>
              <w:br/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Иметь опыт декоративно-символического изображения персонажей городецкой росписи.; </w:t>
            </w:r>
            <w:r w:rsidRPr="00312762">
              <w:rPr>
                <w:lang w:val="ru-RU"/>
              </w:rPr>
              <w:br/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Выполнить эскиз изделия по мотивам промысла;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E6D831" w14:textId="77777777" w:rsidR="00F82075" w:rsidRPr="00312762" w:rsidRDefault="00000000">
            <w:pPr>
              <w:autoSpaceDE w:val="0"/>
              <w:autoSpaceDN w:val="0"/>
              <w:spacing w:before="78" w:line="245" w:lineRule="auto"/>
              <w:ind w:left="72"/>
            </w:pP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Практическая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работа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;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00A598" w14:textId="77777777" w:rsidR="00F82075" w:rsidRPr="00312762" w:rsidRDefault="00000000">
            <w:pPr>
              <w:autoSpaceDE w:val="0"/>
              <w:autoSpaceDN w:val="0"/>
              <w:spacing w:before="78" w:line="247" w:lineRule="auto"/>
              <w:ind w:left="72" w:right="432"/>
              <w:rPr>
                <w:lang w:val="ru-RU"/>
              </w:rPr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https</w:t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://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resh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edu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ru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/ Российская электронная школа </w:t>
            </w:r>
            <w:r w:rsidRPr="00312762">
              <w:rPr>
                <w:lang w:val="ru-RU"/>
              </w:rPr>
              <w:br/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https</w:t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://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infourok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ru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/ 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Инфоурок</w:t>
            </w:r>
            <w:proofErr w:type="spellEnd"/>
          </w:p>
        </w:tc>
      </w:tr>
      <w:tr w:rsidR="00F82075" w:rsidRPr="00312762" w14:paraId="012206D1" w14:textId="77777777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197C8B" w14:textId="77777777" w:rsidR="00F82075" w:rsidRPr="00312762" w:rsidRDefault="00000000">
            <w:pPr>
              <w:autoSpaceDE w:val="0"/>
              <w:autoSpaceDN w:val="0"/>
              <w:spacing w:before="78" w:line="230" w:lineRule="auto"/>
              <w:jc w:val="center"/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3.6.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BC0DC" w14:textId="77777777" w:rsidR="00F82075" w:rsidRPr="00312762" w:rsidRDefault="00000000">
            <w:pPr>
              <w:autoSpaceDE w:val="0"/>
              <w:autoSpaceDN w:val="0"/>
              <w:spacing w:before="78" w:line="230" w:lineRule="auto"/>
              <w:ind w:left="72"/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Жостово. Роспись по металлу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B25BA9" w14:textId="77777777" w:rsidR="00F82075" w:rsidRPr="00312762" w:rsidRDefault="00000000">
            <w:pPr>
              <w:autoSpaceDE w:val="0"/>
              <w:autoSpaceDN w:val="0"/>
              <w:spacing w:before="78" w:line="230" w:lineRule="auto"/>
              <w:ind w:left="72"/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27354E3" w14:textId="77777777" w:rsidR="00F82075" w:rsidRPr="00312762" w:rsidRDefault="00F82075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8C50EB" w14:textId="77777777" w:rsidR="00F82075" w:rsidRPr="00312762" w:rsidRDefault="00000000">
            <w:pPr>
              <w:autoSpaceDE w:val="0"/>
              <w:autoSpaceDN w:val="0"/>
              <w:spacing w:before="78" w:line="230" w:lineRule="auto"/>
              <w:ind w:left="70"/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093A02" w14:textId="77777777" w:rsidR="00F82075" w:rsidRPr="00312762" w:rsidRDefault="00F82075"/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035B7B" w14:textId="77777777" w:rsidR="00F82075" w:rsidRPr="00312762" w:rsidRDefault="00000000">
            <w:pPr>
              <w:autoSpaceDE w:val="0"/>
              <w:autoSpaceDN w:val="0"/>
              <w:spacing w:before="78" w:line="252" w:lineRule="auto"/>
              <w:ind w:left="72" w:right="144"/>
              <w:rPr>
                <w:lang w:val="ru-RU"/>
              </w:rPr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Наблюдать разнообразие форм подносов и композиционного решения их росписи.; </w:t>
            </w:r>
            <w:r w:rsidRPr="00312762">
              <w:rPr>
                <w:lang w:val="ru-RU"/>
              </w:rPr>
              <w:br/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Иметь опыт традиционных для 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Жостова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 приёмов кистевых мазков в живописи цветочных букетов.; </w:t>
            </w:r>
            <w:r w:rsidRPr="00312762">
              <w:rPr>
                <w:lang w:val="ru-RU"/>
              </w:rPr>
              <w:br/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Иметь представление о приёмах освещенности и объёмности в 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жостовской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 росписи;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D96829" w14:textId="77777777" w:rsidR="00F82075" w:rsidRPr="00312762" w:rsidRDefault="00000000">
            <w:pPr>
              <w:autoSpaceDE w:val="0"/>
              <w:autoSpaceDN w:val="0"/>
              <w:spacing w:before="78" w:line="245" w:lineRule="auto"/>
              <w:ind w:left="72"/>
            </w:pP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Практическая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работа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;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7DA4A4" w14:textId="77777777" w:rsidR="00F82075" w:rsidRPr="00312762" w:rsidRDefault="00000000">
            <w:pPr>
              <w:autoSpaceDE w:val="0"/>
              <w:autoSpaceDN w:val="0"/>
              <w:spacing w:before="78" w:line="247" w:lineRule="auto"/>
              <w:ind w:left="72" w:right="432"/>
              <w:rPr>
                <w:lang w:val="ru-RU"/>
              </w:rPr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https</w:t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://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resh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edu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ru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/ Российская электронная школа </w:t>
            </w:r>
            <w:r w:rsidRPr="00312762">
              <w:rPr>
                <w:lang w:val="ru-RU"/>
              </w:rPr>
              <w:br/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https</w:t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://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infourok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ru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/ 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Инфоурок</w:t>
            </w:r>
            <w:proofErr w:type="spellEnd"/>
          </w:p>
        </w:tc>
      </w:tr>
      <w:tr w:rsidR="00F82075" w:rsidRPr="00312762" w14:paraId="4BB3BC1A" w14:textId="77777777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6C2E3C" w14:textId="77777777" w:rsidR="00F82075" w:rsidRPr="00312762" w:rsidRDefault="00000000">
            <w:pPr>
              <w:autoSpaceDE w:val="0"/>
              <w:autoSpaceDN w:val="0"/>
              <w:spacing w:before="76" w:line="233" w:lineRule="auto"/>
              <w:jc w:val="center"/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3.7.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367103" w14:textId="77777777" w:rsidR="00F82075" w:rsidRPr="00312762" w:rsidRDefault="00000000">
            <w:pPr>
              <w:autoSpaceDE w:val="0"/>
              <w:autoSpaceDN w:val="0"/>
              <w:spacing w:before="76" w:line="233" w:lineRule="auto"/>
              <w:ind w:left="72"/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Искусство лаковой жи​вописи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9A74CB" w14:textId="77777777" w:rsidR="00F82075" w:rsidRPr="00312762" w:rsidRDefault="00000000">
            <w:pPr>
              <w:autoSpaceDE w:val="0"/>
              <w:autoSpaceDN w:val="0"/>
              <w:spacing w:before="76" w:line="233" w:lineRule="auto"/>
              <w:ind w:left="72"/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57F52D0" w14:textId="77777777" w:rsidR="00F82075" w:rsidRPr="00312762" w:rsidRDefault="00F82075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98987C" w14:textId="77777777" w:rsidR="00F82075" w:rsidRPr="00312762" w:rsidRDefault="00000000">
            <w:pPr>
              <w:autoSpaceDE w:val="0"/>
              <w:autoSpaceDN w:val="0"/>
              <w:spacing w:before="76" w:line="233" w:lineRule="auto"/>
              <w:ind w:left="70"/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1E72E2" w14:textId="77777777" w:rsidR="00F82075" w:rsidRPr="00312762" w:rsidRDefault="00F82075"/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2A3DE4" w14:textId="77777777" w:rsidR="00F82075" w:rsidRPr="00312762" w:rsidRDefault="00000000">
            <w:pPr>
              <w:autoSpaceDE w:val="0"/>
              <w:autoSpaceDN w:val="0"/>
              <w:spacing w:before="76" w:line="254" w:lineRule="auto"/>
              <w:ind w:left="72"/>
              <w:rPr>
                <w:lang w:val="ru-RU"/>
              </w:rPr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Наблюдать, разглядывать, любоваться, обсуждать произведения лаковой миниатюры.; </w:t>
            </w:r>
            <w:r w:rsidRPr="00312762">
              <w:rPr>
                <w:lang w:val="ru-RU"/>
              </w:rPr>
              <w:br/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Знать об истории происхождения промыслов лаковой </w:t>
            </w:r>
            <w:r w:rsidRPr="00312762">
              <w:rPr>
                <w:lang w:val="ru-RU"/>
              </w:rPr>
              <w:br/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миниатюры.; </w:t>
            </w:r>
            <w:r w:rsidRPr="00312762">
              <w:rPr>
                <w:lang w:val="ru-RU"/>
              </w:rPr>
              <w:br/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Объяснять роль искусства лаковой миниатюры в сохранении и развитии традиций отечественной культуры.; </w:t>
            </w:r>
            <w:r w:rsidRPr="00312762">
              <w:rPr>
                <w:lang w:val="ru-RU"/>
              </w:rPr>
              <w:br/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Иметь опыт создания композиции на сказочный сюжет, опираясь на впечатления от лаковых миниатюр;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952787" w14:textId="77777777" w:rsidR="00F82075" w:rsidRPr="00312762" w:rsidRDefault="00000000">
            <w:pPr>
              <w:autoSpaceDE w:val="0"/>
              <w:autoSpaceDN w:val="0"/>
              <w:spacing w:before="76" w:line="245" w:lineRule="auto"/>
              <w:ind w:left="72"/>
            </w:pP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Практическая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работа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;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1A1565" w14:textId="77777777" w:rsidR="00F82075" w:rsidRPr="00312762" w:rsidRDefault="00000000">
            <w:pPr>
              <w:autoSpaceDE w:val="0"/>
              <w:autoSpaceDN w:val="0"/>
              <w:spacing w:before="76" w:line="250" w:lineRule="auto"/>
              <w:ind w:left="72" w:right="432"/>
              <w:rPr>
                <w:lang w:val="ru-RU"/>
              </w:rPr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https</w:t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://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resh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edu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ru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/ Российская электронная школа </w:t>
            </w:r>
            <w:r w:rsidRPr="00312762">
              <w:rPr>
                <w:lang w:val="ru-RU"/>
              </w:rPr>
              <w:br/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https</w:t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://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infourok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ru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/ 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Инфоурок</w:t>
            </w:r>
            <w:proofErr w:type="spellEnd"/>
          </w:p>
        </w:tc>
      </w:tr>
      <w:tr w:rsidR="00F82075" w:rsidRPr="00312762" w14:paraId="51D9680B" w14:textId="77777777">
        <w:trPr>
          <w:trHeight w:hRule="exact" w:val="504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440750" w14:textId="77777777" w:rsidR="00F82075" w:rsidRPr="00312762" w:rsidRDefault="00000000">
            <w:pPr>
              <w:autoSpaceDE w:val="0"/>
              <w:autoSpaceDN w:val="0"/>
              <w:spacing w:before="78" w:line="230" w:lineRule="auto"/>
              <w:ind w:left="72"/>
              <w:rPr>
                <w:lang w:val="ru-RU"/>
              </w:rPr>
            </w:pPr>
            <w:r w:rsidRPr="00312762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Раздел 4. Декоративно-прикладное искусство в культуре разных эпох и народов</w:t>
            </w:r>
          </w:p>
        </w:tc>
      </w:tr>
      <w:tr w:rsidR="00F82075" w:rsidRPr="00312762" w14:paraId="0D7EBA66" w14:textId="77777777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7961FD" w14:textId="77777777" w:rsidR="00F82075" w:rsidRPr="00312762" w:rsidRDefault="00000000">
            <w:pPr>
              <w:autoSpaceDE w:val="0"/>
              <w:autoSpaceDN w:val="0"/>
              <w:spacing w:before="78" w:line="230" w:lineRule="auto"/>
              <w:jc w:val="center"/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4.1.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B0E147" w14:textId="77777777" w:rsidR="00F82075" w:rsidRPr="00312762" w:rsidRDefault="00000000">
            <w:pPr>
              <w:autoSpaceDE w:val="0"/>
              <w:autoSpaceDN w:val="0"/>
              <w:spacing w:before="78" w:line="245" w:lineRule="auto"/>
              <w:ind w:left="72" w:right="288"/>
              <w:rPr>
                <w:lang w:val="ru-RU"/>
              </w:rPr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BF4DBD" w14:textId="77777777" w:rsidR="00F82075" w:rsidRPr="00312762" w:rsidRDefault="00000000">
            <w:pPr>
              <w:autoSpaceDE w:val="0"/>
              <w:autoSpaceDN w:val="0"/>
              <w:spacing w:before="78" w:line="230" w:lineRule="auto"/>
              <w:ind w:left="72"/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11629B2" w14:textId="77777777" w:rsidR="00F82075" w:rsidRPr="00312762" w:rsidRDefault="00F82075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4A69EE" w14:textId="77777777" w:rsidR="00F82075" w:rsidRPr="00312762" w:rsidRDefault="00000000">
            <w:pPr>
              <w:autoSpaceDE w:val="0"/>
              <w:autoSpaceDN w:val="0"/>
              <w:spacing w:before="78" w:line="230" w:lineRule="auto"/>
              <w:ind w:left="70"/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CEA841" w14:textId="77777777" w:rsidR="00F82075" w:rsidRPr="00312762" w:rsidRDefault="00F82075"/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198275" w14:textId="77777777" w:rsidR="00F82075" w:rsidRPr="00312762" w:rsidRDefault="00000000">
            <w:pPr>
              <w:autoSpaceDE w:val="0"/>
              <w:autoSpaceDN w:val="0"/>
              <w:spacing w:before="78" w:line="254" w:lineRule="auto"/>
              <w:ind w:left="72"/>
              <w:rPr>
                <w:lang w:val="ru-RU"/>
              </w:rPr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Наблюдать, рассматривать, эстетически воспринимать </w:t>
            </w:r>
            <w:r w:rsidRPr="00312762">
              <w:rPr>
                <w:lang w:val="ru-RU"/>
              </w:rPr>
              <w:br/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декоративно-прикладное искусство в культурах разных народов.</w:t>
            </w:r>
            <w:proofErr w:type="gramStart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; Выявлять</w:t>
            </w:r>
            <w:proofErr w:type="gram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 в произведениях декоративно-прикладного искусства связь конструктивных, декоративных и изобразительных </w:t>
            </w:r>
            <w:r w:rsidRPr="00312762">
              <w:rPr>
                <w:lang w:val="ru-RU"/>
              </w:rPr>
              <w:br/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элементов, единство материалов, формы и декора.; </w:t>
            </w:r>
            <w:r w:rsidRPr="00312762">
              <w:rPr>
                <w:lang w:val="ru-RU"/>
              </w:rPr>
              <w:br/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Делать зарисовки элементов декора или декорированных </w:t>
            </w:r>
            <w:r w:rsidRPr="00312762">
              <w:rPr>
                <w:lang w:val="ru-RU"/>
              </w:rPr>
              <w:br/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предметов;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AE88DD" w14:textId="77777777" w:rsidR="00F82075" w:rsidRPr="00312762" w:rsidRDefault="00000000">
            <w:pPr>
              <w:autoSpaceDE w:val="0"/>
              <w:autoSpaceDN w:val="0"/>
              <w:spacing w:before="78" w:line="245" w:lineRule="auto"/>
              <w:ind w:left="72" w:right="432"/>
            </w:pP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Устный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r w:rsidRPr="00312762">
              <w:br/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опрос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;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C54F44" w14:textId="77777777" w:rsidR="00F82075" w:rsidRPr="00312762" w:rsidRDefault="00000000">
            <w:pPr>
              <w:autoSpaceDE w:val="0"/>
              <w:autoSpaceDN w:val="0"/>
              <w:spacing w:before="78" w:line="247" w:lineRule="auto"/>
              <w:ind w:left="72" w:right="432"/>
              <w:rPr>
                <w:lang w:val="ru-RU"/>
              </w:rPr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https</w:t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://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resh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edu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ru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/ Российская электронная школа </w:t>
            </w:r>
            <w:r w:rsidRPr="00312762">
              <w:rPr>
                <w:lang w:val="ru-RU"/>
              </w:rPr>
              <w:br/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https</w:t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://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infourok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ru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/ 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Инфоурок</w:t>
            </w:r>
            <w:proofErr w:type="spellEnd"/>
          </w:p>
        </w:tc>
      </w:tr>
      <w:tr w:rsidR="00F82075" w:rsidRPr="00312762" w14:paraId="3017D7E3" w14:textId="77777777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C19499" w14:textId="77777777" w:rsidR="00F82075" w:rsidRPr="00312762" w:rsidRDefault="00000000">
            <w:pPr>
              <w:autoSpaceDE w:val="0"/>
              <w:autoSpaceDN w:val="0"/>
              <w:spacing w:before="76" w:line="233" w:lineRule="auto"/>
              <w:jc w:val="center"/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4.2.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6E9E9B" w14:textId="77777777" w:rsidR="00F82075" w:rsidRPr="00312762" w:rsidRDefault="00000000">
            <w:pPr>
              <w:autoSpaceDE w:val="0"/>
              <w:autoSpaceDN w:val="0"/>
              <w:spacing w:before="76" w:line="245" w:lineRule="auto"/>
              <w:ind w:left="72" w:right="144"/>
              <w:rPr>
                <w:lang w:val="ru-RU"/>
              </w:rPr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Особенности орнамента в культурах разных народов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C75ECC" w14:textId="77777777" w:rsidR="00F82075" w:rsidRPr="00312762" w:rsidRDefault="00000000">
            <w:pPr>
              <w:autoSpaceDE w:val="0"/>
              <w:autoSpaceDN w:val="0"/>
              <w:spacing w:before="76" w:line="233" w:lineRule="auto"/>
              <w:ind w:left="72"/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B8CA4AF" w14:textId="77777777" w:rsidR="00F82075" w:rsidRPr="00312762" w:rsidRDefault="00F82075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96889F" w14:textId="77777777" w:rsidR="00F82075" w:rsidRPr="00312762" w:rsidRDefault="00000000">
            <w:pPr>
              <w:autoSpaceDE w:val="0"/>
              <w:autoSpaceDN w:val="0"/>
              <w:spacing w:before="76" w:line="233" w:lineRule="auto"/>
              <w:ind w:left="70"/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03F456" w14:textId="77777777" w:rsidR="00F82075" w:rsidRPr="00312762" w:rsidRDefault="00F82075"/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C1400A" w14:textId="77777777" w:rsidR="00F82075" w:rsidRPr="00312762" w:rsidRDefault="00000000">
            <w:pPr>
              <w:autoSpaceDE w:val="0"/>
              <w:autoSpaceDN w:val="0"/>
              <w:spacing w:before="76" w:line="252" w:lineRule="auto"/>
              <w:ind w:left="72" w:right="144"/>
              <w:rPr>
                <w:lang w:val="ru-RU"/>
              </w:rPr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Объяснять и приводить примеры, как по орнаменту, </w:t>
            </w:r>
            <w:r w:rsidRPr="00312762">
              <w:rPr>
                <w:lang w:val="ru-RU"/>
              </w:rPr>
              <w:br/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украшающему одежду, здания, предметы, можно определить, к какой эпохе и народу он относится.; </w:t>
            </w:r>
            <w:r w:rsidRPr="00312762">
              <w:rPr>
                <w:lang w:val="ru-RU"/>
              </w:rPr>
              <w:br/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Проводить исследование орнаментов выбранной культуры, отвечая на вопросы о своеобразии традиций орнамента.; </w:t>
            </w:r>
            <w:r w:rsidRPr="00312762">
              <w:rPr>
                <w:lang w:val="ru-RU"/>
              </w:rPr>
              <w:br/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Иметь опыт изображения орнаментов выбранной культуры;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C28D57" w14:textId="77777777" w:rsidR="00F82075" w:rsidRPr="00312762" w:rsidRDefault="00000000">
            <w:pPr>
              <w:autoSpaceDE w:val="0"/>
              <w:autoSpaceDN w:val="0"/>
              <w:spacing w:before="76" w:line="245" w:lineRule="auto"/>
              <w:ind w:left="72"/>
            </w:pP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Практическая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работа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;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B4F495" w14:textId="77777777" w:rsidR="00F82075" w:rsidRPr="00312762" w:rsidRDefault="00000000">
            <w:pPr>
              <w:autoSpaceDE w:val="0"/>
              <w:autoSpaceDN w:val="0"/>
              <w:spacing w:before="76" w:line="250" w:lineRule="auto"/>
              <w:ind w:left="72" w:right="432"/>
              <w:rPr>
                <w:lang w:val="ru-RU"/>
              </w:rPr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https</w:t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://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resh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edu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ru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/ Российская электронная школа </w:t>
            </w:r>
            <w:r w:rsidRPr="00312762">
              <w:rPr>
                <w:lang w:val="ru-RU"/>
              </w:rPr>
              <w:br/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https</w:t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://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infourok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ru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/ 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Инфоурок</w:t>
            </w:r>
            <w:proofErr w:type="spellEnd"/>
          </w:p>
        </w:tc>
      </w:tr>
      <w:tr w:rsidR="00F82075" w:rsidRPr="00312762" w14:paraId="45702069" w14:textId="77777777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C1FE8D" w14:textId="77777777" w:rsidR="00F82075" w:rsidRPr="00312762" w:rsidRDefault="00000000">
            <w:pPr>
              <w:autoSpaceDE w:val="0"/>
              <w:autoSpaceDN w:val="0"/>
              <w:spacing w:before="78" w:line="230" w:lineRule="auto"/>
              <w:jc w:val="center"/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4.3.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4F2DF5" w14:textId="77777777" w:rsidR="00F82075" w:rsidRPr="00312762" w:rsidRDefault="00000000">
            <w:pPr>
              <w:autoSpaceDE w:val="0"/>
              <w:autoSpaceDN w:val="0"/>
              <w:spacing w:before="78" w:line="230" w:lineRule="auto"/>
              <w:ind w:left="72"/>
              <w:rPr>
                <w:lang w:val="ru-RU"/>
              </w:rPr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Особенности конструкции и декора одежды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A2D577" w14:textId="77777777" w:rsidR="00F82075" w:rsidRPr="00312762" w:rsidRDefault="00000000">
            <w:pPr>
              <w:autoSpaceDE w:val="0"/>
              <w:autoSpaceDN w:val="0"/>
              <w:spacing w:before="78" w:line="230" w:lineRule="auto"/>
              <w:ind w:left="72"/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FE3F850" w14:textId="77777777" w:rsidR="00F82075" w:rsidRPr="00312762" w:rsidRDefault="00F82075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BA1D35" w14:textId="77777777" w:rsidR="00F82075" w:rsidRPr="00312762" w:rsidRDefault="00000000">
            <w:pPr>
              <w:autoSpaceDE w:val="0"/>
              <w:autoSpaceDN w:val="0"/>
              <w:spacing w:before="78" w:line="230" w:lineRule="auto"/>
              <w:ind w:left="70"/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FF55BD" w14:textId="77777777" w:rsidR="00F82075" w:rsidRPr="00312762" w:rsidRDefault="00F82075"/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892B8D" w14:textId="77777777" w:rsidR="00F82075" w:rsidRPr="00312762" w:rsidRDefault="00000000">
            <w:pPr>
              <w:autoSpaceDE w:val="0"/>
              <w:autoSpaceDN w:val="0"/>
              <w:spacing w:before="78" w:line="252" w:lineRule="auto"/>
              <w:ind w:left="72"/>
              <w:rPr>
                <w:lang w:val="ru-RU"/>
              </w:rPr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Проводить исследование и вести поисковую работу по изучению и сбору материала об особенностях одежды выбранной культуры, её декоративных особенностях и социальных знаках.; </w:t>
            </w:r>
            <w:r w:rsidRPr="00312762">
              <w:rPr>
                <w:lang w:val="ru-RU"/>
              </w:rPr>
              <w:br/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Изображать предметы одежды.; </w:t>
            </w:r>
            <w:r w:rsidRPr="00312762">
              <w:rPr>
                <w:lang w:val="ru-RU"/>
              </w:rPr>
              <w:br/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Создавать эскиз одежды или деталей одежды для разных членов сообщества этой культуры;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586550" w14:textId="77777777" w:rsidR="00F82075" w:rsidRPr="00312762" w:rsidRDefault="00000000">
            <w:pPr>
              <w:autoSpaceDE w:val="0"/>
              <w:autoSpaceDN w:val="0"/>
              <w:spacing w:before="78" w:line="245" w:lineRule="auto"/>
              <w:ind w:left="72"/>
            </w:pP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Практическая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работа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;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338488" w14:textId="77777777" w:rsidR="00F82075" w:rsidRPr="00312762" w:rsidRDefault="00000000">
            <w:pPr>
              <w:autoSpaceDE w:val="0"/>
              <w:autoSpaceDN w:val="0"/>
              <w:spacing w:before="78" w:line="247" w:lineRule="auto"/>
              <w:ind w:left="72" w:right="432"/>
              <w:rPr>
                <w:lang w:val="ru-RU"/>
              </w:rPr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https</w:t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://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resh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edu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ru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/ Российская электронная школа </w:t>
            </w:r>
            <w:r w:rsidRPr="00312762">
              <w:rPr>
                <w:lang w:val="ru-RU"/>
              </w:rPr>
              <w:br/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https</w:t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://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infourok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ru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/ 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Инфоурок</w:t>
            </w:r>
            <w:proofErr w:type="spellEnd"/>
          </w:p>
        </w:tc>
      </w:tr>
      <w:tr w:rsidR="00F82075" w:rsidRPr="00312762" w14:paraId="64404E62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982F29" w14:textId="77777777" w:rsidR="00F82075" w:rsidRPr="00312762" w:rsidRDefault="00000000">
            <w:pPr>
              <w:autoSpaceDE w:val="0"/>
              <w:autoSpaceDN w:val="0"/>
              <w:spacing w:before="78" w:line="230" w:lineRule="auto"/>
              <w:jc w:val="center"/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4.4.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5641FC" w14:textId="77777777" w:rsidR="00F82075" w:rsidRPr="00312762" w:rsidRDefault="00000000">
            <w:pPr>
              <w:autoSpaceDE w:val="0"/>
              <w:autoSpaceDN w:val="0"/>
              <w:spacing w:before="78" w:line="250" w:lineRule="auto"/>
              <w:ind w:left="72" w:right="144"/>
              <w:rPr>
                <w:lang w:val="ru-RU"/>
              </w:rPr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Целостный образ декоративно-прикладного искусства для каждой исторической эпохи и национальной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2E57C2" w14:textId="77777777" w:rsidR="00F82075" w:rsidRPr="00312762" w:rsidRDefault="00000000">
            <w:pPr>
              <w:autoSpaceDE w:val="0"/>
              <w:autoSpaceDN w:val="0"/>
              <w:spacing w:before="78" w:line="230" w:lineRule="auto"/>
              <w:ind w:left="72"/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2E986F1" w14:textId="77777777" w:rsidR="00F82075" w:rsidRPr="00312762" w:rsidRDefault="00F82075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EAA0BF" w14:textId="77777777" w:rsidR="00F82075" w:rsidRPr="00312762" w:rsidRDefault="00000000">
            <w:pPr>
              <w:autoSpaceDE w:val="0"/>
              <w:autoSpaceDN w:val="0"/>
              <w:spacing w:before="78" w:line="230" w:lineRule="auto"/>
              <w:ind w:left="70"/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258705" w14:textId="77777777" w:rsidR="00F82075" w:rsidRPr="00312762" w:rsidRDefault="00F82075"/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B9972B" w14:textId="77777777" w:rsidR="00F82075" w:rsidRPr="00312762" w:rsidRDefault="00000000">
            <w:pPr>
              <w:autoSpaceDE w:val="0"/>
              <w:autoSpaceDN w:val="0"/>
              <w:spacing w:before="78" w:line="245" w:lineRule="auto"/>
              <w:ind w:left="72" w:right="144"/>
              <w:rPr>
                <w:lang w:val="ru-RU"/>
              </w:rPr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Участвовать в создании коллективного панно, показывающего образ выбранной эпохи;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E929FB" w14:textId="77777777" w:rsidR="00F82075" w:rsidRPr="00312762" w:rsidRDefault="00000000">
            <w:pPr>
              <w:autoSpaceDE w:val="0"/>
              <w:autoSpaceDN w:val="0"/>
              <w:spacing w:before="78" w:line="245" w:lineRule="auto"/>
              <w:ind w:left="72"/>
            </w:pP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Практическая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работа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;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FC6875" w14:textId="77777777" w:rsidR="00F82075" w:rsidRPr="00312762" w:rsidRDefault="00000000">
            <w:pPr>
              <w:autoSpaceDE w:val="0"/>
              <w:autoSpaceDN w:val="0"/>
              <w:spacing w:before="78" w:line="250" w:lineRule="auto"/>
              <w:ind w:left="72" w:right="432"/>
              <w:rPr>
                <w:lang w:val="ru-RU"/>
              </w:rPr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https</w:t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://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resh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edu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ru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/ Российская электронная школа </w:t>
            </w:r>
            <w:r w:rsidRPr="00312762">
              <w:rPr>
                <w:lang w:val="ru-RU"/>
              </w:rPr>
              <w:br/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https</w:t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://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infourok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ru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/ 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Инфоурок</w:t>
            </w:r>
            <w:proofErr w:type="spellEnd"/>
          </w:p>
        </w:tc>
      </w:tr>
      <w:tr w:rsidR="00F82075" w:rsidRPr="00312762" w14:paraId="6D6DB960" w14:textId="7777777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0BE570" w14:textId="77777777" w:rsidR="00F82075" w:rsidRPr="00312762" w:rsidRDefault="00000000">
            <w:pPr>
              <w:autoSpaceDE w:val="0"/>
              <w:autoSpaceDN w:val="0"/>
              <w:spacing w:before="76" w:line="233" w:lineRule="auto"/>
              <w:ind w:left="72"/>
              <w:rPr>
                <w:lang w:val="ru-RU"/>
              </w:rPr>
            </w:pPr>
            <w:r w:rsidRPr="00312762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Раздел 5. Декоративно-прикладное искусство в жизни современного человека</w:t>
            </w:r>
          </w:p>
        </w:tc>
      </w:tr>
    </w:tbl>
    <w:p w14:paraId="256D80DA" w14:textId="77777777" w:rsidR="00F82075" w:rsidRPr="00893B7E" w:rsidRDefault="00F82075">
      <w:pPr>
        <w:autoSpaceDE w:val="0"/>
        <w:autoSpaceDN w:val="0"/>
        <w:spacing w:line="14" w:lineRule="exact"/>
        <w:rPr>
          <w:lang w:val="ru-RU"/>
        </w:rPr>
      </w:pPr>
    </w:p>
    <w:p w14:paraId="74F4F11A" w14:textId="77777777" w:rsidR="00F82075" w:rsidRPr="00893B7E" w:rsidRDefault="00F82075">
      <w:pPr>
        <w:rPr>
          <w:lang w:val="ru-RU"/>
        </w:rPr>
        <w:sectPr w:rsidR="00F82075" w:rsidRPr="00893B7E">
          <w:pgSz w:w="16840" w:h="11900"/>
          <w:pgMar w:top="284" w:right="640" w:bottom="74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73D25E57" w14:textId="77777777" w:rsidR="00F82075" w:rsidRPr="00893B7E" w:rsidRDefault="00F82075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278"/>
        <w:gridCol w:w="528"/>
        <w:gridCol w:w="1106"/>
        <w:gridCol w:w="1140"/>
        <w:gridCol w:w="804"/>
        <w:gridCol w:w="4550"/>
        <w:gridCol w:w="1082"/>
        <w:gridCol w:w="2618"/>
      </w:tblGrid>
      <w:tr w:rsidR="00F82075" w:rsidRPr="00312762" w14:paraId="7659900E" w14:textId="77777777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7A1F06" w14:textId="77777777" w:rsidR="00F82075" w:rsidRPr="00312762" w:rsidRDefault="00000000">
            <w:pPr>
              <w:autoSpaceDE w:val="0"/>
              <w:autoSpaceDN w:val="0"/>
              <w:spacing w:before="78" w:line="230" w:lineRule="auto"/>
              <w:jc w:val="center"/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5.1.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0506EB" w14:textId="77777777" w:rsidR="00F82075" w:rsidRPr="00312762" w:rsidRDefault="00000000">
            <w:pPr>
              <w:autoSpaceDE w:val="0"/>
              <w:autoSpaceDN w:val="0"/>
              <w:spacing w:before="78" w:line="247" w:lineRule="auto"/>
              <w:ind w:left="72" w:right="288"/>
              <w:rPr>
                <w:lang w:val="ru-RU"/>
              </w:rPr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Многообразие видов, форм, материалов и техник современного декоративного </w:t>
            </w:r>
            <w:r w:rsidRPr="00312762">
              <w:rPr>
                <w:lang w:val="ru-RU"/>
              </w:rPr>
              <w:br/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искусства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E721C3" w14:textId="77777777" w:rsidR="00F82075" w:rsidRPr="00312762" w:rsidRDefault="00000000">
            <w:pPr>
              <w:autoSpaceDE w:val="0"/>
              <w:autoSpaceDN w:val="0"/>
              <w:spacing w:before="78" w:line="230" w:lineRule="auto"/>
              <w:ind w:left="72"/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D071F1C" w14:textId="77777777" w:rsidR="00F82075" w:rsidRPr="00312762" w:rsidRDefault="00F82075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417D3F" w14:textId="77777777" w:rsidR="00F82075" w:rsidRPr="00312762" w:rsidRDefault="00000000">
            <w:pPr>
              <w:autoSpaceDE w:val="0"/>
              <w:autoSpaceDN w:val="0"/>
              <w:spacing w:before="78" w:line="230" w:lineRule="auto"/>
              <w:ind w:left="70"/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6E87F9" w14:textId="77777777" w:rsidR="00F82075" w:rsidRPr="00312762" w:rsidRDefault="00F82075"/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6303C6" w14:textId="77777777" w:rsidR="00F82075" w:rsidRPr="00312762" w:rsidRDefault="00000000">
            <w:pPr>
              <w:autoSpaceDE w:val="0"/>
              <w:autoSpaceDN w:val="0"/>
              <w:spacing w:before="78" w:line="252" w:lineRule="auto"/>
              <w:ind w:left="72" w:right="144"/>
              <w:rPr>
                <w:lang w:val="ru-RU"/>
              </w:rPr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Наблюдать и эстетически анализировать произведения </w:t>
            </w:r>
            <w:r w:rsidRPr="00312762">
              <w:rPr>
                <w:lang w:val="ru-RU"/>
              </w:rPr>
              <w:br/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современного декоративного и прикладного искусства.; </w:t>
            </w:r>
            <w:r w:rsidRPr="00312762">
              <w:rPr>
                <w:lang w:val="ru-RU"/>
              </w:rPr>
              <w:br/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Вести самостоятельную поисковую работу по направлению выбранного вида современного декоративного искусства.</w:t>
            </w:r>
            <w:proofErr w:type="gramStart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; Выполнить</w:t>
            </w:r>
            <w:proofErr w:type="gram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 творческую импровизацию на основе произведений современных художников;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946BC3" w14:textId="77777777" w:rsidR="00F82075" w:rsidRPr="00312762" w:rsidRDefault="00000000">
            <w:pPr>
              <w:autoSpaceDE w:val="0"/>
              <w:autoSpaceDN w:val="0"/>
              <w:spacing w:before="78" w:line="245" w:lineRule="auto"/>
              <w:ind w:left="72"/>
            </w:pP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Практическая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работа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;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F717D1" w14:textId="77777777" w:rsidR="00F82075" w:rsidRPr="00312762" w:rsidRDefault="00000000">
            <w:pPr>
              <w:autoSpaceDE w:val="0"/>
              <w:autoSpaceDN w:val="0"/>
              <w:spacing w:before="78" w:line="247" w:lineRule="auto"/>
              <w:ind w:left="72" w:right="432"/>
              <w:rPr>
                <w:lang w:val="ru-RU"/>
              </w:rPr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https</w:t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://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resh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edu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ru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/ Российская электронная школа </w:t>
            </w:r>
            <w:r w:rsidRPr="00312762">
              <w:rPr>
                <w:lang w:val="ru-RU"/>
              </w:rPr>
              <w:br/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https</w:t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://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infourok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ru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/ 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Инфоурок</w:t>
            </w:r>
            <w:proofErr w:type="spellEnd"/>
          </w:p>
        </w:tc>
      </w:tr>
      <w:tr w:rsidR="00F82075" w:rsidRPr="00312762" w14:paraId="7F479FDB" w14:textId="77777777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F84ED6" w14:textId="77777777" w:rsidR="00F82075" w:rsidRPr="00312762" w:rsidRDefault="00000000">
            <w:pPr>
              <w:autoSpaceDE w:val="0"/>
              <w:autoSpaceDN w:val="0"/>
              <w:spacing w:before="78" w:line="230" w:lineRule="auto"/>
              <w:jc w:val="center"/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5.2.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F55B5C" w14:textId="77777777" w:rsidR="00F82075" w:rsidRPr="00312762" w:rsidRDefault="00000000">
            <w:pPr>
              <w:autoSpaceDE w:val="0"/>
              <w:autoSpaceDN w:val="0"/>
              <w:spacing w:before="78" w:line="230" w:lineRule="auto"/>
              <w:ind w:left="72"/>
              <w:rPr>
                <w:lang w:val="ru-RU"/>
              </w:rPr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Символический знак в современной жизни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BE964F" w14:textId="77777777" w:rsidR="00F82075" w:rsidRPr="00312762" w:rsidRDefault="00000000">
            <w:pPr>
              <w:autoSpaceDE w:val="0"/>
              <w:autoSpaceDN w:val="0"/>
              <w:spacing w:before="78" w:line="230" w:lineRule="auto"/>
              <w:ind w:left="72"/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199563F" w14:textId="77777777" w:rsidR="00F82075" w:rsidRPr="00312762" w:rsidRDefault="00F82075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8EB157" w14:textId="77777777" w:rsidR="00F82075" w:rsidRPr="00312762" w:rsidRDefault="00000000">
            <w:pPr>
              <w:autoSpaceDE w:val="0"/>
              <w:autoSpaceDN w:val="0"/>
              <w:spacing w:before="78" w:line="230" w:lineRule="auto"/>
              <w:ind w:left="70"/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361339" w14:textId="77777777" w:rsidR="00F82075" w:rsidRPr="00312762" w:rsidRDefault="00F82075"/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8C4986" w14:textId="77777777" w:rsidR="00F82075" w:rsidRPr="00312762" w:rsidRDefault="00000000">
            <w:pPr>
              <w:autoSpaceDE w:val="0"/>
              <w:autoSpaceDN w:val="0"/>
              <w:spacing w:before="78" w:line="254" w:lineRule="auto"/>
              <w:ind w:left="72" w:right="144"/>
              <w:rPr>
                <w:lang w:val="ru-RU"/>
              </w:rPr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Объяснять значение государственной символики и роль </w:t>
            </w:r>
            <w:r w:rsidRPr="00312762">
              <w:rPr>
                <w:lang w:val="ru-RU"/>
              </w:rPr>
              <w:br/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художника в её разработке.; </w:t>
            </w:r>
            <w:r w:rsidRPr="00312762">
              <w:rPr>
                <w:lang w:val="ru-RU"/>
              </w:rPr>
              <w:br/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Разъяснять смысловое значение изобразительно-декоративных элементов в государственной символике и в гербе родного города.; </w:t>
            </w:r>
            <w:r w:rsidRPr="00312762">
              <w:rPr>
                <w:lang w:val="ru-RU"/>
              </w:rPr>
              <w:br/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Рассказывать о происхождении и традициях геральдики.</w:t>
            </w:r>
            <w:proofErr w:type="gramStart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; Разрабатывать</w:t>
            </w:r>
            <w:proofErr w:type="gram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 эскиз личной семейной эмблемы или эмблемы класса, школы, кружка дополнительного образования;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ED6F06" w14:textId="77777777" w:rsidR="00F82075" w:rsidRPr="00312762" w:rsidRDefault="00000000">
            <w:pPr>
              <w:autoSpaceDE w:val="0"/>
              <w:autoSpaceDN w:val="0"/>
              <w:spacing w:before="78" w:line="245" w:lineRule="auto"/>
              <w:ind w:left="72"/>
            </w:pP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Практическая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работа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;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C90EC0" w14:textId="77777777" w:rsidR="00F82075" w:rsidRPr="00312762" w:rsidRDefault="00000000">
            <w:pPr>
              <w:autoSpaceDE w:val="0"/>
              <w:autoSpaceDN w:val="0"/>
              <w:spacing w:before="78" w:line="247" w:lineRule="auto"/>
              <w:ind w:left="72" w:right="432"/>
              <w:rPr>
                <w:lang w:val="ru-RU"/>
              </w:rPr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https</w:t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://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resh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edu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ru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/ Российская электронная школа </w:t>
            </w:r>
            <w:r w:rsidRPr="00312762">
              <w:rPr>
                <w:lang w:val="ru-RU"/>
              </w:rPr>
              <w:br/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https</w:t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://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infourok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ru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/ 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Инфоурок</w:t>
            </w:r>
            <w:proofErr w:type="spellEnd"/>
          </w:p>
        </w:tc>
      </w:tr>
      <w:tr w:rsidR="00F82075" w:rsidRPr="00312762" w14:paraId="47F7F3E9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CC9907" w14:textId="77777777" w:rsidR="00F82075" w:rsidRPr="00312762" w:rsidRDefault="00000000">
            <w:pPr>
              <w:autoSpaceDE w:val="0"/>
              <w:autoSpaceDN w:val="0"/>
              <w:spacing w:before="76" w:line="233" w:lineRule="auto"/>
              <w:jc w:val="center"/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5.3.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17A724" w14:textId="77777777" w:rsidR="00F82075" w:rsidRPr="00312762" w:rsidRDefault="00000000">
            <w:pPr>
              <w:autoSpaceDE w:val="0"/>
              <w:autoSpaceDN w:val="0"/>
              <w:spacing w:before="76" w:line="233" w:lineRule="auto"/>
              <w:ind w:left="72"/>
              <w:rPr>
                <w:lang w:val="ru-RU"/>
              </w:rPr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Декор современных улиц и помещений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73E4D2" w14:textId="77777777" w:rsidR="00F82075" w:rsidRPr="00312762" w:rsidRDefault="00000000">
            <w:pPr>
              <w:autoSpaceDE w:val="0"/>
              <w:autoSpaceDN w:val="0"/>
              <w:spacing w:before="76" w:line="233" w:lineRule="auto"/>
              <w:ind w:left="72"/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81E36D7" w14:textId="77777777" w:rsidR="00F82075" w:rsidRPr="00312762" w:rsidRDefault="00F82075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2A94D3" w14:textId="77777777" w:rsidR="00F82075" w:rsidRPr="00312762" w:rsidRDefault="00000000">
            <w:pPr>
              <w:autoSpaceDE w:val="0"/>
              <w:autoSpaceDN w:val="0"/>
              <w:spacing w:before="76" w:line="233" w:lineRule="auto"/>
              <w:ind w:left="70"/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9C1767" w14:textId="77777777" w:rsidR="00F82075" w:rsidRPr="00312762" w:rsidRDefault="00F82075"/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3A9F76" w14:textId="77777777" w:rsidR="00F82075" w:rsidRPr="00312762" w:rsidRDefault="00000000">
            <w:pPr>
              <w:autoSpaceDE w:val="0"/>
              <w:autoSpaceDN w:val="0"/>
              <w:spacing w:before="76" w:line="250" w:lineRule="auto"/>
              <w:ind w:left="72"/>
              <w:rPr>
                <w:lang w:val="ru-RU"/>
              </w:rPr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Обнаруживать украшения на улицах родного города и </w:t>
            </w:r>
            <w:r w:rsidRPr="00312762">
              <w:rPr>
                <w:lang w:val="ru-RU"/>
              </w:rPr>
              <w:br/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рассказывать о них.; </w:t>
            </w:r>
            <w:r w:rsidRPr="00312762">
              <w:rPr>
                <w:lang w:val="ru-RU"/>
              </w:rPr>
              <w:br/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Объяснять, зачем люди в праздник украшают окружение и себя.</w:t>
            </w:r>
            <w:proofErr w:type="gramStart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; Участвовать</w:t>
            </w:r>
            <w:proofErr w:type="gram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 в праздничном оформлении школы;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0451EE" w14:textId="77777777" w:rsidR="00F82075" w:rsidRPr="00312762" w:rsidRDefault="00000000">
            <w:pPr>
              <w:autoSpaceDE w:val="0"/>
              <w:autoSpaceDN w:val="0"/>
              <w:spacing w:before="76" w:line="245" w:lineRule="auto"/>
              <w:ind w:left="72"/>
            </w:pP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Практическая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работа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;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C7C5B1" w14:textId="77777777" w:rsidR="00F82075" w:rsidRPr="00312762" w:rsidRDefault="00000000">
            <w:pPr>
              <w:autoSpaceDE w:val="0"/>
              <w:autoSpaceDN w:val="0"/>
              <w:spacing w:before="76" w:line="245" w:lineRule="auto"/>
              <w:ind w:left="72" w:right="288"/>
              <w:rPr>
                <w:lang w:val="ru-RU"/>
              </w:rPr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http</w:t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://</w:t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www</w:t>
            </w: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archi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ru</w:t>
            </w:r>
            <w:proofErr w:type="spellEnd"/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 «Архитектура России»</w:t>
            </w:r>
          </w:p>
        </w:tc>
      </w:tr>
      <w:tr w:rsidR="00F82075" w:rsidRPr="00312762" w14:paraId="56F1045E" w14:textId="77777777">
        <w:trPr>
          <w:trHeight w:hRule="exact" w:val="328"/>
        </w:trPr>
        <w:tc>
          <w:tcPr>
            <w:tcW w:w="3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551EF8" w14:textId="77777777" w:rsidR="00F82075" w:rsidRPr="00312762" w:rsidRDefault="00000000">
            <w:pPr>
              <w:autoSpaceDE w:val="0"/>
              <w:autoSpaceDN w:val="0"/>
              <w:spacing w:before="78" w:line="230" w:lineRule="auto"/>
              <w:ind w:left="72"/>
              <w:rPr>
                <w:lang w:val="ru-RU"/>
              </w:rPr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ОБЩЕЕ КОЛИЧЕСТВО ЧАСОВ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91C417" w14:textId="77777777" w:rsidR="00F82075" w:rsidRPr="00312762" w:rsidRDefault="00000000">
            <w:pPr>
              <w:autoSpaceDE w:val="0"/>
              <w:autoSpaceDN w:val="0"/>
              <w:spacing w:before="78" w:line="230" w:lineRule="auto"/>
              <w:ind w:left="72"/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34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D1CA8CE" w14:textId="77777777" w:rsidR="00F82075" w:rsidRPr="00312762" w:rsidRDefault="00000000">
            <w:pPr>
              <w:autoSpaceDE w:val="0"/>
              <w:autoSpaceDN w:val="0"/>
              <w:spacing w:before="78" w:line="230" w:lineRule="auto"/>
              <w:ind w:left="72"/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84C9D1" w14:textId="77777777" w:rsidR="00F82075" w:rsidRPr="00312762" w:rsidRDefault="00000000">
            <w:pPr>
              <w:autoSpaceDE w:val="0"/>
              <w:autoSpaceDN w:val="0"/>
              <w:spacing w:before="78" w:line="230" w:lineRule="auto"/>
              <w:ind w:left="70"/>
            </w:pPr>
            <w:r w:rsidRPr="00312762">
              <w:rPr>
                <w:rFonts w:ascii="Times New Roman" w:eastAsia="Times New Roman" w:hAnsi="Times New Roman"/>
                <w:color w:val="000000"/>
                <w:w w:val="97"/>
              </w:rPr>
              <w:t>34</w:t>
            </w:r>
          </w:p>
        </w:tc>
        <w:tc>
          <w:tcPr>
            <w:tcW w:w="9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3F2EBF" w14:textId="77777777" w:rsidR="00F82075" w:rsidRPr="00312762" w:rsidRDefault="00F82075"/>
        </w:tc>
      </w:tr>
    </w:tbl>
    <w:p w14:paraId="77415FB7" w14:textId="77777777" w:rsidR="00F82075" w:rsidRDefault="00F82075">
      <w:pPr>
        <w:autoSpaceDE w:val="0"/>
        <w:autoSpaceDN w:val="0"/>
        <w:spacing w:line="14" w:lineRule="exact"/>
      </w:pPr>
    </w:p>
    <w:p w14:paraId="2201D9F5" w14:textId="77777777" w:rsidR="00F82075" w:rsidRDefault="00F82075">
      <w:pPr>
        <w:sectPr w:rsidR="00F8207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4CD409D1" w14:textId="77777777" w:rsidR="00F82075" w:rsidRDefault="00F82075">
      <w:pPr>
        <w:autoSpaceDE w:val="0"/>
        <w:autoSpaceDN w:val="0"/>
        <w:spacing w:after="78" w:line="220" w:lineRule="exact"/>
      </w:pPr>
    </w:p>
    <w:p w14:paraId="7D8974CF" w14:textId="77777777" w:rsidR="00F82075" w:rsidRPr="003D7F54" w:rsidRDefault="00000000">
      <w:pPr>
        <w:autoSpaceDE w:val="0"/>
        <w:autoSpaceDN w:val="0"/>
        <w:spacing w:line="230" w:lineRule="auto"/>
        <w:rPr>
          <w:lang w:val="ru-RU"/>
        </w:rPr>
      </w:pPr>
      <w:r w:rsidRPr="003D7F5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14:paraId="1D5319E5" w14:textId="77777777" w:rsidR="00F82075" w:rsidRPr="003D7F54" w:rsidRDefault="00000000">
      <w:pPr>
        <w:autoSpaceDE w:val="0"/>
        <w:autoSpaceDN w:val="0"/>
        <w:spacing w:before="346" w:line="230" w:lineRule="auto"/>
        <w:rPr>
          <w:lang w:val="ru-RU"/>
        </w:rPr>
      </w:pPr>
      <w:r w:rsidRPr="003D7F54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14:paraId="181520DD" w14:textId="77777777" w:rsidR="00F82075" w:rsidRPr="00893B7E" w:rsidRDefault="00000000">
      <w:pPr>
        <w:autoSpaceDE w:val="0"/>
        <w:autoSpaceDN w:val="0"/>
        <w:spacing w:before="166" w:line="271" w:lineRule="auto"/>
        <w:rPr>
          <w:lang w:val="ru-RU"/>
        </w:rPr>
      </w:pP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Изобразительное искусство. 5 класс/Горяева Н. А., Островская О.В.; под редакцией </w:t>
      </w:r>
      <w:proofErr w:type="spellStart"/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 Б.М., Акционерное общество «Издательство «Просвещение»; </w:t>
      </w:r>
      <w:r w:rsidRPr="00893B7E">
        <w:rPr>
          <w:lang w:val="ru-RU"/>
        </w:rPr>
        <w:br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7D9A7A60" w14:textId="77777777" w:rsidR="00F82075" w:rsidRPr="00893B7E" w:rsidRDefault="00000000">
      <w:pPr>
        <w:autoSpaceDE w:val="0"/>
        <w:autoSpaceDN w:val="0"/>
        <w:spacing w:before="262" w:line="230" w:lineRule="auto"/>
        <w:rPr>
          <w:lang w:val="ru-RU"/>
        </w:rPr>
      </w:pPr>
      <w:r w:rsidRPr="00893B7E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2A55A8A4" w14:textId="77777777" w:rsidR="00F82075" w:rsidRPr="00893B7E" w:rsidRDefault="00000000">
      <w:pPr>
        <w:autoSpaceDE w:val="0"/>
        <w:autoSpaceDN w:val="0"/>
        <w:spacing w:before="166" w:line="230" w:lineRule="auto"/>
        <w:rPr>
          <w:lang w:val="ru-RU"/>
        </w:rPr>
      </w:pP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- Н. А. Горяева, О.В. Островская; под редакцией Б.М. </w:t>
      </w:r>
      <w:proofErr w:type="spellStart"/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 Изобразительное искусство.</w:t>
      </w:r>
    </w:p>
    <w:p w14:paraId="3333677B" w14:textId="77777777" w:rsidR="00F82075" w:rsidRPr="00893B7E" w:rsidRDefault="00000000">
      <w:pPr>
        <w:autoSpaceDE w:val="0"/>
        <w:autoSpaceDN w:val="0"/>
        <w:spacing w:before="70" w:line="262" w:lineRule="auto"/>
        <w:ind w:right="1152"/>
        <w:rPr>
          <w:lang w:val="ru-RU"/>
        </w:rPr>
      </w:pP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Декоративно-прикладное искусство в жизни человека.: учебник для общеобразовательных учреждений.</w:t>
      </w:r>
    </w:p>
    <w:p w14:paraId="5615B399" w14:textId="77777777" w:rsidR="00F82075" w:rsidRPr="00893B7E" w:rsidRDefault="00000000">
      <w:pPr>
        <w:autoSpaceDE w:val="0"/>
        <w:autoSpaceDN w:val="0"/>
        <w:spacing w:before="72"/>
        <w:ind w:right="144"/>
        <w:rPr>
          <w:lang w:val="ru-RU"/>
        </w:rPr>
      </w:pP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- Примерная рабочая программа основного общего образования. Изобразительное искусство (для 5 –7 классов образовательных организаций). Программа составлена по рекомендациям Министерства просвещения образования Российской Федерации и Федерального государственного бюджетного научного учреждения институт стратегии развития образования Российской Академии образования.</w:t>
      </w:r>
    </w:p>
    <w:p w14:paraId="1997CD3A" w14:textId="77777777" w:rsidR="00F82075" w:rsidRPr="00893B7E" w:rsidRDefault="00000000">
      <w:pPr>
        <w:autoSpaceDE w:val="0"/>
        <w:autoSpaceDN w:val="0"/>
        <w:spacing w:before="70" w:line="262" w:lineRule="auto"/>
        <w:ind w:right="576"/>
        <w:rPr>
          <w:lang w:val="ru-RU"/>
        </w:rPr>
      </w:pP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Одобрена решением Федерального учебно-методического объединения по общему образованию, Протокол 3/21 от 27.09.2021 г.</w:t>
      </w:r>
    </w:p>
    <w:p w14:paraId="6FA8D8F9" w14:textId="77777777" w:rsidR="00F82075" w:rsidRPr="00893B7E" w:rsidRDefault="00000000">
      <w:pPr>
        <w:autoSpaceDE w:val="0"/>
        <w:autoSpaceDN w:val="0"/>
        <w:spacing w:before="598" w:line="230" w:lineRule="auto"/>
        <w:rPr>
          <w:lang w:val="ru-RU"/>
        </w:rPr>
      </w:pPr>
      <w:r w:rsidRPr="00893B7E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3B98BD6C" w14:textId="77777777" w:rsidR="00F82075" w:rsidRPr="00893B7E" w:rsidRDefault="00000000">
      <w:pPr>
        <w:autoSpaceDE w:val="0"/>
        <w:autoSpaceDN w:val="0"/>
        <w:spacing w:before="166"/>
        <w:ind w:right="172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/ Единая коллекция цифровых образовательных ресурсов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/ Российская электронная школа </w:t>
      </w:r>
      <w:r w:rsidRPr="00893B7E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infourok</w:t>
      </w:r>
      <w:proofErr w:type="spellEnd"/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proofErr w:type="spellStart"/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Инфоурок</w:t>
      </w:r>
      <w:proofErr w:type="spellEnd"/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93B7E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fcior</w:t>
      </w:r>
      <w:proofErr w:type="spellEnd"/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/ Федеральный Центр Информационно-образовательных ресурсов</w:t>
      </w:r>
    </w:p>
    <w:p w14:paraId="6DA7A08A" w14:textId="77777777" w:rsidR="00F82075" w:rsidRPr="00893B7E" w:rsidRDefault="00000000">
      <w:pPr>
        <w:autoSpaceDE w:val="0"/>
        <w:autoSpaceDN w:val="0"/>
        <w:spacing w:before="406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urok</w:t>
      </w:r>
      <w:proofErr w:type="spellEnd"/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r>
        <w:rPr>
          <w:rFonts w:ascii="Times New Roman" w:eastAsia="Times New Roman" w:hAnsi="Times New Roman"/>
          <w:color w:val="000000"/>
          <w:sz w:val="24"/>
        </w:rPr>
        <w:t>sept</w:t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/ Фестиваль Педагогических Идей</w:t>
      </w:r>
    </w:p>
    <w:p w14:paraId="52C6B2D6" w14:textId="77777777" w:rsidR="00F82075" w:rsidRPr="00893B7E" w:rsidRDefault="00000000">
      <w:pPr>
        <w:autoSpaceDE w:val="0"/>
        <w:autoSpaceDN w:val="0"/>
        <w:spacing w:before="406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muzped</w:t>
      </w:r>
      <w:proofErr w:type="spellEnd"/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/ Российский центр Музейной педагогики и детского творчества</w:t>
      </w:r>
    </w:p>
    <w:p w14:paraId="2BC79A61" w14:textId="77777777" w:rsidR="00F82075" w:rsidRPr="00893B7E" w:rsidRDefault="00000000">
      <w:pPr>
        <w:autoSpaceDE w:val="0"/>
        <w:autoSpaceDN w:val="0"/>
        <w:spacing w:before="406"/>
        <w:ind w:right="4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art</w:t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teachers</w:t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/ Союз педагогов-художников </w:t>
      </w:r>
      <w:r w:rsidRPr="00893B7E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openclass</w:t>
      </w:r>
      <w:proofErr w:type="spellEnd"/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node</w:t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/148163 Коллекция ссылок по изучению истории искусств для учителя ИЗО </w:t>
      </w:r>
      <w:r w:rsidRPr="00893B7E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art</w:t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history</w:t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/ история искусств, начиная с первобытного человека.</w:t>
      </w:r>
    </w:p>
    <w:p w14:paraId="237A3E87" w14:textId="77777777" w:rsidR="00F82075" w:rsidRPr="00893B7E" w:rsidRDefault="00000000">
      <w:pPr>
        <w:autoSpaceDE w:val="0"/>
        <w:autoSpaceDN w:val="0"/>
        <w:spacing w:before="72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arthistory</w:t>
      </w:r>
      <w:proofErr w:type="spellEnd"/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peredvizh</w:t>
      </w:r>
      <w:proofErr w:type="spellEnd"/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 xml:space="preserve"> - история изобразительного искусства.</w:t>
      </w:r>
    </w:p>
    <w:p w14:paraId="36D29C7D" w14:textId="6FCBFCEC" w:rsidR="00F82075" w:rsidRDefault="00F82075">
      <w:pPr>
        <w:autoSpaceDE w:val="0"/>
        <w:autoSpaceDN w:val="0"/>
        <w:spacing w:after="78" w:line="220" w:lineRule="exact"/>
        <w:rPr>
          <w:lang w:val="ru-RU"/>
        </w:rPr>
      </w:pPr>
    </w:p>
    <w:p w14:paraId="7FB2E523" w14:textId="77777777" w:rsidR="003D7F54" w:rsidRPr="00893B7E" w:rsidRDefault="003D7F54">
      <w:pPr>
        <w:autoSpaceDE w:val="0"/>
        <w:autoSpaceDN w:val="0"/>
        <w:spacing w:after="78" w:line="220" w:lineRule="exact"/>
        <w:rPr>
          <w:lang w:val="ru-RU"/>
        </w:rPr>
      </w:pPr>
    </w:p>
    <w:p w14:paraId="48CA37F5" w14:textId="77777777" w:rsidR="00F82075" w:rsidRPr="00893B7E" w:rsidRDefault="00000000">
      <w:pPr>
        <w:autoSpaceDE w:val="0"/>
        <w:autoSpaceDN w:val="0"/>
        <w:spacing w:line="230" w:lineRule="auto"/>
        <w:rPr>
          <w:lang w:val="ru-RU"/>
        </w:rPr>
      </w:pPr>
      <w:r w:rsidRPr="00893B7E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10D195F6" w14:textId="77777777" w:rsidR="00F82075" w:rsidRPr="00893B7E" w:rsidRDefault="00000000">
      <w:pPr>
        <w:autoSpaceDE w:val="0"/>
        <w:autoSpaceDN w:val="0"/>
        <w:spacing w:before="346" w:line="302" w:lineRule="auto"/>
        <w:ind w:right="7200"/>
        <w:rPr>
          <w:lang w:val="ru-RU"/>
        </w:rPr>
      </w:pPr>
      <w:r w:rsidRPr="00893B7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893B7E">
        <w:rPr>
          <w:lang w:val="ru-RU"/>
        </w:rPr>
        <w:br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компьютер, проектор, колонки.</w:t>
      </w:r>
    </w:p>
    <w:p w14:paraId="47748A12" w14:textId="77777777" w:rsidR="00F82075" w:rsidRDefault="00000000" w:rsidP="003D7F54">
      <w:pPr>
        <w:autoSpaceDE w:val="0"/>
        <w:autoSpaceDN w:val="0"/>
        <w:spacing w:before="262" w:line="300" w:lineRule="auto"/>
        <w:ind w:right="288"/>
        <w:rPr>
          <w:lang w:val="ru-RU"/>
        </w:rPr>
      </w:pPr>
      <w:r w:rsidRPr="00893B7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ПРАКТИЧЕСКИХ РАБОТ </w:t>
      </w:r>
      <w:r w:rsidRPr="00893B7E">
        <w:rPr>
          <w:lang w:val="ru-RU"/>
        </w:rPr>
        <w:br/>
      </w:r>
      <w:r w:rsidRPr="00893B7E">
        <w:rPr>
          <w:rFonts w:ascii="Times New Roman" w:eastAsia="Times New Roman" w:hAnsi="Times New Roman"/>
          <w:color w:val="000000"/>
          <w:sz w:val="24"/>
          <w:lang w:val="ru-RU"/>
        </w:rPr>
        <w:t>Набор муляжей фруктов и овощей, разделочные доски и вазы разных видов росписей, крестьянские предметы быта, вещи, вышивки.</w:t>
      </w:r>
    </w:p>
    <w:p w14:paraId="715E3613" w14:textId="77777777" w:rsidR="003D7F54" w:rsidRDefault="003D7F54" w:rsidP="003D7F54">
      <w:pPr>
        <w:autoSpaceDE w:val="0"/>
        <w:autoSpaceDN w:val="0"/>
        <w:spacing w:before="262" w:line="300" w:lineRule="auto"/>
        <w:ind w:right="288"/>
        <w:rPr>
          <w:lang w:val="ru-RU"/>
        </w:rPr>
      </w:pPr>
    </w:p>
    <w:sectPr w:rsidR="003D7F54" w:rsidSect="003D7F54">
      <w:pgSz w:w="11900" w:h="16840"/>
      <w:pgMar w:top="298" w:right="650" w:bottom="1440" w:left="666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EA304" w14:textId="77777777" w:rsidR="003D686F" w:rsidRDefault="003D686F" w:rsidP="00893B7E">
      <w:r>
        <w:separator/>
      </w:r>
    </w:p>
  </w:endnote>
  <w:endnote w:type="continuationSeparator" w:id="0">
    <w:p w14:paraId="683D75D5" w14:textId="77777777" w:rsidR="003D686F" w:rsidRDefault="003D686F" w:rsidP="0089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2D3A5" w14:textId="77777777" w:rsidR="003D686F" w:rsidRDefault="003D686F" w:rsidP="00893B7E">
      <w:r>
        <w:separator/>
      </w:r>
    </w:p>
  </w:footnote>
  <w:footnote w:type="continuationSeparator" w:id="0">
    <w:p w14:paraId="34765898" w14:textId="77777777" w:rsidR="003D686F" w:rsidRDefault="003D686F" w:rsidP="00893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18586998">
    <w:abstractNumId w:val="8"/>
  </w:num>
  <w:num w:numId="2" w16cid:durableId="655846008">
    <w:abstractNumId w:val="6"/>
  </w:num>
  <w:num w:numId="3" w16cid:durableId="236137521">
    <w:abstractNumId w:val="5"/>
  </w:num>
  <w:num w:numId="4" w16cid:durableId="37121395">
    <w:abstractNumId w:val="4"/>
  </w:num>
  <w:num w:numId="5" w16cid:durableId="117603562">
    <w:abstractNumId w:val="7"/>
  </w:num>
  <w:num w:numId="6" w16cid:durableId="1074666011">
    <w:abstractNumId w:val="3"/>
  </w:num>
  <w:num w:numId="7" w16cid:durableId="1950818081">
    <w:abstractNumId w:val="2"/>
  </w:num>
  <w:num w:numId="8" w16cid:durableId="1630935427">
    <w:abstractNumId w:val="1"/>
  </w:num>
  <w:num w:numId="9" w16cid:durableId="1431438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12762"/>
    <w:rsid w:val="00326F90"/>
    <w:rsid w:val="003D686F"/>
    <w:rsid w:val="003D7F54"/>
    <w:rsid w:val="005E12F6"/>
    <w:rsid w:val="00893B7E"/>
    <w:rsid w:val="00AA1D8D"/>
    <w:rsid w:val="00B47730"/>
    <w:rsid w:val="00CB0664"/>
    <w:rsid w:val="00ED7DF5"/>
    <w:rsid w:val="00F82075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CD3449"/>
  <w14:defaultImageDpi w14:val="300"/>
  <w15:docId w15:val="{79C92D96-50D9-4A11-A43F-0E820DBF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6275</Words>
  <Characters>35774</Characters>
  <Application>Microsoft Office Word</Application>
  <DocSecurity>0</DocSecurity>
  <Lines>298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41966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Владимир Голубев</cp:lastModifiedBy>
  <cp:revision>2</cp:revision>
  <dcterms:created xsi:type="dcterms:W3CDTF">2013-12-23T23:15:00Z</dcterms:created>
  <dcterms:modified xsi:type="dcterms:W3CDTF">2022-09-06T17:20:00Z</dcterms:modified>
  <cp:category/>
</cp:coreProperties>
</file>