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A9202" w14:textId="77777777" w:rsidR="00280354" w:rsidRPr="008529A2" w:rsidRDefault="00280354">
      <w:pPr>
        <w:autoSpaceDE w:val="0"/>
        <w:autoSpaceDN w:val="0"/>
        <w:spacing w:after="78" w:line="220" w:lineRule="exact"/>
        <w:rPr>
          <w:lang w:val="ru-RU"/>
        </w:rPr>
      </w:pPr>
    </w:p>
    <w:p w14:paraId="1B620C18" w14:textId="33AAE907" w:rsidR="00280354" w:rsidRDefault="008529A2">
      <w:pPr>
        <w:sectPr w:rsidR="00280354">
          <w:pgSz w:w="11900" w:h="16840"/>
          <w:pgMar w:top="298" w:right="876" w:bottom="296" w:left="738" w:header="720" w:footer="720" w:gutter="0"/>
          <w:cols w:space="720" w:equalWidth="0">
            <w:col w:w="10286" w:space="0"/>
          </w:cols>
          <w:docGrid w:linePitch="360"/>
        </w:sectPr>
      </w:pPr>
      <w:r>
        <w:rPr>
          <w:noProof/>
        </w:rPr>
        <w:drawing>
          <wp:inline distT="0" distB="0" distL="0" distR="0" wp14:anchorId="7F377952" wp14:editId="09DF41DB">
            <wp:extent cx="6531610" cy="932053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932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6AC78" w14:textId="77777777" w:rsidR="00280354" w:rsidRDefault="00280354">
      <w:pPr>
        <w:sectPr w:rsidR="00280354">
          <w:pgSz w:w="11900" w:h="16840"/>
          <w:pgMar w:top="1440" w:right="1440" w:bottom="1440" w:left="1440" w:header="720" w:footer="720" w:gutter="0"/>
          <w:cols w:space="720" w:equalWidth="0">
            <w:col w:w="10286" w:space="0"/>
          </w:cols>
          <w:docGrid w:linePitch="360"/>
        </w:sectPr>
      </w:pPr>
    </w:p>
    <w:p w14:paraId="052719E7" w14:textId="77777777" w:rsidR="00280354" w:rsidRPr="008529A2" w:rsidRDefault="00C0343C">
      <w:pPr>
        <w:autoSpaceDE w:val="0"/>
        <w:autoSpaceDN w:val="0"/>
        <w:spacing w:after="0" w:line="230" w:lineRule="auto"/>
        <w:rPr>
          <w:lang w:val="ru-RU"/>
        </w:rPr>
      </w:pP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14:paraId="48197022" w14:textId="77777777" w:rsidR="00280354" w:rsidRPr="008529A2" w:rsidRDefault="00C0343C">
      <w:pPr>
        <w:autoSpaceDE w:val="0"/>
        <w:autoSpaceDN w:val="0"/>
        <w:spacing w:before="346" w:after="0" w:line="286" w:lineRule="auto"/>
        <w:ind w:right="144" w:firstLine="180"/>
        <w:rPr>
          <w:lang w:val="ru-RU"/>
        </w:rPr>
      </w:pP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английскому языку для обучающихся 5 классов составлена на </w:t>
      </w:r>
      <w:proofErr w:type="spellStart"/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основе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«Требований</w:t>
      </w:r>
      <w:proofErr w:type="spellEnd"/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новной </w:t>
      </w:r>
      <w:r w:rsidRPr="008529A2">
        <w:rPr>
          <w:lang w:val="ru-RU"/>
        </w:rPr>
        <w:br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8529A2">
        <w:rPr>
          <w:lang w:val="ru-RU"/>
        </w:rPr>
        <w:br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, воспитания и социализации обучающихся, представленной в Примерной программе воспитания (одобрено решением ФУМО от 02.06.2020 г.).</w:t>
      </w:r>
    </w:p>
    <w:p w14:paraId="12EFB18E" w14:textId="77777777" w:rsidR="00280354" w:rsidRPr="008529A2" w:rsidRDefault="00C0343C">
      <w:pPr>
        <w:autoSpaceDE w:val="0"/>
        <w:autoSpaceDN w:val="0"/>
        <w:spacing w:before="264" w:after="0" w:line="262" w:lineRule="auto"/>
        <w:rPr>
          <w:lang w:val="ru-RU"/>
        </w:rPr>
      </w:pP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ПРЕДМЕТА «ИНОСТРАННЫЙ (АНГЛИЙСКИЙ) </w:t>
      </w:r>
      <w:proofErr w:type="gramStart"/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>ЯЗЫК »</w:t>
      </w:r>
      <w:proofErr w:type="gramEnd"/>
    </w:p>
    <w:p w14:paraId="107B48F7" w14:textId="77777777" w:rsidR="00280354" w:rsidRPr="008529A2" w:rsidRDefault="00C0343C">
      <w:pPr>
        <w:autoSpaceDE w:val="0"/>
        <w:autoSpaceDN w:val="0"/>
        <w:spacing w:before="166" w:after="0" w:line="286" w:lineRule="auto"/>
        <w:ind w:right="288" w:firstLine="180"/>
        <w:rPr>
          <w:lang w:val="ru-RU"/>
        </w:rPr>
      </w:pP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Предмету «Иностранный (английский) язык» принадлежит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та межличностного и межкультурного взаимодействия, способствует их общему речевому развитию, воспитанию гражданской </w:t>
      </w:r>
      <w:r w:rsidRPr="008529A2">
        <w:rPr>
          <w:lang w:val="ru-RU"/>
        </w:rPr>
        <w:br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идентичности, расширению кругозора, воспитанию чувств и эмоций. Наряду с этим иностранный язык выступает инструментом овладения другими пре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14:paraId="64AADDEE" w14:textId="77777777" w:rsidR="00280354" w:rsidRPr="008529A2" w:rsidRDefault="00C0343C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ым научным и технологическим достижениям и расширяет возможности образования и самообразования.</w:t>
      </w:r>
    </w:p>
    <w:p w14:paraId="0A10E821" w14:textId="77777777" w:rsidR="00280354" w:rsidRPr="008529A2" w:rsidRDefault="00C0343C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14:paraId="45A5E659" w14:textId="77777777" w:rsidR="00280354" w:rsidRPr="008529A2" w:rsidRDefault="00C0343C">
      <w:pPr>
        <w:autoSpaceDE w:val="0"/>
        <w:autoSpaceDN w:val="0"/>
        <w:spacing w:before="190" w:after="0" w:line="281" w:lineRule="auto"/>
        <w:ind w:right="288" w:firstLine="180"/>
        <w:rPr>
          <w:lang w:val="ru-RU"/>
        </w:rPr>
      </w:pP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Возр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постглобализации</w:t>
      </w:r>
      <w:proofErr w:type="spellEnd"/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и многополярного мира. Знание родного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языка экономического или политического партнёра обеспечивает более эффективное общение, </w:t>
      </w:r>
      <w:r w:rsidRPr="008529A2">
        <w:rPr>
          <w:lang w:val="ru-RU"/>
        </w:rPr>
        <w:br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14:paraId="0882AC31" w14:textId="77777777" w:rsidR="00280354" w:rsidRPr="008529A2" w:rsidRDefault="00C0343C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транными языками приводит к переосмыслению целей и содержания обучения предмету.</w:t>
      </w:r>
    </w:p>
    <w:p w14:paraId="18148EB2" w14:textId="77777777" w:rsidR="00280354" w:rsidRPr="008529A2" w:rsidRDefault="00C0343C">
      <w:pPr>
        <w:autoSpaceDE w:val="0"/>
        <w:autoSpaceDN w:val="0"/>
        <w:spacing w:before="262" w:after="0" w:line="230" w:lineRule="auto"/>
        <w:rPr>
          <w:lang w:val="ru-RU"/>
        </w:rPr>
      </w:pP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(АНГЛИЙСКИЙ) ЯЗЫК»</w:t>
      </w:r>
    </w:p>
    <w:p w14:paraId="67B313A9" w14:textId="77777777" w:rsidR="00280354" w:rsidRPr="008529A2" w:rsidRDefault="00C0343C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уровнях и, соответственно,</w:t>
      </w:r>
    </w:p>
    <w:p w14:paraId="5C0621CB" w14:textId="77777777" w:rsidR="00280354" w:rsidRPr="008529A2" w:rsidRDefault="00280354">
      <w:pPr>
        <w:rPr>
          <w:lang w:val="ru-RU"/>
        </w:rPr>
        <w:sectPr w:rsidR="00280354" w:rsidRPr="008529A2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24B5C0F" w14:textId="77777777" w:rsidR="00280354" w:rsidRPr="008529A2" w:rsidRDefault="00280354">
      <w:pPr>
        <w:autoSpaceDE w:val="0"/>
        <w:autoSpaceDN w:val="0"/>
        <w:spacing w:after="66" w:line="220" w:lineRule="exact"/>
        <w:rPr>
          <w:lang w:val="ru-RU"/>
        </w:rPr>
      </w:pPr>
    </w:p>
    <w:p w14:paraId="50179A31" w14:textId="77777777" w:rsidR="00280354" w:rsidRPr="008529A2" w:rsidRDefault="00C0343C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воплощаются в личностных, метапредметных/</w:t>
      </w:r>
      <w:proofErr w:type="spellStart"/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общеучеб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ельных целях, одним из средств воспитания качеств гражданина, патриота; развития национального самосознания, стремления к </w:t>
      </w:r>
      <w:r w:rsidRPr="008529A2">
        <w:rPr>
          <w:lang w:val="ru-RU"/>
        </w:rPr>
        <w:br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14:paraId="348335A0" w14:textId="77777777" w:rsidR="00280354" w:rsidRPr="008529A2" w:rsidRDefault="00C0343C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8529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провозглашено формирование коммуни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— развитие коммуникативных умений в четырёх основных видах речевой деятельности (говорении, ауди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ровании, чтении, письме);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 w:rsidRPr="008529A2">
        <w:rPr>
          <w:lang w:val="ru-RU"/>
        </w:rPr>
        <w:br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 освоение знаний о языковых явлениях изучаемого языка,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разных способах выражения мысли в родном и иностранном языках;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— развитие умений выходить из положения в условиях дефицита языковы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х средств при получении и передаче информации.</w:t>
      </w:r>
    </w:p>
    <w:p w14:paraId="28ACFD37" w14:textId="77777777" w:rsidR="00280354" w:rsidRPr="008529A2" w:rsidRDefault="00C0343C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но-познавательную, информационную, социально-трудовую и компетенцию личностного самосовершенствования.</w:t>
      </w:r>
    </w:p>
    <w:p w14:paraId="0F7AE267" w14:textId="77777777" w:rsidR="00280354" w:rsidRPr="008529A2" w:rsidRDefault="00C0343C">
      <w:pPr>
        <w:autoSpaceDE w:val="0"/>
        <w:autoSpaceDN w:val="0"/>
        <w:spacing w:before="190" w:after="0" w:line="283" w:lineRule="auto"/>
        <w:ind w:right="288" w:firstLine="180"/>
        <w:rPr>
          <w:lang w:val="ru-RU"/>
        </w:rPr>
      </w:pP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признаются компетентностный, системно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14:paraId="784C3E77" w14:textId="77777777" w:rsidR="00280354" w:rsidRPr="008529A2" w:rsidRDefault="00C0343C">
      <w:pPr>
        <w:autoSpaceDE w:val="0"/>
        <w:autoSpaceDN w:val="0"/>
        <w:spacing w:before="264" w:after="0" w:line="262" w:lineRule="auto"/>
        <w:ind w:right="4176"/>
        <w:rPr>
          <w:lang w:val="ru-RU"/>
        </w:rPr>
      </w:pP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В УЧЕБНОМ </w:t>
      </w:r>
      <w:proofErr w:type="gramStart"/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>ПЛАНЕ«</w:t>
      </w:r>
      <w:proofErr w:type="gramEnd"/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>ИНОСТРАННЫЙ (АНГЛИЙСКИЙ) ЯЗЫК»</w:t>
      </w:r>
    </w:p>
    <w:p w14:paraId="20054C26" w14:textId="77777777" w:rsidR="00280354" w:rsidRPr="008529A2" w:rsidRDefault="00C0343C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Обязательный учебный предмет «Инос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14:paraId="06471D75" w14:textId="77777777" w:rsidR="00280354" w:rsidRPr="008529A2" w:rsidRDefault="00280354">
      <w:pPr>
        <w:rPr>
          <w:lang w:val="ru-RU"/>
        </w:rPr>
        <w:sectPr w:rsidR="00280354" w:rsidRPr="008529A2">
          <w:pgSz w:w="11900" w:h="16840"/>
          <w:pgMar w:top="286" w:right="660" w:bottom="1440" w:left="666" w:header="720" w:footer="720" w:gutter="0"/>
          <w:cols w:space="720" w:equalWidth="0">
            <w:col w:w="10574" w:space="0"/>
          </w:cols>
          <w:docGrid w:linePitch="360"/>
        </w:sectPr>
      </w:pPr>
    </w:p>
    <w:p w14:paraId="7141C833" w14:textId="77777777" w:rsidR="00280354" w:rsidRPr="008529A2" w:rsidRDefault="00280354">
      <w:pPr>
        <w:autoSpaceDE w:val="0"/>
        <w:autoSpaceDN w:val="0"/>
        <w:spacing w:after="78" w:line="220" w:lineRule="exact"/>
        <w:rPr>
          <w:lang w:val="ru-RU"/>
        </w:rPr>
      </w:pPr>
    </w:p>
    <w:p w14:paraId="03AA3D4C" w14:textId="77777777" w:rsidR="00280354" w:rsidRPr="008529A2" w:rsidRDefault="00C0343C">
      <w:pPr>
        <w:autoSpaceDE w:val="0"/>
        <w:autoSpaceDN w:val="0"/>
        <w:spacing w:after="0" w:line="230" w:lineRule="auto"/>
        <w:rPr>
          <w:lang w:val="ru-RU"/>
        </w:rPr>
      </w:pP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34FE4E53" w14:textId="77777777" w:rsidR="00280354" w:rsidRPr="008529A2" w:rsidRDefault="00C0343C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1B0F8518" w14:textId="77777777" w:rsidR="00280354" w:rsidRPr="008529A2" w:rsidRDefault="00C034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Моя семья. Мои друзья. Семейные праздни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ки: день рождения, Новый год.</w:t>
      </w:r>
    </w:p>
    <w:p w14:paraId="3D71B360" w14:textId="77777777" w:rsidR="00280354" w:rsidRPr="008529A2" w:rsidRDefault="00C0343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14:paraId="4DFB328E" w14:textId="77777777" w:rsidR="00280354" w:rsidRPr="008529A2" w:rsidRDefault="00C034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здоровое питание.</w:t>
      </w:r>
    </w:p>
    <w:p w14:paraId="38CF52C5" w14:textId="77777777" w:rsidR="00280354" w:rsidRPr="008529A2" w:rsidRDefault="00C034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Покупки: одежда, обувь и продукты пита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ния.</w:t>
      </w:r>
    </w:p>
    <w:p w14:paraId="04A71999" w14:textId="77777777" w:rsidR="00280354" w:rsidRPr="008529A2" w:rsidRDefault="00C0343C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14:paraId="198DC7BE" w14:textId="77777777" w:rsidR="00280354" w:rsidRPr="008529A2" w:rsidRDefault="00C034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Каникулы в различное время года. Виды отдыха.</w:t>
      </w:r>
    </w:p>
    <w:p w14:paraId="6F349099" w14:textId="77777777" w:rsidR="00280354" w:rsidRPr="008529A2" w:rsidRDefault="00C034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Природа: дикие и домашние животные. Погода. Родной город/село. Транспорт.</w:t>
      </w:r>
    </w:p>
    <w:p w14:paraId="4E9C2FD9" w14:textId="77777777" w:rsidR="00280354" w:rsidRPr="008529A2" w:rsidRDefault="00C0343C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Родная страна и страна/страны из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учаемого языка. Их географическое положение, столицы; достопримечательности, культурные особенности (национальные праздники, традиции, обычаи). </w:t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писатели, поэты.</w:t>
      </w:r>
    </w:p>
    <w:p w14:paraId="58E471D2" w14:textId="77777777" w:rsidR="00280354" w:rsidRPr="008529A2" w:rsidRDefault="00C0343C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8529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диалогической речи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 этикетного  характера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:  начинать,  поддерживать и заканчивать разговор (в том числе разговор по телефону); поздравлять с праздником и вежливо реаг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ировать на поздравление; выражать благодарность; вежливо соглашаться на предложение/отказываться от предложения собеседника; </w:t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диалог-побуждение к действию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: обращаться с просьбой, вежливо соглашаться/не соглашаться выполнить просьбу; приглашать собеседника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к совместной деятельности, вежливо соглашаться/не соглашаться на предложение собеседника;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диалог-расспрос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14:paraId="4EEF64E6" w14:textId="77777777" w:rsidR="00280354" w:rsidRPr="008529A2" w:rsidRDefault="00C0343C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Вышеперечисленные умения диалогической речи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ыка.</w:t>
      </w:r>
    </w:p>
    <w:p w14:paraId="50FE9CB4" w14:textId="77777777" w:rsidR="00280354" w:rsidRPr="008529A2" w:rsidRDefault="00C0343C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5 реплик со стороны каждого собеседника.</w:t>
      </w:r>
    </w:p>
    <w:p w14:paraId="52CE745D" w14:textId="77777777" w:rsidR="00280354" w:rsidRPr="008529A2" w:rsidRDefault="00C0343C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8529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монологической речи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а);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повествование/сообщение;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2) изложение (пересказ) основного содержания прочитанного текста;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3) краткое изложение результатов выполненной проектной работы.</w:t>
      </w:r>
    </w:p>
    <w:p w14:paraId="5552FEDB" w14:textId="77777777" w:rsidR="00280354" w:rsidRPr="008529A2" w:rsidRDefault="00C0343C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ния в рамках тематического содержания речи с опорой на ключевые слова, вопросы, план и/или иллюстрации, фотографии.</w:t>
      </w:r>
    </w:p>
    <w:p w14:paraId="6C08070D" w14:textId="77777777" w:rsidR="00280354" w:rsidRPr="008529A2" w:rsidRDefault="00C034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5-6 фраз.</w:t>
      </w:r>
    </w:p>
    <w:p w14:paraId="0B03625B" w14:textId="77777777" w:rsidR="00280354" w:rsidRPr="008529A2" w:rsidRDefault="00280354">
      <w:pPr>
        <w:rPr>
          <w:lang w:val="ru-RU"/>
        </w:rPr>
        <w:sectPr w:rsidR="00280354" w:rsidRPr="008529A2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BE0EE70" w14:textId="77777777" w:rsidR="00280354" w:rsidRPr="008529A2" w:rsidRDefault="00280354">
      <w:pPr>
        <w:autoSpaceDE w:val="0"/>
        <w:autoSpaceDN w:val="0"/>
        <w:spacing w:after="78" w:line="220" w:lineRule="exact"/>
        <w:rPr>
          <w:lang w:val="ru-RU"/>
        </w:rPr>
      </w:pPr>
    </w:p>
    <w:p w14:paraId="1F280D11" w14:textId="77777777" w:rsidR="00280354" w:rsidRPr="008529A2" w:rsidRDefault="00C0343C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8529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аудиров</w:t>
      </w:r>
      <w:r w:rsidRPr="008529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ания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8529A2">
        <w:rPr>
          <w:lang w:val="ru-RU"/>
        </w:rPr>
        <w:br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вербальная/невербальная реакция на услышанное;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при опосредованном общении: дальнейшее развитие умений восприятия и п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ашиваемой информации с опорой и без опоры на иллюстрации.</w:t>
      </w:r>
    </w:p>
    <w:p w14:paraId="5E89F880" w14:textId="77777777" w:rsidR="00280354" w:rsidRPr="008529A2" w:rsidRDefault="00C0343C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ые для понимания основного содержания.</w:t>
      </w:r>
    </w:p>
    <w:p w14:paraId="6E0F3099" w14:textId="77777777" w:rsidR="00280354" w:rsidRPr="008529A2" w:rsidRDefault="00C0343C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с пониманием запрашиваемой информации предполагает умение выделять </w:t>
      </w:r>
      <w:r w:rsidRPr="008529A2">
        <w:rPr>
          <w:lang w:val="ru-RU"/>
        </w:rPr>
        <w:br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14:paraId="57C83F36" w14:textId="77777777" w:rsidR="00280354" w:rsidRPr="008529A2" w:rsidRDefault="00C0343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Тексты для аудирования: диалог (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беседа), высказывания собеседников в ситуациях повседневного общения, рассказ, сообщение информационного характера.</w:t>
      </w:r>
    </w:p>
    <w:p w14:paraId="382DEE88" w14:textId="77777777" w:rsidR="00280354" w:rsidRPr="008529A2" w:rsidRDefault="00C034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Время звучания текста/текстов для аудирования — до 1 минуты.</w:t>
      </w:r>
    </w:p>
    <w:p w14:paraId="5524B12B" w14:textId="77777777" w:rsidR="00280354" w:rsidRPr="008529A2" w:rsidRDefault="00C0343C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и от поставленной коммуникативной задачи: с пониманием основного содержания, с пониманием запрашиваемой информации.</w:t>
      </w:r>
    </w:p>
    <w:p w14:paraId="7BADAFAF" w14:textId="77777777" w:rsidR="00280354" w:rsidRPr="008529A2" w:rsidRDefault="00C0343C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гнорировать незнакомые слова, </w:t>
      </w:r>
      <w:r w:rsidRPr="008529A2">
        <w:rPr>
          <w:lang w:val="ru-RU"/>
        </w:rPr>
        <w:br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несущественные для понимания основного содержания.</w:t>
      </w:r>
    </w:p>
    <w:p w14:paraId="5139D073" w14:textId="77777777" w:rsidR="00280354" w:rsidRPr="008529A2" w:rsidRDefault="00C0343C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запрашиваемой информации предполагает умение находить в прочитанном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тексте и понимать запрашиваемую информацию, представленную в эксплицитной (явной) форме. </w:t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proofErr w:type="spellStart"/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несплошных</w:t>
      </w:r>
      <w:proofErr w:type="spellEnd"/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 (таблиц) и понимание представленной в них информации.</w:t>
      </w:r>
    </w:p>
    <w:p w14:paraId="31FE99A1" w14:textId="77777777" w:rsidR="00280354" w:rsidRPr="008529A2" w:rsidRDefault="00C0343C">
      <w:pPr>
        <w:autoSpaceDE w:val="0"/>
        <w:autoSpaceDN w:val="0"/>
        <w:spacing w:before="72" w:after="0" w:line="271" w:lineRule="auto"/>
        <w:ind w:right="102" w:firstLine="180"/>
        <w:jc w:val="both"/>
        <w:rPr>
          <w:lang w:val="ru-RU"/>
        </w:rPr>
      </w:pP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чтения: беседа/диалог, рассказ, сказка, сообщение личного характера, отрыво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к из статьи научно-популярного характера, сообщение информационного характера, стихотворение; </w:t>
      </w:r>
      <w:proofErr w:type="spellStart"/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 (таблица).</w:t>
      </w:r>
    </w:p>
    <w:p w14:paraId="0F5884C4" w14:textId="77777777" w:rsidR="00280354" w:rsidRPr="008529A2" w:rsidRDefault="00C034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180-200 слов.</w:t>
      </w:r>
    </w:p>
    <w:p w14:paraId="51EA0D6C" w14:textId="77777777" w:rsidR="00280354" w:rsidRPr="008529A2" w:rsidRDefault="00C0343C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Развитие умений письменной речи на базе умений, сформированных в на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чальной школе: </w:t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коротких поздравлений с праздниками (с Новым годом, Рождеством, днём рождения); </w:t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заполнение анкет и фор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муляров: сообщение о себе основных сведений в соответствии с нормами, принятыми в стране/странах изучаемого языка;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электронного сообщения личного характера: сообщение кратких сведений о себе; оформление обращения, завершающей фразы и подписи в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соответствии с нормами неофициального общения, принятыми в стране/странах изучаемого языка. Объём сообщения — до 60 слов.</w:t>
      </w:r>
    </w:p>
    <w:p w14:paraId="1B11C73F" w14:textId="77777777" w:rsidR="00280354" w:rsidRPr="008529A2" w:rsidRDefault="00280354">
      <w:pPr>
        <w:rPr>
          <w:lang w:val="ru-RU"/>
        </w:rPr>
        <w:sectPr w:rsidR="00280354" w:rsidRPr="008529A2">
          <w:pgSz w:w="11900" w:h="16840"/>
          <w:pgMar w:top="298" w:right="648" w:bottom="476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14157BA7" w14:textId="77777777" w:rsidR="00280354" w:rsidRPr="008529A2" w:rsidRDefault="00280354">
      <w:pPr>
        <w:autoSpaceDE w:val="0"/>
        <w:autoSpaceDN w:val="0"/>
        <w:spacing w:after="78" w:line="220" w:lineRule="exact"/>
        <w:rPr>
          <w:lang w:val="ru-RU"/>
        </w:rPr>
      </w:pPr>
    </w:p>
    <w:p w14:paraId="17357F40" w14:textId="77777777" w:rsidR="00280354" w:rsidRPr="008529A2" w:rsidRDefault="00C0343C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Различение на  слух  и  адекватное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ным правилам чтения.</w:t>
      </w:r>
    </w:p>
    <w:p w14:paraId="7A5F7BF5" w14:textId="77777777" w:rsidR="00280354" w:rsidRPr="008529A2" w:rsidRDefault="00C0343C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языковом материале, с соблюдением правил чтения и соответствующей интонации, </w:t>
      </w:r>
      <w:r w:rsidRPr="008529A2">
        <w:rPr>
          <w:lang w:val="ru-RU"/>
        </w:rPr>
        <w:br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демонстрирующее понимание текста.</w:t>
      </w:r>
    </w:p>
    <w:p w14:paraId="3C2371AC" w14:textId="77777777" w:rsidR="00280354" w:rsidRPr="008529A2" w:rsidRDefault="00C0343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14:paraId="36CC9D24" w14:textId="77777777" w:rsidR="00280354" w:rsidRPr="008529A2" w:rsidRDefault="00C0343C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Объём тек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ста для чтения вслух — до 90 слов.</w:t>
      </w:r>
    </w:p>
    <w:p w14:paraId="62B536C2" w14:textId="77777777" w:rsidR="00280354" w:rsidRPr="008529A2" w:rsidRDefault="00C0343C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8529A2">
        <w:rPr>
          <w:lang w:val="ru-RU"/>
        </w:rPr>
        <w:br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14:paraId="5D0291A8" w14:textId="77777777" w:rsidR="00280354" w:rsidRPr="008529A2" w:rsidRDefault="00C0343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и; апострофа.</w:t>
      </w:r>
    </w:p>
    <w:p w14:paraId="469ACA6C" w14:textId="77777777" w:rsidR="00280354" w:rsidRPr="008529A2" w:rsidRDefault="00C0343C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14:paraId="3B547CC2" w14:textId="77777777" w:rsidR="00280354" w:rsidRPr="008529A2" w:rsidRDefault="00C0343C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3342EB0E" w14:textId="77777777" w:rsidR="00280354" w:rsidRPr="008529A2" w:rsidRDefault="00C0343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Объём из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14:paraId="294043FD" w14:textId="77777777" w:rsidR="00280354" w:rsidRPr="008529A2" w:rsidRDefault="00C0343C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Основные спос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обы словообразования: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аффиксация: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существительных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visitor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scientist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tourist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dis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cussion</w:t>
      </w:r>
      <w:proofErr w:type="spellEnd"/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invitation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 прилагательных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wonderful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529A2">
        <w:rPr>
          <w:lang w:val="ru-RU"/>
        </w:rPr>
        <w:br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4"/>
        </w:rPr>
        <w:t>Russian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American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образование наречий при помощи суффикса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recently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- (</w:t>
      </w:r>
      <w:r>
        <w:rPr>
          <w:rFonts w:ascii="Times New Roman" w:eastAsia="Times New Roman" w:hAnsi="Times New Roman"/>
          <w:color w:val="000000"/>
          <w:sz w:val="24"/>
        </w:rPr>
        <w:t>unhappy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unreality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unusually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217D1AD4" w14:textId="77777777" w:rsidR="00280354" w:rsidRPr="008529A2" w:rsidRDefault="00C0343C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</w:t>
      </w: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577AE94B" w14:textId="77777777" w:rsidR="00280354" w:rsidRPr="008529A2" w:rsidRDefault="00C034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Предложения с несколькими обстоятельствами, следующими в определённом порядке.</w:t>
      </w:r>
    </w:p>
    <w:p w14:paraId="2154B784" w14:textId="77777777" w:rsidR="00280354" w:rsidRPr="008529A2" w:rsidRDefault="00C0343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4A11118D" w14:textId="77777777" w:rsidR="00280354" w:rsidRPr="008529A2" w:rsidRDefault="00C0343C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</w:t>
      </w:r>
      <w:proofErr w:type="spellStart"/>
      <w:proofErr w:type="gramStart"/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-временных</w:t>
      </w:r>
      <w:proofErr w:type="gramEnd"/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формах действительного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ельных) и вопросительных </w:t>
      </w:r>
      <w:r w:rsidRPr="008529A2">
        <w:rPr>
          <w:lang w:val="ru-RU"/>
        </w:rPr>
        <w:br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предложениях.</w:t>
      </w:r>
    </w:p>
    <w:p w14:paraId="0BDB3CD2" w14:textId="77777777" w:rsidR="00280354" w:rsidRPr="008529A2" w:rsidRDefault="00C0343C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во множественном числе, в том числе имена существительные, имеющие</w:t>
      </w:r>
    </w:p>
    <w:p w14:paraId="74B8FBA8" w14:textId="77777777" w:rsidR="00280354" w:rsidRPr="008529A2" w:rsidRDefault="00280354">
      <w:pPr>
        <w:rPr>
          <w:lang w:val="ru-RU"/>
        </w:rPr>
        <w:sectPr w:rsidR="00280354" w:rsidRPr="008529A2">
          <w:pgSz w:w="11900" w:h="16840"/>
          <w:pgMar w:top="298" w:right="698" w:bottom="416" w:left="666" w:header="720" w:footer="720" w:gutter="0"/>
          <w:cols w:space="720" w:equalWidth="0">
            <w:col w:w="10536" w:space="0"/>
          </w:cols>
          <w:docGrid w:linePitch="360"/>
        </w:sectPr>
      </w:pPr>
    </w:p>
    <w:p w14:paraId="779B6526" w14:textId="77777777" w:rsidR="00280354" w:rsidRPr="008529A2" w:rsidRDefault="00280354">
      <w:pPr>
        <w:autoSpaceDE w:val="0"/>
        <w:autoSpaceDN w:val="0"/>
        <w:spacing w:after="66" w:line="220" w:lineRule="exact"/>
        <w:rPr>
          <w:lang w:val="ru-RU"/>
        </w:rPr>
      </w:pPr>
    </w:p>
    <w:p w14:paraId="1F844C3B" w14:textId="77777777" w:rsidR="00280354" w:rsidRPr="008529A2" w:rsidRDefault="00C0343C">
      <w:pPr>
        <w:autoSpaceDE w:val="0"/>
        <w:autoSpaceDN w:val="0"/>
        <w:spacing w:after="0" w:line="230" w:lineRule="auto"/>
        <w:rPr>
          <w:lang w:val="ru-RU"/>
        </w:rPr>
      </w:pP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форму только множественного числа.</w:t>
      </w:r>
    </w:p>
    <w:p w14:paraId="316D3CCA" w14:textId="77777777" w:rsidR="00280354" w:rsidRPr="008529A2" w:rsidRDefault="00C034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существительные с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причастиями настоящего и прошедшего времени.</w:t>
      </w:r>
    </w:p>
    <w:p w14:paraId="46C1E48E" w14:textId="77777777" w:rsidR="00280354" w:rsidRPr="008529A2" w:rsidRDefault="00C0343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14:paraId="1769E6E4" w14:textId="77777777" w:rsidR="00280354" w:rsidRPr="008529A2" w:rsidRDefault="00C0343C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социокультурных элементов речевого поведенческого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14:paraId="54CB815C" w14:textId="77777777" w:rsidR="00280354" w:rsidRPr="008529A2" w:rsidRDefault="00C0343C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ий в рамках отобранного тематического содержания (некоторые национальные праздники, традиции в проведении досуга и питании).</w:t>
      </w:r>
    </w:p>
    <w:p w14:paraId="1E2E79AB" w14:textId="77777777" w:rsidR="00280354" w:rsidRPr="008529A2" w:rsidRDefault="00C0343C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вестных </w:t>
      </w:r>
      <w:r w:rsidRPr="008529A2">
        <w:rPr>
          <w:lang w:val="ru-RU"/>
        </w:rPr>
        <w:br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14:paraId="77FE6764" w14:textId="77777777" w:rsidR="00280354" w:rsidRPr="008529A2" w:rsidRDefault="00C0343C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умений: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писать свои имя и фамилию, а также имена и фамилии своих родственников и друзей на английско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м языке;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английском языке (в анкете, формуляре);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страны/стран изучаемого языка (основные н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ациональные праздники, традиции в проведении досуга и питании).</w:t>
      </w:r>
    </w:p>
    <w:p w14:paraId="75D15219" w14:textId="77777777" w:rsidR="00280354" w:rsidRPr="008529A2" w:rsidRDefault="00C0343C">
      <w:pPr>
        <w:autoSpaceDE w:val="0"/>
        <w:autoSpaceDN w:val="0"/>
        <w:spacing w:before="190" w:after="0" w:line="262" w:lineRule="auto"/>
        <w:ind w:left="180" w:right="864"/>
        <w:rPr>
          <w:lang w:val="ru-RU"/>
        </w:rPr>
      </w:pP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8529A2">
        <w:rPr>
          <w:lang w:val="ru-RU"/>
        </w:rPr>
        <w:br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чтении и аудировании языковой, в том числе контекстуальной, догадки.</w:t>
      </w:r>
    </w:p>
    <w:p w14:paraId="7A478323" w14:textId="77777777" w:rsidR="00280354" w:rsidRPr="008529A2" w:rsidRDefault="00C0343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лов, плана.</w:t>
      </w:r>
    </w:p>
    <w:p w14:paraId="247ED1DF" w14:textId="77777777" w:rsidR="00280354" w:rsidRPr="008529A2" w:rsidRDefault="00C0343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3046311A" w14:textId="77777777" w:rsidR="00280354" w:rsidRPr="008529A2" w:rsidRDefault="00280354">
      <w:pPr>
        <w:rPr>
          <w:lang w:val="ru-RU"/>
        </w:rPr>
        <w:sectPr w:rsidR="00280354" w:rsidRPr="008529A2">
          <w:pgSz w:w="11900" w:h="16840"/>
          <w:pgMar w:top="286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14:paraId="0FD68B2A" w14:textId="77777777" w:rsidR="00280354" w:rsidRPr="008529A2" w:rsidRDefault="00280354">
      <w:pPr>
        <w:autoSpaceDE w:val="0"/>
        <w:autoSpaceDN w:val="0"/>
        <w:spacing w:after="78" w:line="220" w:lineRule="exact"/>
        <w:rPr>
          <w:lang w:val="ru-RU"/>
        </w:rPr>
      </w:pPr>
    </w:p>
    <w:p w14:paraId="34A58022" w14:textId="77777777" w:rsidR="00280354" w:rsidRPr="008529A2" w:rsidRDefault="00C0343C">
      <w:pPr>
        <w:autoSpaceDE w:val="0"/>
        <w:autoSpaceDN w:val="0"/>
        <w:spacing w:after="0" w:line="230" w:lineRule="auto"/>
        <w:rPr>
          <w:lang w:val="ru-RU"/>
        </w:rPr>
      </w:pP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</w:t>
      </w: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>РАЗОВАТЕЛЬНЫЕ РЕЗУЛЬТАТЫ</w:t>
      </w:r>
    </w:p>
    <w:p w14:paraId="4C3162D4" w14:textId="77777777" w:rsidR="00280354" w:rsidRPr="008529A2" w:rsidRDefault="00C0343C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Изучение английского языка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1DA94DFD" w14:textId="77777777" w:rsidR="00280354" w:rsidRPr="008529A2" w:rsidRDefault="00C0343C">
      <w:pPr>
        <w:autoSpaceDE w:val="0"/>
        <w:autoSpaceDN w:val="0"/>
        <w:spacing w:before="262" w:after="0" w:line="230" w:lineRule="auto"/>
        <w:rPr>
          <w:lang w:val="ru-RU"/>
        </w:rPr>
      </w:pP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032196C4" w14:textId="77777777" w:rsidR="00280354" w:rsidRPr="008529A2" w:rsidRDefault="00C0343C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14:paraId="3AA184FE" w14:textId="77777777" w:rsidR="00280354" w:rsidRPr="008529A2" w:rsidRDefault="00C0343C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освоения программы основного общего образования должны отражать готовность обучающихся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язанностей гражданина и реализации его прав, уважение прав, свобод и законных интересов других людей;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неприятие любых форм экстремизма, дискриминации; понимание роли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различных социальных институтов в жизни человека;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способах про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гуманитарной деятельности (</w:t>
      </w:r>
      <w:proofErr w:type="spellStart"/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в ней).</w:t>
      </w:r>
    </w:p>
    <w:p w14:paraId="6177C90F" w14:textId="77777777" w:rsidR="00280354" w:rsidRPr="008529A2" w:rsidRDefault="00C0343C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це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ициям разных народов, проживающих в родной стране.</w:t>
      </w:r>
    </w:p>
    <w:p w14:paraId="4B692B8D" w14:textId="77777777" w:rsidR="00280354" w:rsidRPr="008529A2" w:rsidRDefault="00C0343C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ивидуального и общественного пространства.</w:t>
      </w:r>
    </w:p>
    <w:p w14:paraId="1CB897AB" w14:textId="77777777" w:rsidR="00280354" w:rsidRPr="008529A2" w:rsidRDefault="00C0343C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8529A2">
        <w:rPr>
          <w:lang w:val="ru-RU"/>
        </w:rPr>
        <w:tab/>
      </w:r>
      <w:proofErr w:type="spellStart"/>
      <w:r w:rsidRPr="008529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Эстетическоговоспитания</w:t>
      </w:r>
      <w:proofErr w:type="spellEnd"/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средства коммуникации и самовыражения;</w:t>
      </w:r>
    </w:p>
    <w:p w14:paraId="709F2D9F" w14:textId="77777777" w:rsidR="00280354" w:rsidRPr="008529A2" w:rsidRDefault="00280354">
      <w:pPr>
        <w:rPr>
          <w:lang w:val="ru-RU"/>
        </w:rPr>
        <w:sectPr w:rsidR="00280354" w:rsidRPr="008529A2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5A616F0" w14:textId="77777777" w:rsidR="00280354" w:rsidRPr="008529A2" w:rsidRDefault="00280354">
      <w:pPr>
        <w:autoSpaceDE w:val="0"/>
        <w:autoSpaceDN w:val="0"/>
        <w:spacing w:after="78" w:line="220" w:lineRule="exact"/>
        <w:rPr>
          <w:lang w:val="ru-RU"/>
        </w:rPr>
      </w:pPr>
    </w:p>
    <w:p w14:paraId="6FCAB77F" w14:textId="77777777" w:rsidR="00280354" w:rsidRPr="008529A2" w:rsidRDefault="00C0343C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ах искусства.</w:t>
      </w:r>
    </w:p>
    <w:p w14:paraId="4EEE79D3" w14:textId="77777777" w:rsidR="00280354" w:rsidRPr="008529A2" w:rsidRDefault="00C0343C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ил, сбалансированный режим занятий и отдыха, регулярная физическая активность);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безопасности, в том числе навыков безопасного поведения в интернет-среде; </w:t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8529A2">
        <w:rPr>
          <w:lang w:val="ru-RU"/>
        </w:rPr>
        <w:br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информационным и природным условиям, в том числе осмысляя собственный опыт и выстраивая дальнейшие цели;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навыка рефлексии, признание своего права на ошибку и такого же права другого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человека.</w:t>
      </w:r>
    </w:p>
    <w:p w14:paraId="2DC462B4" w14:textId="77777777" w:rsidR="00280354" w:rsidRPr="008529A2" w:rsidRDefault="00C0343C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рода деятельность;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осознание важности обучения на протяжении всей жизни для успешной профессиональной деятельности и раз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витие необходимых умений для этого;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адаптироваться в профессиональной среде;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труду и результатам трудовой деятельности;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ественных интересов и потребностей.</w:t>
      </w:r>
    </w:p>
    <w:p w14:paraId="620B5F11" w14:textId="77777777" w:rsidR="00280354" w:rsidRPr="008529A2" w:rsidRDefault="00C0343C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осознание своей роли как гражданина и потребителя в условиях взаимосвязи п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риродной, </w:t>
      </w:r>
      <w:r w:rsidRPr="008529A2">
        <w:rPr>
          <w:lang w:val="ru-RU"/>
        </w:rPr>
        <w:br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практической деятельности экологической направленности.</w:t>
      </w:r>
    </w:p>
    <w:p w14:paraId="694AFA8C" w14:textId="77777777" w:rsidR="00280354" w:rsidRPr="008529A2" w:rsidRDefault="00C0343C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овладение языковой и читательской культурой как средством поз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нания мира;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</w:t>
      </w:r>
    </w:p>
    <w:p w14:paraId="7C7AB1DC" w14:textId="77777777" w:rsidR="00280354" w:rsidRPr="008529A2" w:rsidRDefault="00280354">
      <w:pPr>
        <w:rPr>
          <w:lang w:val="ru-RU"/>
        </w:rPr>
        <w:sectPr w:rsidR="00280354" w:rsidRPr="008529A2">
          <w:pgSz w:w="11900" w:h="16840"/>
          <w:pgMar w:top="298" w:right="640" w:bottom="428" w:left="666" w:header="720" w:footer="720" w:gutter="0"/>
          <w:cols w:space="720" w:equalWidth="0">
            <w:col w:w="10594" w:space="0"/>
          </w:cols>
          <w:docGrid w:linePitch="360"/>
        </w:sectPr>
      </w:pPr>
    </w:p>
    <w:p w14:paraId="0A063F6F" w14:textId="77777777" w:rsidR="00280354" w:rsidRPr="008529A2" w:rsidRDefault="00280354">
      <w:pPr>
        <w:autoSpaceDE w:val="0"/>
        <w:autoSpaceDN w:val="0"/>
        <w:spacing w:after="66" w:line="220" w:lineRule="exact"/>
        <w:rPr>
          <w:lang w:val="ru-RU"/>
        </w:rPr>
      </w:pPr>
    </w:p>
    <w:p w14:paraId="2CBC3834" w14:textId="77777777" w:rsidR="00280354" w:rsidRPr="008529A2" w:rsidRDefault="00C0343C">
      <w:pPr>
        <w:autoSpaceDE w:val="0"/>
        <w:autoSpaceDN w:val="0"/>
        <w:spacing w:after="0" w:line="262" w:lineRule="auto"/>
        <w:ind w:right="864"/>
        <w:rPr>
          <w:lang w:val="ru-RU"/>
        </w:rPr>
      </w:pP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наблюдений, поступков и стремление совершенствовать пути достижения индивидуального и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коллективного благополучия.</w:t>
      </w:r>
    </w:p>
    <w:p w14:paraId="4BC4E32E" w14:textId="77777777" w:rsidR="00280354" w:rsidRPr="008529A2" w:rsidRDefault="00C0343C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Личностные результаты, обеспечивающие адаптацию </w:t>
      </w:r>
      <w:proofErr w:type="spellStart"/>
      <w:r w:rsidRPr="008529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обучающегосяк</w:t>
      </w:r>
      <w:proofErr w:type="spellEnd"/>
      <w:r w:rsidRPr="008529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изменяющимся условиям социальной и природной среды, включают</w:t>
      </w: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ой </w:t>
      </w:r>
      <w:r w:rsidRPr="008529A2">
        <w:rPr>
          <w:lang w:val="ru-RU"/>
        </w:rPr>
        <w:br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деятельности, а также в рамках социального взаимодействия с людьми из другой культурной среды; </w:t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способность действовать в условиях неопределённо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навык выявления и связывания образов, способно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умение распознавать ко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8529A2">
        <w:rPr>
          <w:lang w:val="ru-RU"/>
        </w:rPr>
        <w:br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понятиями)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, а также оперировать терминами и представлениями в области концепции устойчивого развития;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анализировать и выявлять взаимосвязи природы, общества и экономики;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умение оценивать свои действия с учётом влияния на окружающую среду, достижений целей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преодоления вызовов, возможных глобальных последствий;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оценивать ситуацию ст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ресса, корректировать принимаемые решения и действия;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быть готовым действовать в отсутствие гарантий успеха.</w:t>
      </w:r>
    </w:p>
    <w:p w14:paraId="5B4C2FB4" w14:textId="77777777" w:rsidR="00280354" w:rsidRPr="008529A2" w:rsidRDefault="00C0343C">
      <w:pPr>
        <w:autoSpaceDE w:val="0"/>
        <w:autoSpaceDN w:val="0"/>
        <w:spacing w:before="264" w:after="0" w:line="230" w:lineRule="auto"/>
        <w:rPr>
          <w:lang w:val="ru-RU"/>
        </w:rPr>
      </w:pP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14CEFDFC" w14:textId="77777777" w:rsidR="00280354" w:rsidRPr="008529A2" w:rsidRDefault="00C0343C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программы основного общего образования, в том числе адаптированной, должны отражать: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базовые логические действия: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выявлять и характеризовать существен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ные признаки объектов (явлений);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с учётом предложенной задачи выявлять закономерности и противоречия в рассматриваемых фактах, данных и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наблюдениях;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выводы с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63F26E1B" w14:textId="77777777" w:rsidR="00280354" w:rsidRPr="008529A2" w:rsidRDefault="00280354">
      <w:pPr>
        <w:rPr>
          <w:lang w:val="ru-RU"/>
        </w:rPr>
        <w:sectPr w:rsidR="00280354" w:rsidRPr="008529A2">
          <w:pgSz w:w="11900" w:h="16840"/>
          <w:pgMar w:top="286" w:right="654" w:bottom="296" w:left="666" w:header="720" w:footer="720" w:gutter="0"/>
          <w:cols w:space="720" w:equalWidth="0">
            <w:col w:w="10580" w:space="0"/>
          </w:cols>
          <w:docGrid w:linePitch="360"/>
        </w:sectPr>
      </w:pPr>
    </w:p>
    <w:p w14:paraId="6676FF89" w14:textId="77777777" w:rsidR="00280354" w:rsidRPr="008529A2" w:rsidRDefault="00280354">
      <w:pPr>
        <w:autoSpaceDE w:val="0"/>
        <w:autoSpaceDN w:val="0"/>
        <w:spacing w:after="90" w:line="220" w:lineRule="exact"/>
        <w:rPr>
          <w:lang w:val="ru-RU"/>
        </w:rPr>
      </w:pPr>
    </w:p>
    <w:p w14:paraId="7E362307" w14:textId="77777777" w:rsidR="00280354" w:rsidRPr="008529A2" w:rsidRDefault="00C0343C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учебной задачи (сравниват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ь несколько вариантов решения,  выбирать  наиболее подходящий с учётом самостоятельно выделенных критериев); </w:t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базовые исследовательские действия: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формулировать вопросы, фиксирующие разр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ыв между реальным и желательным состоянием ситуации, объекта, самостоятельно устанавливать искомое и данное;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8529A2">
        <w:rPr>
          <w:lang w:val="ru-RU"/>
        </w:rPr>
        <w:br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аргументировать свою позицию, мнение;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оценивать на применимость и достоверность информацию, полученную в хо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де исследования (эксперимента);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опыта, исследования, владеть инструментами оценки достоверности полученных выводов и обобщений;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дальнейшее развитие процессов, событий и их последствия в </w:t>
      </w:r>
      <w:r w:rsidRPr="008529A2">
        <w:rPr>
          <w:lang w:val="ru-RU"/>
        </w:rPr>
        <w:br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аналогичных или сходных ситуациях, выдвигать предположения об их развитии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в новых условиях и контекстах;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работа с информацией: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анализировать, сист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ематизировать и интерпретировать информацию различных видов и форм представления;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редставления информации и иллюстрировать решаемые задачи несложными схемами, диаграммами, иной графикой и их комбинациями; </w:t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эффектив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но запоминать и систематизировать информацию.</w:t>
      </w:r>
    </w:p>
    <w:p w14:paraId="7DEAB1D5" w14:textId="77777777" w:rsidR="00280354" w:rsidRPr="008529A2" w:rsidRDefault="00C0343C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2FB546F8" w14:textId="77777777" w:rsidR="00280354" w:rsidRPr="008529A2" w:rsidRDefault="00C0343C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общение: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знаков, знать и распознавать предпосылки конфликтных ситуаций и смягчать конфликты, вести переговоры; </w:t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в ходе диалога и(или) дис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5870650B" w14:textId="77777777" w:rsidR="00280354" w:rsidRPr="008529A2" w:rsidRDefault="00280354">
      <w:pPr>
        <w:rPr>
          <w:lang w:val="ru-RU"/>
        </w:rPr>
        <w:sectPr w:rsidR="00280354" w:rsidRPr="008529A2">
          <w:pgSz w:w="11900" w:h="16840"/>
          <w:pgMar w:top="310" w:right="822" w:bottom="356" w:left="666" w:header="720" w:footer="720" w:gutter="0"/>
          <w:cols w:space="720" w:equalWidth="0">
            <w:col w:w="10412" w:space="0"/>
          </w:cols>
          <w:docGrid w:linePitch="360"/>
        </w:sectPr>
      </w:pPr>
    </w:p>
    <w:p w14:paraId="6AE145BD" w14:textId="77777777" w:rsidR="00280354" w:rsidRPr="008529A2" w:rsidRDefault="00280354">
      <w:pPr>
        <w:autoSpaceDE w:val="0"/>
        <w:autoSpaceDN w:val="0"/>
        <w:spacing w:after="78" w:line="220" w:lineRule="exact"/>
        <w:rPr>
          <w:lang w:val="ru-RU"/>
        </w:rPr>
      </w:pPr>
    </w:p>
    <w:p w14:paraId="5F3D4F55" w14:textId="77777777" w:rsidR="00280354" w:rsidRPr="008529A2" w:rsidRDefault="00C0343C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задач презентации и особенностей ауд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итории и в соответствии с ним составлять устные и письменные тексты с использованием иллюстративных материалов;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совместная деятельность: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вать необходимость применения групповых форм взаимодействия при решении поставленной задачи;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й работы;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нескольких людей, проявлять готовность руководить, выполнять </w:t>
      </w:r>
      <w:r w:rsidRPr="008529A2">
        <w:rPr>
          <w:lang w:val="ru-RU"/>
        </w:rPr>
        <w:br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поручения, подчиняться;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другими членами команды;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8529A2">
        <w:rPr>
          <w:lang w:val="ru-RU"/>
        </w:rPr>
        <w:br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8529A2">
        <w:rPr>
          <w:lang w:val="ru-RU"/>
        </w:rPr>
        <w:br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лять сферу ответственности и проявлять готовность к предоставлению отчёта перед группой.</w:t>
      </w:r>
    </w:p>
    <w:p w14:paraId="4E194A77" w14:textId="77777777" w:rsidR="00280354" w:rsidRPr="008529A2" w:rsidRDefault="00C0343C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3B4AA839" w14:textId="77777777" w:rsidR="00280354" w:rsidRPr="008529A2" w:rsidRDefault="00C0343C">
      <w:pPr>
        <w:tabs>
          <w:tab w:val="left" w:pos="180"/>
        </w:tabs>
        <w:autoSpaceDE w:val="0"/>
        <w:autoSpaceDN w:val="0"/>
        <w:spacing w:before="190" w:after="0" w:line="290" w:lineRule="auto"/>
        <w:ind w:right="288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</w:t>
      </w:r>
      <w:r w:rsidRPr="008529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универсальными учебными регулятивными действиями</w:t>
      </w: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самоорганизация: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 задачи  (или его часть), выбирать способ решения учебной задачи с учётом имеющихся ре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сурсов и собственных возможностей, аргументировать предлагаемые варианты решений;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делат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ь выбор и брать ответственность за решение;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самоконтроль: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учитывать контекст и предвидеть трудности, которые могут возни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кнуть при решении учебной задачи, адаптировать решение к меняющимся обстоятельствам;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вносить ко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ррективы в деятельность на основе новых обстоятельств, изменившихся ситуаций, установленных ошибок, возникших трудностей;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соответствие результата цели и условиям;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>3) эмоциональный интеллект:</w:t>
      </w:r>
    </w:p>
    <w:p w14:paraId="3A246940" w14:textId="77777777" w:rsidR="00280354" w:rsidRPr="008529A2" w:rsidRDefault="00280354">
      <w:pPr>
        <w:rPr>
          <w:lang w:val="ru-RU"/>
        </w:rPr>
        <w:sectPr w:rsidR="00280354" w:rsidRPr="008529A2">
          <w:pgSz w:w="11900" w:h="16840"/>
          <w:pgMar w:top="298" w:right="688" w:bottom="368" w:left="666" w:header="720" w:footer="720" w:gutter="0"/>
          <w:cols w:space="720" w:equalWidth="0">
            <w:col w:w="10546" w:space="0"/>
          </w:cols>
          <w:docGrid w:linePitch="360"/>
        </w:sectPr>
      </w:pPr>
    </w:p>
    <w:p w14:paraId="21E68E39" w14:textId="77777777" w:rsidR="00280354" w:rsidRPr="008529A2" w:rsidRDefault="00280354">
      <w:pPr>
        <w:autoSpaceDE w:val="0"/>
        <w:autoSpaceDN w:val="0"/>
        <w:spacing w:after="78" w:line="220" w:lineRule="exact"/>
        <w:rPr>
          <w:lang w:val="ru-RU"/>
        </w:rPr>
      </w:pPr>
    </w:p>
    <w:p w14:paraId="24EAEF9C" w14:textId="77777777" w:rsidR="00280354" w:rsidRPr="008529A2" w:rsidRDefault="00C0343C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и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намерения другого;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регулировать способ выражения эмоций;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принятие себя и других: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открытость себе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другим;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14:paraId="63F6F169" w14:textId="77777777" w:rsidR="00280354" w:rsidRPr="008529A2" w:rsidRDefault="00C0343C">
      <w:pPr>
        <w:autoSpaceDE w:val="0"/>
        <w:autoSpaceDN w:val="0"/>
        <w:spacing w:before="70" w:after="0" w:line="274" w:lineRule="auto"/>
        <w:ind w:right="144" w:firstLine="180"/>
        <w:rPr>
          <w:lang w:val="ru-RU"/>
        </w:rPr>
      </w:pP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бой, самодисциплины, устойчивого поведения).</w:t>
      </w:r>
    </w:p>
    <w:p w14:paraId="13983CC3" w14:textId="77777777" w:rsidR="00280354" w:rsidRPr="008529A2" w:rsidRDefault="00C0343C">
      <w:pPr>
        <w:autoSpaceDE w:val="0"/>
        <w:autoSpaceDN w:val="0"/>
        <w:spacing w:before="262" w:after="0" w:line="230" w:lineRule="auto"/>
        <w:rPr>
          <w:lang w:val="ru-RU"/>
        </w:rPr>
      </w:pP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525FC2BB" w14:textId="77777777" w:rsidR="00280354" w:rsidRPr="008529A2" w:rsidRDefault="00C0343C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реальных жизненных условиях, должны отражать сформированность иноязычной коммуникативной компетенции на </w:t>
      </w:r>
      <w:proofErr w:type="spellStart"/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допороговом</w:t>
      </w:r>
      <w:proofErr w:type="spellEnd"/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14:paraId="3EBE5B1F" w14:textId="77777777" w:rsidR="00280354" w:rsidRPr="008529A2" w:rsidRDefault="00C0343C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1) Владеть основными видами речевой деятельности: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говорение: </w:t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(описание, в том числе характеристика;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прочитанного текста с вербальными и/или зрительными опорами (объём — 5-6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фраз); кратко </w:t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результаты  выполненной проектной работы (объём — до 6 фраз);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аудирование: </w:t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воспринимать на слух и понимать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несложные адаптированные аутентичные тексты, содержащие отдельные незнакомые слова, со зрительными опорами или без опоры с р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proofErr w:type="spellStart"/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смысловоечтение</w:t>
      </w:r>
      <w:proofErr w:type="spellEnd"/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>чи</w:t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тать про себя и понимать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анием запрашиваемой информации (объём текста/текстов для чтения — 180-200 слов); читать про себя </w:t>
      </w:r>
      <w:proofErr w:type="spellStart"/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несплошные</w:t>
      </w:r>
      <w:proofErr w:type="spellEnd"/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тексты (таблицы) и понимать представленную в них информацию;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речь: </w:t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короткие поздравления с праздниками; заполнять анкеты и форму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ляры, сообщая о себе основные сведения, в соответствии с нормами, принятыми в стране/странах </w:t>
      </w:r>
      <w:r w:rsidRPr="008529A2">
        <w:rPr>
          <w:lang w:val="ru-RU"/>
        </w:rPr>
        <w:br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изучаемого языка; </w:t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электронное сообщение личного характера, соблюдая речевой этикет, принятый в стране/странах изучаемого языка (объём сообщения — до 60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слов);</w:t>
      </w:r>
    </w:p>
    <w:p w14:paraId="27BA9047" w14:textId="77777777" w:rsidR="00280354" w:rsidRPr="008529A2" w:rsidRDefault="00C0343C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фонетическими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различать на слух и адекватно,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без ошибок, ведущих к сбою коммуникации, </w:t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применять правила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отсутствия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фразового ударения на</w:t>
      </w:r>
    </w:p>
    <w:p w14:paraId="3B3DA95E" w14:textId="77777777" w:rsidR="00280354" w:rsidRPr="008529A2" w:rsidRDefault="00280354">
      <w:pPr>
        <w:rPr>
          <w:lang w:val="ru-RU"/>
        </w:rPr>
        <w:sectPr w:rsidR="00280354" w:rsidRPr="008529A2">
          <w:pgSz w:w="11900" w:h="16840"/>
          <w:pgMar w:top="298" w:right="676" w:bottom="332" w:left="666" w:header="720" w:footer="720" w:gutter="0"/>
          <w:cols w:space="720" w:equalWidth="0">
            <w:col w:w="10558" w:space="0"/>
          </w:cols>
          <w:docGrid w:linePitch="360"/>
        </w:sectPr>
      </w:pPr>
    </w:p>
    <w:p w14:paraId="4797501E" w14:textId="77777777" w:rsidR="00280354" w:rsidRPr="008529A2" w:rsidRDefault="00280354">
      <w:pPr>
        <w:autoSpaceDE w:val="0"/>
        <w:autoSpaceDN w:val="0"/>
        <w:spacing w:after="66" w:line="220" w:lineRule="exact"/>
        <w:rPr>
          <w:lang w:val="ru-RU"/>
        </w:rPr>
      </w:pPr>
    </w:p>
    <w:p w14:paraId="12E967FE" w14:textId="77777777" w:rsidR="00280354" w:rsidRPr="008529A2" w:rsidRDefault="00C0343C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служебных словах; </w:t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вслух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небольшие адаптированные аутентичные тексты объёмом до 90 слов, построенные на изученном языковом материа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орфографическими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правильно </w:t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изученные слова;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пунктуационными </w:t>
      </w:r>
      <w:proofErr w:type="spellStart"/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авыками:</w:t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>использовать</w:t>
      </w:r>
      <w:proofErr w:type="spellEnd"/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14:paraId="1F472DA1" w14:textId="77777777" w:rsidR="00280354" w:rsidRPr="008529A2" w:rsidRDefault="00C0343C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в звучащем и письменном текс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те 675 лексических единиц (слов, словосочетаний, речевых клише) и правильно </w:t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тематического содержания, с соблюдением существующей нормы лексической сочетаемости;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</w:t>
      </w:r>
      <w:r>
        <w:rPr>
          <w:rFonts w:ascii="Times New Roman" w:eastAsia="Times New Roman" w:hAnsi="Times New Roman"/>
          <w:color w:val="000000"/>
          <w:sz w:val="24"/>
        </w:rPr>
        <w:t>n</w:t>
      </w:r>
      <w:proofErr w:type="spellEnd"/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/-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; имена прилагательные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; наречия с суффиксом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; имена прилагательные, имена существительные и наречия с отрицательным префиксом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-;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изученные синонимы и </w:t>
      </w:r>
      <w:r w:rsidRPr="008529A2">
        <w:rPr>
          <w:lang w:val="ru-RU"/>
        </w:rPr>
        <w:br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интернац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иональные слова;</w:t>
      </w:r>
    </w:p>
    <w:p w14:paraId="08AE2F5E" w14:textId="77777777" w:rsidR="00280354" w:rsidRPr="008529A2" w:rsidRDefault="00C0343C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в письменном и звучащем тексте и употреблять в устной и письменной ре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чи:</w:t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-  предложения с несколькими обстоятельствами, следующими в определённом порядке;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- 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- глаголы в  </w:t>
      </w:r>
      <w:proofErr w:type="spellStart"/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-временных  формах  действительного  залога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предложениях;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во множественном числе, в том числе имена существительные, имеющие форму только множественного ч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исла;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с причастиями настоящего и прошедшего времени;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- наречия в положительной, сравнительной и превосходной степенях, образованные по правилу, и исключения;</w:t>
      </w:r>
    </w:p>
    <w:p w14:paraId="1D5BCD44" w14:textId="77777777" w:rsidR="00280354" w:rsidRPr="008529A2" w:rsidRDefault="00C0343C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социокультурными знаниями и умениями: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использовать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отдель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ные социокультурные элементы речевого поведенческого этикета в стране/странах изучаемого языка в рамках тематического содержания;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знать/понимать и использовать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фоновую лексику и р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еалии страны/стран изучаемого языка в рамках тематического содержания речи;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правильно оформлять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адрес, писать фамилии и имена (свои, родственников и друзей) на английском языке (в анкете, формуляре);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обладать базовыми знаниями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о социокультурном портр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ете родной страны и страны/стран изучаемого языка;</w:t>
      </w:r>
      <w:r w:rsidRPr="008529A2">
        <w:rPr>
          <w:lang w:val="ru-RU"/>
        </w:rPr>
        <w:br/>
      </w: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Россию и страны/стран изучаемого языка;</w:t>
      </w:r>
    </w:p>
    <w:p w14:paraId="65DE724F" w14:textId="77777777" w:rsidR="00280354" w:rsidRPr="008529A2" w:rsidRDefault="00C0343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8529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компенсаторными умениями: использовать при чтении и аудировании языковую</w:t>
      </w:r>
    </w:p>
    <w:p w14:paraId="21D41AEA" w14:textId="77777777" w:rsidR="00280354" w:rsidRPr="008529A2" w:rsidRDefault="00280354">
      <w:pPr>
        <w:rPr>
          <w:lang w:val="ru-RU"/>
        </w:rPr>
        <w:sectPr w:rsidR="00280354" w:rsidRPr="008529A2">
          <w:pgSz w:w="11900" w:h="16840"/>
          <w:pgMar w:top="286" w:right="728" w:bottom="368" w:left="666" w:header="720" w:footer="720" w:gutter="0"/>
          <w:cols w:space="720" w:equalWidth="0">
            <w:col w:w="10506" w:space="0"/>
          </w:cols>
          <w:docGrid w:linePitch="360"/>
        </w:sectPr>
      </w:pPr>
    </w:p>
    <w:p w14:paraId="61195128" w14:textId="77777777" w:rsidR="00280354" w:rsidRPr="008529A2" w:rsidRDefault="00280354">
      <w:pPr>
        <w:autoSpaceDE w:val="0"/>
        <w:autoSpaceDN w:val="0"/>
        <w:spacing w:after="66" w:line="220" w:lineRule="exact"/>
        <w:rPr>
          <w:lang w:val="ru-RU"/>
        </w:rPr>
      </w:pPr>
    </w:p>
    <w:p w14:paraId="234B56AE" w14:textId="77777777" w:rsidR="00280354" w:rsidRPr="008529A2" w:rsidRDefault="00C0343C">
      <w:pPr>
        <w:autoSpaceDE w:val="0"/>
        <w:autoSpaceDN w:val="0"/>
        <w:spacing w:after="0" w:line="271" w:lineRule="auto"/>
        <w:rPr>
          <w:lang w:val="ru-RU"/>
        </w:rPr>
      </w:pP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нахождения в тексте запрашиваемой информации;</w:t>
      </w:r>
    </w:p>
    <w:p w14:paraId="1C492150" w14:textId="77777777" w:rsidR="00280354" w:rsidRPr="008529A2" w:rsidRDefault="00C0343C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14:paraId="3C8FB435" w14:textId="77777777" w:rsidR="00280354" w:rsidRPr="008529A2" w:rsidRDefault="00C0343C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8529A2">
        <w:rPr>
          <w:lang w:val="ru-RU"/>
        </w:rPr>
        <w:tab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14:paraId="70012D4B" w14:textId="77777777" w:rsidR="00280354" w:rsidRPr="008529A2" w:rsidRDefault="00280354">
      <w:pPr>
        <w:rPr>
          <w:lang w:val="ru-RU"/>
        </w:rPr>
        <w:sectPr w:rsidR="00280354" w:rsidRPr="008529A2">
          <w:pgSz w:w="11900" w:h="16840"/>
          <w:pgMar w:top="28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14:paraId="7833807E" w14:textId="77777777" w:rsidR="00280354" w:rsidRPr="008529A2" w:rsidRDefault="00280354">
      <w:pPr>
        <w:autoSpaceDE w:val="0"/>
        <w:autoSpaceDN w:val="0"/>
        <w:spacing w:after="64" w:line="220" w:lineRule="exact"/>
        <w:rPr>
          <w:lang w:val="ru-RU"/>
        </w:rPr>
      </w:pPr>
    </w:p>
    <w:p w14:paraId="6AD5517D" w14:textId="77777777" w:rsidR="00280354" w:rsidRDefault="00C0343C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6616"/>
        <w:gridCol w:w="528"/>
        <w:gridCol w:w="1104"/>
        <w:gridCol w:w="1142"/>
        <w:gridCol w:w="804"/>
        <w:gridCol w:w="1368"/>
        <w:gridCol w:w="1718"/>
        <w:gridCol w:w="1838"/>
      </w:tblGrid>
      <w:tr w:rsidR="00280354" w14:paraId="6262F2F1" w14:textId="77777777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42206" w14:textId="77777777" w:rsidR="00280354" w:rsidRDefault="00C0343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9EC29" w14:textId="77777777" w:rsidR="00280354" w:rsidRPr="008529A2" w:rsidRDefault="00C0343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529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Наименование </w:t>
            </w:r>
            <w:r w:rsidRPr="008529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5D2A3" w14:textId="77777777" w:rsidR="00280354" w:rsidRDefault="00C0343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E86DE" w14:textId="77777777" w:rsidR="00280354" w:rsidRDefault="00C0343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8A958" w14:textId="77777777" w:rsidR="00280354" w:rsidRDefault="00C0343C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585BB" w14:textId="77777777" w:rsidR="00280354" w:rsidRDefault="00C0343C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8654C" w14:textId="77777777" w:rsidR="00280354" w:rsidRDefault="00C0343C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280354" w14:paraId="18DF1D60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FBB1" w14:textId="77777777" w:rsidR="00280354" w:rsidRDefault="0028035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7D9C" w14:textId="77777777" w:rsidR="00280354" w:rsidRDefault="0028035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18803" w14:textId="77777777" w:rsidR="00280354" w:rsidRDefault="00C034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E9BB9BA" w14:textId="77777777" w:rsidR="00280354" w:rsidRDefault="00C0343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0D7DB" w14:textId="77777777" w:rsidR="00280354" w:rsidRDefault="00C0343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CABF" w14:textId="77777777" w:rsidR="00280354" w:rsidRDefault="0028035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C13A" w14:textId="77777777" w:rsidR="00280354" w:rsidRDefault="0028035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9E9E" w14:textId="77777777" w:rsidR="00280354" w:rsidRDefault="0028035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F75B" w14:textId="77777777" w:rsidR="00280354" w:rsidRDefault="00280354"/>
        </w:tc>
      </w:tr>
      <w:tr w:rsidR="00280354" w14:paraId="51420913" w14:textId="77777777">
        <w:trPr>
          <w:trHeight w:hRule="exact" w:val="92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6B202" w14:textId="77777777" w:rsidR="00280354" w:rsidRDefault="00C034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7D12A" w14:textId="77777777" w:rsidR="00280354" w:rsidRPr="008529A2" w:rsidRDefault="00C0343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529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Моя семья. Мои друзья. Семейные праздники (день </w:t>
            </w:r>
            <w:r w:rsidRPr="008529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рождения, Новый год)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01B51" w14:textId="77777777" w:rsidR="00280354" w:rsidRDefault="00C034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364AADA" w14:textId="77777777" w:rsidR="00280354" w:rsidRDefault="00C034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B180F" w14:textId="77777777" w:rsidR="00280354" w:rsidRDefault="0028035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6B288" w14:textId="77777777" w:rsidR="00280354" w:rsidRDefault="00280354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BDAA5" w14:textId="77777777" w:rsidR="00280354" w:rsidRPr="008529A2" w:rsidRDefault="00C0343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529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8529A2">
              <w:rPr>
                <w:lang w:val="ru-RU"/>
              </w:rPr>
              <w:br/>
            </w:r>
            <w:r w:rsidRPr="008529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8529A2">
              <w:rPr>
                <w:lang w:val="ru-RU"/>
              </w:rPr>
              <w:br/>
            </w:r>
            <w:r w:rsidRPr="008529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8529A2">
              <w:rPr>
                <w:lang w:val="ru-RU"/>
              </w:rPr>
              <w:br/>
            </w:r>
            <w:r w:rsidRPr="008529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Письменная речь;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FB5DC" w14:textId="77777777" w:rsidR="00280354" w:rsidRDefault="00C0343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086DA" w14:textId="77777777" w:rsidR="00280354" w:rsidRDefault="00280354"/>
        </w:tc>
      </w:tr>
      <w:tr w:rsidR="00280354" w14:paraId="4E50BE03" w14:textId="77777777">
        <w:trPr>
          <w:trHeight w:hRule="exact" w:val="54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2FA5D" w14:textId="77777777" w:rsidR="00280354" w:rsidRDefault="00C034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BA12C" w14:textId="77777777" w:rsidR="00280354" w:rsidRPr="008529A2" w:rsidRDefault="00C0343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529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2D14D" w14:textId="77777777" w:rsidR="00280354" w:rsidRDefault="00C034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7B45947" w14:textId="77777777" w:rsidR="00280354" w:rsidRDefault="00C034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1DE9F" w14:textId="77777777" w:rsidR="00280354" w:rsidRDefault="0028035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64DD4" w14:textId="77777777" w:rsidR="00280354" w:rsidRDefault="00280354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4B693" w14:textId="77777777" w:rsidR="00280354" w:rsidRDefault="00C0343C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Монологическая речь;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D0935" w14:textId="77777777" w:rsidR="00280354" w:rsidRDefault="00C034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70DFF" w14:textId="77777777" w:rsidR="00280354" w:rsidRDefault="00280354"/>
        </w:tc>
      </w:tr>
      <w:tr w:rsidR="00280354" w14:paraId="1A65614F" w14:textId="77777777">
        <w:trPr>
          <w:trHeight w:hRule="exact" w:val="54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652C8" w14:textId="77777777" w:rsidR="00280354" w:rsidRDefault="00C034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28664" w14:textId="77777777" w:rsidR="00280354" w:rsidRPr="008529A2" w:rsidRDefault="00C0343C">
            <w:pPr>
              <w:autoSpaceDE w:val="0"/>
              <w:autoSpaceDN w:val="0"/>
              <w:spacing w:before="88" w:after="0" w:line="228" w:lineRule="auto"/>
              <w:ind w:left="72"/>
              <w:rPr>
                <w:lang w:val="ru-RU"/>
              </w:rPr>
            </w:pPr>
            <w:r w:rsidRPr="008529A2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Досуг и увлечения/хобби современного подростка </w:t>
            </w:r>
            <w:r w:rsidRPr="008529A2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(чтение, кино, спорт)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A8BF6" w14:textId="77777777" w:rsidR="00280354" w:rsidRDefault="00C034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77829D7" w14:textId="77777777" w:rsidR="00280354" w:rsidRDefault="00C034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A1643" w14:textId="77777777" w:rsidR="00280354" w:rsidRDefault="0028035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4FD9A" w14:textId="77777777" w:rsidR="00280354" w:rsidRDefault="00280354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1E10D" w14:textId="77777777" w:rsidR="00280354" w:rsidRDefault="00C0343C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Диалогическая речь;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37CFA" w14:textId="77777777" w:rsidR="00280354" w:rsidRDefault="00C034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E40B6" w14:textId="77777777" w:rsidR="00280354" w:rsidRDefault="00280354"/>
        </w:tc>
      </w:tr>
      <w:tr w:rsidR="00280354" w14:paraId="4861776F" w14:textId="77777777">
        <w:trPr>
          <w:trHeight w:hRule="exact" w:val="34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2C959" w14:textId="77777777" w:rsidR="00280354" w:rsidRDefault="00C034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33746" w14:textId="77777777" w:rsidR="00280354" w:rsidRDefault="00C0343C">
            <w:pPr>
              <w:autoSpaceDE w:val="0"/>
              <w:autoSpaceDN w:val="0"/>
              <w:spacing w:before="88" w:after="0" w:line="233" w:lineRule="auto"/>
              <w:ind w:left="72"/>
            </w:pPr>
            <w:r w:rsidRPr="008529A2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Здоровый образ жизни: режим труда и отдыха.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Здоровое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питание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C2709" w14:textId="77777777" w:rsidR="00280354" w:rsidRDefault="00C034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F225D5C" w14:textId="77777777" w:rsidR="00280354" w:rsidRDefault="00C034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46B23" w14:textId="77777777" w:rsidR="00280354" w:rsidRDefault="0028035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EF9F3" w14:textId="77777777" w:rsidR="00280354" w:rsidRDefault="00280354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7D01E" w14:textId="77777777" w:rsidR="00280354" w:rsidRDefault="00C034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Аудирование;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7FDDE" w14:textId="77777777" w:rsidR="00280354" w:rsidRDefault="00C034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307DC" w14:textId="77777777" w:rsidR="00280354" w:rsidRDefault="00280354"/>
        </w:tc>
      </w:tr>
      <w:tr w:rsidR="00280354" w14:paraId="17AB027B" w14:textId="77777777">
        <w:trPr>
          <w:trHeight w:hRule="exact" w:val="54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FC88C" w14:textId="77777777" w:rsidR="00280354" w:rsidRDefault="00C034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D79EC" w14:textId="77777777" w:rsidR="00280354" w:rsidRPr="008529A2" w:rsidRDefault="00C0343C">
            <w:pPr>
              <w:autoSpaceDE w:val="0"/>
              <w:autoSpaceDN w:val="0"/>
              <w:spacing w:before="88" w:after="0" w:line="233" w:lineRule="auto"/>
              <w:ind w:left="72"/>
              <w:rPr>
                <w:lang w:val="ru-RU"/>
              </w:rPr>
            </w:pPr>
            <w:r w:rsidRPr="008529A2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Покупки: одежда, обувь и продукты питания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B557B" w14:textId="77777777" w:rsidR="00280354" w:rsidRDefault="00C034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0FB4E76" w14:textId="77777777" w:rsidR="00280354" w:rsidRDefault="00C034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DEB99" w14:textId="77777777" w:rsidR="00280354" w:rsidRDefault="0028035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4012E" w14:textId="77777777" w:rsidR="00280354" w:rsidRDefault="00280354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E2F2E" w14:textId="77777777" w:rsidR="00280354" w:rsidRDefault="00C0343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Смысловое чтение;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4E003" w14:textId="77777777" w:rsidR="00280354" w:rsidRDefault="00C034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2A6EF" w14:textId="77777777" w:rsidR="00280354" w:rsidRDefault="00280354"/>
        </w:tc>
      </w:tr>
      <w:tr w:rsidR="00280354" w14:paraId="3CAEC073" w14:textId="77777777">
        <w:trPr>
          <w:trHeight w:hRule="exact" w:val="92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AF27E" w14:textId="77777777" w:rsidR="00280354" w:rsidRDefault="00C034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57C06" w14:textId="77777777" w:rsidR="00280354" w:rsidRDefault="00C0343C">
            <w:pPr>
              <w:autoSpaceDE w:val="0"/>
              <w:autoSpaceDN w:val="0"/>
              <w:spacing w:before="88" w:after="0" w:line="254" w:lineRule="auto"/>
              <w:ind w:left="72" w:right="720"/>
            </w:pPr>
            <w:r w:rsidRPr="008529A2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Школа, школьная жизнь, 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Переписка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зарубежными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сверстниками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3F17B" w14:textId="77777777" w:rsidR="00280354" w:rsidRDefault="00C034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B83ECE6" w14:textId="77777777" w:rsidR="00280354" w:rsidRDefault="00C034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41F15" w14:textId="77777777" w:rsidR="00280354" w:rsidRDefault="0028035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90EEA" w14:textId="77777777" w:rsidR="00280354" w:rsidRDefault="00280354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E203D" w14:textId="77777777" w:rsidR="00280354" w:rsidRPr="008529A2" w:rsidRDefault="00C0343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529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8529A2">
              <w:rPr>
                <w:lang w:val="ru-RU"/>
              </w:rPr>
              <w:br/>
            </w:r>
            <w:r w:rsidRPr="008529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8529A2">
              <w:rPr>
                <w:lang w:val="ru-RU"/>
              </w:rPr>
              <w:br/>
            </w:r>
            <w:r w:rsidRPr="008529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8529A2">
              <w:rPr>
                <w:lang w:val="ru-RU"/>
              </w:rPr>
              <w:br/>
            </w:r>
            <w:r w:rsidRPr="008529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Письменная речь;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7C078" w14:textId="77777777" w:rsidR="00280354" w:rsidRDefault="00C0343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F7C41" w14:textId="77777777" w:rsidR="00280354" w:rsidRDefault="00280354"/>
        </w:tc>
      </w:tr>
      <w:tr w:rsidR="00280354" w14:paraId="7D29A5DC" w14:textId="77777777">
        <w:trPr>
          <w:trHeight w:hRule="exact" w:val="54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9D8EB" w14:textId="77777777" w:rsidR="00280354" w:rsidRDefault="00C034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35A61" w14:textId="77777777" w:rsidR="00280354" w:rsidRDefault="00C0343C">
            <w:pPr>
              <w:autoSpaceDE w:val="0"/>
              <w:autoSpaceDN w:val="0"/>
              <w:spacing w:before="88" w:after="0" w:line="233" w:lineRule="auto"/>
              <w:ind w:left="72"/>
            </w:pPr>
            <w:r w:rsidRPr="008529A2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отдыха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F1F1D" w14:textId="77777777" w:rsidR="00280354" w:rsidRDefault="00C034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2E9A09D" w14:textId="77777777" w:rsidR="00280354" w:rsidRDefault="00C034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34AED" w14:textId="77777777" w:rsidR="00280354" w:rsidRDefault="0028035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E4029" w14:textId="77777777" w:rsidR="00280354" w:rsidRDefault="00280354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06279" w14:textId="77777777" w:rsidR="00280354" w:rsidRDefault="00C0343C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Диалогическая речь;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EA648" w14:textId="77777777" w:rsidR="00280354" w:rsidRDefault="00C034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DE868" w14:textId="77777777" w:rsidR="00280354" w:rsidRDefault="00280354"/>
        </w:tc>
      </w:tr>
      <w:tr w:rsidR="00280354" w:rsidRPr="008529A2" w14:paraId="49470765" w14:textId="77777777">
        <w:trPr>
          <w:trHeight w:hRule="exact" w:val="9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CDF16" w14:textId="77777777" w:rsidR="00280354" w:rsidRDefault="00C034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713B3" w14:textId="77777777" w:rsidR="00280354" w:rsidRDefault="00C0343C">
            <w:pPr>
              <w:autoSpaceDE w:val="0"/>
              <w:autoSpaceDN w:val="0"/>
              <w:spacing w:before="88" w:after="0" w:line="228" w:lineRule="auto"/>
              <w:ind w:left="72"/>
            </w:pPr>
            <w:r w:rsidRPr="008529A2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Погода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BA986" w14:textId="77777777" w:rsidR="00280354" w:rsidRDefault="00C034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F0337F3" w14:textId="77777777" w:rsidR="00280354" w:rsidRDefault="00C034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61695" w14:textId="77777777" w:rsidR="00280354" w:rsidRDefault="0028035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D1988" w14:textId="77777777" w:rsidR="00280354" w:rsidRDefault="00280354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97A95" w14:textId="77777777" w:rsidR="00280354" w:rsidRPr="008529A2" w:rsidRDefault="00C0343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529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8529A2">
              <w:rPr>
                <w:lang w:val="ru-RU"/>
              </w:rPr>
              <w:br/>
            </w:r>
            <w:r w:rsidRPr="008529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8529A2">
              <w:rPr>
                <w:lang w:val="ru-RU"/>
              </w:rPr>
              <w:br/>
            </w:r>
            <w:r w:rsidRPr="008529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Грамматическая сторона речи;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0697D" w14:textId="77777777" w:rsidR="00280354" w:rsidRPr="008529A2" w:rsidRDefault="00C0343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529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529A2">
              <w:rPr>
                <w:lang w:val="ru-RU"/>
              </w:rPr>
              <w:br/>
            </w:r>
            <w:r w:rsidRPr="008529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8529A2">
              <w:rPr>
                <w:lang w:val="ru-RU"/>
              </w:rPr>
              <w:br/>
            </w:r>
            <w:r w:rsidRPr="008529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BC591" w14:textId="77777777" w:rsidR="00280354" w:rsidRPr="008529A2" w:rsidRDefault="00280354">
            <w:pPr>
              <w:rPr>
                <w:lang w:val="ru-RU"/>
              </w:rPr>
            </w:pPr>
          </w:p>
        </w:tc>
      </w:tr>
      <w:tr w:rsidR="00280354" w14:paraId="072C3583" w14:textId="77777777">
        <w:trPr>
          <w:trHeight w:hRule="exact" w:val="54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37E9D" w14:textId="77777777" w:rsidR="00280354" w:rsidRDefault="00C034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D2D78" w14:textId="77777777" w:rsidR="00280354" w:rsidRDefault="00C0343C">
            <w:pPr>
              <w:autoSpaceDE w:val="0"/>
              <w:autoSpaceDN w:val="0"/>
              <w:spacing w:before="8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Родной город/село. Транспорт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625AA" w14:textId="77777777" w:rsidR="00280354" w:rsidRDefault="00C034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D6FD920" w14:textId="77777777" w:rsidR="00280354" w:rsidRDefault="00C034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98FD2" w14:textId="77777777" w:rsidR="00280354" w:rsidRDefault="0028035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F340C" w14:textId="77777777" w:rsidR="00280354" w:rsidRDefault="00280354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C7225" w14:textId="77777777" w:rsidR="00280354" w:rsidRDefault="00C0343C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Монологическая речь;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3E1B6" w14:textId="77777777" w:rsidR="00280354" w:rsidRDefault="00C034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6EF05" w14:textId="77777777" w:rsidR="00280354" w:rsidRDefault="00280354"/>
        </w:tc>
      </w:tr>
      <w:tr w:rsidR="00280354" w14:paraId="5FF3D80D" w14:textId="77777777">
        <w:trPr>
          <w:trHeight w:hRule="exact" w:val="130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D99E3" w14:textId="77777777" w:rsidR="00280354" w:rsidRDefault="00C034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57541" w14:textId="77777777" w:rsidR="00280354" w:rsidRPr="008529A2" w:rsidRDefault="00C0343C">
            <w:pPr>
              <w:autoSpaceDE w:val="0"/>
              <w:autoSpaceDN w:val="0"/>
              <w:spacing w:before="88" w:after="0" w:line="254" w:lineRule="auto"/>
              <w:ind w:left="72" w:right="432"/>
              <w:rPr>
                <w:lang w:val="ru-RU"/>
              </w:rPr>
            </w:pPr>
            <w:r w:rsidRPr="008529A2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Родная страна и страна/страны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005A6" w14:textId="77777777" w:rsidR="00280354" w:rsidRDefault="00C034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5E56C45" w14:textId="77777777" w:rsidR="00280354" w:rsidRDefault="00C034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79164" w14:textId="77777777" w:rsidR="00280354" w:rsidRDefault="0028035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1B31E" w14:textId="77777777" w:rsidR="00280354" w:rsidRDefault="00280354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1879A" w14:textId="77777777" w:rsidR="00280354" w:rsidRPr="008529A2" w:rsidRDefault="00C0343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529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8529A2">
              <w:rPr>
                <w:lang w:val="ru-RU"/>
              </w:rPr>
              <w:br/>
            </w:r>
            <w:r w:rsidRPr="008529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8529A2">
              <w:rPr>
                <w:lang w:val="ru-RU"/>
              </w:rPr>
              <w:br/>
            </w:r>
            <w:r w:rsidRPr="008529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8529A2">
              <w:rPr>
                <w:lang w:val="ru-RU"/>
              </w:rPr>
              <w:br/>
            </w:r>
            <w:r w:rsidRPr="008529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8529A2">
              <w:rPr>
                <w:lang w:val="ru-RU"/>
              </w:rPr>
              <w:br/>
            </w:r>
            <w:r w:rsidRPr="008529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BE29B" w14:textId="77777777" w:rsidR="00280354" w:rsidRDefault="00C0343C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12EF8" w14:textId="77777777" w:rsidR="00280354" w:rsidRDefault="00280354"/>
        </w:tc>
      </w:tr>
      <w:tr w:rsidR="00280354" w:rsidRPr="008529A2" w14:paraId="027DFBD0" w14:textId="77777777">
        <w:trPr>
          <w:trHeight w:hRule="exact" w:val="73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46395" w14:textId="77777777" w:rsidR="00280354" w:rsidRDefault="00C034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D2472" w14:textId="77777777" w:rsidR="00280354" w:rsidRPr="008529A2" w:rsidRDefault="00C0343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529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BF0AC" w14:textId="77777777" w:rsidR="00280354" w:rsidRDefault="00C034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F5CC65C" w14:textId="77777777" w:rsidR="00280354" w:rsidRDefault="00C034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28306" w14:textId="77777777" w:rsidR="00280354" w:rsidRDefault="0028035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96196" w14:textId="77777777" w:rsidR="00280354" w:rsidRDefault="00280354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17A42" w14:textId="77777777" w:rsidR="00280354" w:rsidRDefault="00C0343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Социокультурные знания и умения;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BE363" w14:textId="77777777" w:rsidR="00280354" w:rsidRPr="008529A2" w:rsidRDefault="00C0343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529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529A2">
              <w:rPr>
                <w:lang w:val="ru-RU"/>
              </w:rPr>
              <w:br/>
            </w:r>
            <w:r w:rsidRPr="008529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8529A2">
              <w:rPr>
                <w:lang w:val="ru-RU"/>
              </w:rPr>
              <w:br/>
            </w:r>
            <w:r w:rsidRPr="008529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F034A" w14:textId="77777777" w:rsidR="00280354" w:rsidRPr="008529A2" w:rsidRDefault="00280354">
            <w:pPr>
              <w:rPr>
                <w:lang w:val="ru-RU"/>
              </w:rPr>
            </w:pPr>
          </w:p>
        </w:tc>
      </w:tr>
      <w:tr w:rsidR="00280354" w14:paraId="4225EF27" w14:textId="77777777">
        <w:trPr>
          <w:trHeight w:hRule="exact" w:val="328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20A71" w14:textId="77777777" w:rsidR="00280354" w:rsidRPr="008529A2" w:rsidRDefault="00C0343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529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76D84" w14:textId="77777777" w:rsidR="00280354" w:rsidRDefault="00C034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5C130FA" w14:textId="77777777" w:rsidR="00280354" w:rsidRDefault="00C034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0C05B" w14:textId="77777777" w:rsidR="00280354" w:rsidRDefault="00C034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06596" w14:textId="77777777" w:rsidR="00280354" w:rsidRDefault="00280354"/>
        </w:tc>
      </w:tr>
    </w:tbl>
    <w:p w14:paraId="445485D5" w14:textId="77777777" w:rsidR="00280354" w:rsidRDefault="00280354">
      <w:pPr>
        <w:autoSpaceDE w:val="0"/>
        <w:autoSpaceDN w:val="0"/>
        <w:spacing w:after="0" w:line="14" w:lineRule="exact"/>
      </w:pPr>
    </w:p>
    <w:p w14:paraId="799F0DF9" w14:textId="77777777" w:rsidR="00280354" w:rsidRDefault="00280354">
      <w:pPr>
        <w:sectPr w:rsidR="00280354">
          <w:pgSz w:w="16840" w:h="11900"/>
          <w:pgMar w:top="282" w:right="640" w:bottom="85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5E8023D" w14:textId="77777777" w:rsidR="00280354" w:rsidRDefault="00280354">
      <w:pPr>
        <w:autoSpaceDE w:val="0"/>
        <w:autoSpaceDN w:val="0"/>
        <w:spacing w:after="78" w:line="220" w:lineRule="exact"/>
      </w:pPr>
    </w:p>
    <w:p w14:paraId="10AAD6DF" w14:textId="77777777" w:rsidR="00280354" w:rsidRDefault="00C0343C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280354" w14:paraId="2F644D8A" w14:textId="77777777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1F465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96FD4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3E725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722BA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BFA76" w14:textId="77777777" w:rsidR="00280354" w:rsidRDefault="00C0343C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280354" w14:paraId="5E5943F2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7223" w14:textId="77777777" w:rsidR="00280354" w:rsidRDefault="0028035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7BBD" w14:textId="77777777" w:rsidR="00280354" w:rsidRDefault="00280354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9BF07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24050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A35EC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781F" w14:textId="77777777" w:rsidR="00280354" w:rsidRDefault="0028035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31DA" w14:textId="77777777" w:rsidR="00280354" w:rsidRDefault="00280354"/>
        </w:tc>
      </w:tr>
      <w:tr w:rsidR="00280354" w14:paraId="59573217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08D42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7D77F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Приветствие, знакомство.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2F7A9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3BDAC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060ED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33E16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1B199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0354" w14:paraId="6FED394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991C6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9FE3F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Занятия  в свободное время.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B7BE7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CF0B2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ABF75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FC51F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9F307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80354" w14:paraId="7ABEBC0B" w14:textId="7777777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BE5B5" w14:textId="77777777" w:rsidR="00280354" w:rsidRDefault="00C034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84D83" w14:textId="77777777" w:rsidR="00280354" w:rsidRDefault="00C034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Занятия  в свободное время.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25EB3" w14:textId="77777777" w:rsidR="00280354" w:rsidRDefault="00C0343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7D724" w14:textId="77777777" w:rsidR="00280354" w:rsidRDefault="00280354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538F3" w14:textId="77777777" w:rsidR="00280354" w:rsidRDefault="00280354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696F1" w14:textId="77777777" w:rsidR="00280354" w:rsidRDefault="00280354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9A57F" w14:textId="77777777" w:rsidR="00280354" w:rsidRDefault="00C0343C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80354" w14:paraId="031B459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0FA12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632A0" w14:textId="77777777" w:rsidR="00280354" w:rsidRPr="008529A2" w:rsidRDefault="00C0343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я провел свои летние каникулы.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0CC6F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FCAE3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75D5F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60FE8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CFDA4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0354" w14:paraId="5C55A97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855A4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A547E" w14:textId="77777777" w:rsidR="00280354" w:rsidRPr="008529A2" w:rsidRDefault="00C0343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я провел свои летние каникулы.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81D13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01753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BB88C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3B432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493C4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0354" w14:paraId="42BE5C7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3C75F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472BB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Школа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26D5E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A6552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DE123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30091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9701A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80354" w14:paraId="3A000A1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E95A8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FFFA3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Школа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ECD21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05EAE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CFE12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BCF9B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849B2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0354" w14:paraId="41BACA6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F87FE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0F63C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Новый друг.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34944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E9E01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06035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7B4EA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41872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0354" w14:paraId="3732D7CD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374B6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132CC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Новый друг.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69D4B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D1047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638F4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3B539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BF13E" w14:textId="77777777" w:rsidR="00280354" w:rsidRDefault="00C0343C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80354" w14:paraId="17598FF6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DAC1D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0A9CE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Проект «Мое расписание»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F1270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31AEA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C871B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7F9A4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0D289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80354" w14:paraId="2E2C0529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4A110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3D4B5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Проект «Мое расписание»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3DAD3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EBDE7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7FF6A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E5DB2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D6DD9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80354" w14:paraId="6BD7E833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EBBF3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D531D" w14:textId="77777777" w:rsidR="00280354" w:rsidRPr="008529A2" w:rsidRDefault="00C0343C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 навыков чтения по теме «Давайте </w:t>
            </w:r>
            <w:r w:rsidRPr="008529A2">
              <w:rPr>
                <w:lang w:val="ru-RU"/>
              </w:rPr>
              <w:br/>
            </w:r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знакомится»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A405A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374BF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271C4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356C0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3E8D4" w14:textId="77777777" w:rsidR="00280354" w:rsidRDefault="00C034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280354" w14:paraId="6946E483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3EEE7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0EFDB" w14:textId="77777777" w:rsidR="00280354" w:rsidRPr="008529A2" w:rsidRDefault="00C0343C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UNIT</w:t>
            </w:r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І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Правила </w:t>
            </w:r>
            <w:r w:rsidRPr="008529A2">
              <w:rPr>
                <w:lang w:val="ru-RU"/>
              </w:rPr>
              <w:br/>
            </w:r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безопасности </w:t>
            </w:r>
            <w:r w:rsidRPr="008529A2">
              <w:rPr>
                <w:lang w:val="ru-RU"/>
              </w:rPr>
              <w:br/>
            </w:r>
            <w:proofErr w:type="spellStart"/>
            <w:proofErr w:type="gramStart"/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школьников.Правила</w:t>
            </w:r>
            <w:proofErr w:type="spellEnd"/>
            <w:proofErr w:type="gramEnd"/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нашей жизни.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E7987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90922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03611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7066A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DDAFD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0354" w14:paraId="529B2CE0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9762A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71DC5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в нашей жизни.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DF9B6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1B194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65B5A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B4458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9A3BD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14:paraId="26157574" w14:textId="77777777" w:rsidR="00280354" w:rsidRDefault="00280354">
      <w:pPr>
        <w:autoSpaceDE w:val="0"/>
        <w:autoSpaceDN w:val="0"/>
        <w:spacing w:after="0" w:line="14" w:lineRule="exact"/>
      </w:pPr>
    </w:p>
    <w:p w14:paraId="2047AD8C" w14:textId="77777777" w:rsidR="00280354" w:rsidRDefault="00280354">
      <w:pPr>
        <w:sectPr w:rsidR="00280354">
          <w:pgSz w:w="11900" w:h="16840"/>
          <w:pgMar w:top="298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8D9957E" w14:textId="77777777" w:rsidR="00280354" w:rsidRDefault="0028035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280354" w14:paraId="6799D99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90779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07ACE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в школе.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4267A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4D08A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11D24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7D434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4BED6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0354" w14:paraId="0D5F2BD4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DDC30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4DEDA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в школе.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61AA1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84643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C65E2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D7E5F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5D23D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80354" w14:paraId="7B45887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12A4D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08DFB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в школе.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3D75D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9C3F5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F582F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6D62C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31A52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80354" w14:paraId="7296C92D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029EC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518AD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Интересное вокруг нас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08BCD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00121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817AB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0DC4E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06672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0354" w14:paraId="262BA4D7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0B22B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FE7FA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Интересное вокруг нас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318D1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BF034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AD268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6BF9D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1D029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0354" w14:paraId="2646F70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F8DD1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0703B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Интересное вокруг нас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E5116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9A809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04273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2262C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F2B24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80354" w14:paraId="491E537D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F46B9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8DAC2" w14:textId="77777777" w:rsidR="00280354" w:rsidRPr="008529A2" w:rsidRDefault="00C0343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 «Что ты думаешь о правилах?»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D1D1E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2DD2B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B8939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C17F1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F2FED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0354" w14:paraId="7496CE9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5CBB0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3DA47" w14:textId="77777777" w:rsidR="00280354" w:rsidRPr="008529A2" w:rsidRDefault="00C0343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применять правила в жизни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9D09A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4729E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E0CF5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4130F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BEA42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80354" w14:paraId="2BEC5558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FCD1F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CF182" w14:textId="77777777" w:rsidR="00280354" w:rsidRPr="008529A2" w:rsidRDefault="00C0343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 навыков </w:t>
            </w:r>
            <w:r w:rsidRPr="008529A2">
              <w:rPr>
                <w:lang w:val="ru-RU"/>
              </w:rPr>
              <w:br/>
            </w:r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говорения и письма по </w:t>
            </w:r>
            <w:proofErr w:type="spellStart"/>
            <w:proofErr w:type="gramStart"/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теме«</w:t>
            </w:r>
            <w:proofErr w:type="gramEnd"/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</w:t>
            </w:r>
            <w:proofErr w:type="spellEnd"/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9DA7F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024E8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4D244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34973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5BD4F" w14:textId="77777777" w:rsidR="00280354" w:rsidRDefault="00C034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280354" w14:paraId="5809426F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2DC0D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09259" w14:textId="77777777" w:rsidR="00280354" w:rsidRPr="008529A2" w:rsidRDefault="00C0343C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UNIT</w:t>
            </w:r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І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Человек и окружающий мир.</w:t>
            </w:r>
          </w:p>
          <w:p w14:paraId="63CB3FF0" w14:textId="77777777" w:rsidR="00280354" w:rsidRDefault="00C0343C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Добровольные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помощники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0D1B4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98F01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FDE13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74808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E33F88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0354" w14:paraId="43D6DA5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68A3E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25846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Добровольные помощники.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130B3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61082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3F7A9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0DD38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3A17C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0354" w14:paraId="293D997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39367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A8EB0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Школьные новости.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0DF97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E5BAE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FE20D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FDD45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88405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0354" w14:paraId="275A85F4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66358" w14:textId="77777777" w:rsidR="00280354" w:rsidRDefault="00C034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E0860" w14:textId="77777777" w:rsidR="00280354" w:rsidRDefault="00C0343C">
            <w:pPr>
              <w:autoSpaceDE w:val="0"/>
              <w:autoSpaceDN w:val="0"/>
              <w:spacing w:before="100" w:after="0" w:line="271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Планирование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благотворительного концерта.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429CF" w14:textId="77777777" w:rsidR="00280354" w:rsidRDefault="00C0343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4C95B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D9C1F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B3909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7FE10" w14:textId="77777777" w:rsidR="00280354" w:rsidRDefault="00C0343C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80354" w14:paraId="7CCD256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1A8D2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66F8F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Подготовка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Рождественской вечеринке.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290AC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4FA83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B603D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7C653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0208A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80354" w14:paraId="1259E63A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19FE9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09B43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Новости.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14F93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6AC5D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F76A0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6C84B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EBBDE" w14:textId="77777777" w:rsidR="00280354" w:rsidRDefault="00C0343C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80354" w14:paraId="45EA2DC2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209DA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0AE51" w14:textId="77777777" w:rsidR="00280354" w:rsidRPr="008529A2" w:rsidRDefault="00C0343C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 «Мы готовы помогать тебе»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BFCCB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DC764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74AC1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B98AB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CA7B2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14:paraId="43EA3A00" w14:textId="77777777" w:rsidR="00280354" w:rsidRDefault="00280354">
      <w:pPr>
        <w:autoSpaceDE w:val="0"/>
        <w:autoSpaceDN w:val="0"/>
        <w:spacing w:after="0" w:line="14" w:lineRule="exact"/>
      </w:pPr>
    </w:p>
    <w:p w14:paraId="0BBFF9A1" w14:textId="77777777" w:rsidR="00280354" w:rsidRDefault="00280354">
      <w:pPr>
        <w:sectPr w:rsidR="00280354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ED850FB" w14:textId="77777777" w:rsidR="00280354" w:rsidRDefault="0028035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280354" w14:paraId="07541C2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78F91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B741B" w14:textId="77777777" w:rsidR="00280354" w:rsidRPr="008529A2" w:rsidRDefault="00C0343C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 «Мы готовы помогать тебе»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2261F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D45D6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CDCAA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A28E4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FA970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80354" w14:paraId="12F742B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81427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9E0CD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Волонтеры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20100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D1F62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9F043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2DEE7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E3655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0354" w14:paraId="57D20856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7D055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022E6" w14:textId="77777777" w:rsidR="00280354" w:rsidRPr="008529A2" w:rsidRDefault="00C0343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 навыков </w:t>
            </w:r>
            <w:r w:rsidRPr="008529A2">
              <w:rPr>
                <w:lang w:val="ru-RU"/>
              </w:rPr>
              <w:br/>
            </w:r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аудирования </w:t>
            </w:r>
            <w:proofErr w:type="gramStart"/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 чтения</w:t>
            </w:r>
            <w:proofErr w:type="gramEnd"/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</w:t>
            </w:r>
            <w:r w:rsidRPr="008529A2">
              <w:rPr>
                <w:lang w:val="ru-RU"/>
              </w:rPr>
              <w:br/>
            </w:r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  «Это здорово помогать людям»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7991C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9B2EC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1C2DA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D0B19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F991E" w14:textId="77777777" w:rsidR="00280354" w:rsidRDefault="00C034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280354" w14:paraId="22C90AED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6AF6C" w14:textId="77777777" w:rsidR="00280354" w:rsidRDefault="00C034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49674" w14:textId="77777777" w:rsidR="00280354" w:rsidRPr="008529A2" w:rsidRDefault="00C0343C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proofErr w:type="gramStart"/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UNIT</w:t>
            </w:r>
            <w:proofErr w:type="gramEnd"/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І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V</w:t>
            </w:r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Я, моя семья и мои </w:t>
            </w:r>
            <w:proofErr w:type="spellStart"/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друзья.Уэльс</w:t>
            </w:r>
            <w:proofErr w:type="spellEnd"/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CC045" w14:textId="77777777" w:rsidR="00280354" w:rsidRDefault="00C0343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918FE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0A0EA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A0647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FA064" w14:textId="77777777" w:rsidR="00280354" w:rsidRDefault="00C0343C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0354" w14:paraId="72DFED5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4DD79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12759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Уэльс.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F6A9A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99E03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FD3E6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0ED4E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C9F80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80354" w14:paraId="60EC507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19F91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3398B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3685A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7433F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BC026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739CF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1A964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0354" w14:paraId="4D99DDF9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70DA3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31975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45EEB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A26CD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F609D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A2E37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BE33F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80354" w14:paraId="37AAF42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57D7D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BEAB1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Мы любим выходные.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770AD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A77AA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D6DEE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F0DA4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B1FAC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0354" w14:paraId="1ED2BC2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67BBA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56171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Мы любим выходные.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801D9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B947D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C2ACC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28E1A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26BEA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80354" w14:paraId="33F388E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8532C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B8B43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Событие в северной Ирландии.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A5FBB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77355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05B05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0B22C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01647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80354" w14:paraId="7C0ED75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790A3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46FB8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Семейный альбом.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EA9A7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F5445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0A46B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09667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6DF3B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80354" w14:paraId="01B8CE2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7F693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B5AD1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Путешествия  и впечатления.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7CF9B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43252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B326E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A7A1B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B36F9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0354" w14:paraId="019D1CBC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91332" w14:textId="77777777" w:rsidR="00280354" w:rsidRDefault="00C034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23006" w14:textId="77777777" w:rsidR="00280354" w:rsidRPr="008529A2" w:rsidRDefault="00C0343C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 навыков </w:t>
            </w:r>
            <w:r w:rsidRPr="008529A2">
              <w:rPr>
                <w:lang w:val="ru-RU"/>
              </w:rPr>
              <w:br/>
            </w:r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говорения </w:t>
            </w:r>
            <w:proofErr w:type="gramStart"/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 письма</w:t>
            </w:r>
            <w:proofErr w:type="gramEnd"/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</w:t>
            </w:r>
            <w:proofErr w:type="spellStart"/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теме«Путешествие</w:t>
            </w:r>
            <w:proofErr w:type="spellEnd"/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90BE7" w14:textId="77777777" w:rsidR="00280354" w:rsidRDefault="00C0343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A7FD3" w14:textId="77777777" w:rsidR="00280354" w:rsidRDefault="00C034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6927F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F11F8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105ED" w14:textId="77777777" w:rsidR="00280354" w:rsidRDefault="00C0343C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80354" w14:paraId="17F46DA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3FE4A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F13E2" w14:textId="77777777" w:rsidR="00280354" w:rsidRPr="008529A2" w:rsidRDefault="00C0343C">
            <w:pPr>
              <w:tabs>
                <w:tab w:val="left" w:pos="132"/>
              </w:tabs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Обобщающий урок по </w:t>
            </w:r>
            <w:proofErr w:type="gramStart"/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 :Путешествие</w:t>
            </w:r>
            <w:proofErr w:type="gramEnd"/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A9082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6D01D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AB497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EC659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BEE5E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280354" w14:paraId="737B394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00F5E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A3F3F" w14:textId="77777777" w:rsidR="00280354" w:rsidRPr="008529A2" w:rsidRDefault="00C0343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UNIT</w:t>
            </w:r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V</w:t>
            </w:r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Любимые </w:t>
            </w:r>
            <w:r w:rsidRPr="008529A2">
              <w:rPr>
                <w:lang w:val="ru-RU"/>
              </w:rPr>
              <w:br/>
            </w:r>
            <w:proofErr w:type="spellStart"/>
            <w:proofErr w:type="gramStart"/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праздники.Праздники</w:t>
            </w:r>
            <w:proofErr w:type="spellEnd"/>
            <w:proofErr w:type="gramEnd"/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93345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0C0AC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C61D3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19F3E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6BADB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0354" w14:paraId="7BEFD2D8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12AD7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5500D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Праздники.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CC350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D9D91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2A4C8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87614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6CCEA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0354" w14:paraId="02603335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89E42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C1222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Праздники.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0791F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35AC7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E46D4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0183F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EEB93" w14:textId="77777777" w:rsidR="00280354" w:rsidRDefault="00C0343C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14:paraId="3F9932B3" w14:textId="77777777" w:rsidR="00280354" w:rsidRDefault="00280354">
      <w:pPr>
        <w:autoSpaceDE w:val="0"/>
        <w:autoSpaceDN w:val="0"/>
        <w:spacing w:after="0" w:line="14" w:lineRule="exact"/>
      </w:pPr>
    </w:p>
    <w:p w14:paraId="733ACA94" w14:textId="77777777" w:rsidR="00280354" w:rsidRDefault="00280354">
      <w:pPr>
        <w:sectPr w:rsidR="00280354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17A8089" w14:textId="77777777" w:rsidR="00280354" w:rsidRDefault="0028035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280354" w14:paraId="3B1F51F7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1C97B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B58FD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Твой любимый праздник.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1AB91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FA25B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45E3E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03A8E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31EC0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0354" w14:paraId="64A65617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83CA2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AECC4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Твой любимый праздник.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9F3D7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C7ABC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D736A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15951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C278E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0354" w14:paraId="16D198E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19296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1635A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Традиции праздников.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D4BE2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5154A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E78D8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EE2D1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0386D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80354" w14:paraId="0566260B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3673B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BF457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Традиции праздников.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96008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60D1B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1992E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E416A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07931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80354" w14:paraId="688D16F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E3449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8A884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 к празднику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59B2F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F1BA2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41396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00D2E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64D38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0354" w14:paraId="49B723E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6CF5C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DB6CB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 к празднику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A5054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88467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C2DBF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3D96C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8C055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0354" w14:paraId="56152CE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9C5B4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24595" w14:textId="77777777" w:rsidR="00280354" w:rsidRDefault="00C034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Праздники в разных странах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451FF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AA0EA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C25D2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3CA05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A0EC4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80354" w14:paraId="79C8BEC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765A5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31D5E" w14:textId="77777777" w:rsidR="00280354" w:rsidRDefault="00C034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Праздники в разных странах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A825A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7A36B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508ED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E449C1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E7343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0354" w14:paraId="1FE2D877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CF394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9294B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Проект «Праздник».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1E263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6B606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1D7A7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AE27A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F6718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80354" w14:paraId="45B2B91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7116A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3F496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Проект «Праздник».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AF99B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6845B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050C1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6D0B4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18C5E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80354" w14:paraId="7A83946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41B2B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34313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Праздники и подарки.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0EC86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E8222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327B2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6AD3C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09AE8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80354" w14:paraId="318034A5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09F90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62C0E" w14:textId="77777777" w:rsidR="00280354" w:rsidRPr="008529A2" w:rsidRDefault="00C0343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 навыков </w:t>
            </w:r>
            <w:r w:rsidRPr="008529A2">
              <w:rPr>
                <w:lang w:val="ru-RU"/>
              </w:rPr>
              <w:br/>
            </w:r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говорения и чтения по теме </w:t>
            </w:r>
            <w:proofErr w:type="gramStart"/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 Любимые</w:t>
            </w:r>
            <w:proofErr w:type="gramEnd"/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праздники»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4FFA1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FCEED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25BA6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2CB65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19E3B" w14:textId="77777777" w:rsidR="00280354" w:rsidRDefault="00C034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280354" w14:paraId="4DE2051F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0777C" w14:textId="77777777" w:rsidR="00280354" w:rsidRDefault="00C034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485D8" w14:textId="77777777" w:rsidR="00280354" w:rsidRPr="008529A2" w:rsidRDefault="00C0343C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Взаимоотношения. Поездка в Северную </w:t>
            </w:r>
            <w:r w:rsidRPr="008529A2">
              <w:rPr>
                <w:lang w:val="ru-RU"/>
              </w:rPr>
              <w:br/>
            </w:r>
            <w:proofErr w:type="spellStart"/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Ирландию.Лондон</w:t>
            </w:r>
            <w:proofErr w:type="spellEnd"/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F9957" w14:textId="77777777" w:rsidR="00280354" w:rsidRDefault="00C0343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A91B2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43381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8AD89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63A29" w14:textId="77777777" w:rsidR="00280354" w:rsidRDefault="00C0343C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0354" w14:paraId="0D3F4DE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B4203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05F6E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Лондон.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9DFFF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2F5BB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9D456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3B311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98C7D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0354" w14:paraId="7B05840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BB2F7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D7BBC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Лондон.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09224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36DCA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77FDF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195A1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63900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0354" w14:paraId="70B63F0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7B267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3DE94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Расписание занятий.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EA059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A1BDF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C13ED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543BE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47EED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80354" w14:paraId="00B6D12E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E110C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0B0BB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Расписание занятий.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8D8B0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DC136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A1653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74299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2B641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80354" w14:paraId="5B642730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384F7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0B47F" w14:textId="77777777" w:rsidR="00280354" w:rsidRPr="008529A2" w:rsidRDefault="00C0343C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Самое лучшее место, которое ты посетил.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95D63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08A1D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F4AA2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F095B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6E676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14:paraId="2C4052FA" w14:textId="77777777" w:rsidR="00280354" w:rsidRDefault="00280354">
      <w:pPr>
        <w:autoSpaceDE w:val="0"/>
        <w:autoSpaceDN w:val="0"/>
        <w:spacing w:after="0" w:line="14" w:lineRule="exact"/>
      </w:pPr>
    </w:p>
    <w:p w14:paraId="3ABC01EF" w14:textId="77777777" w:rsidR="00280354" w:rsidRDefault="00280354">
      <w:pPr>
        <w:sectPr w:rsidR="00280354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9A301BE" w14:textId="77777777" w:rsidR="00280354" w:rsidRDefault="0028035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280354" w14:paraId="17791C5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6C0A5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965FE" w14:textId="77777777" w:rsidR="00280354" w:rsidRPr="008529A2" w:rsidRDefault="00C0343C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Самое лучшее место, которое ты посетил.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A71E7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08057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83FC8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39BA5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6E76C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80354" w14:paraId="01856CD1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FE921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F5614" w14:textId="77777777" w:rsidR="00280354" w:rsidRPr="008529A2" w:rsidRDefault="00C0343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 «Самое лучшее </w:t>
            </w:r>
            <w:r w:rsidRPr="008529A2">
              <w:rPr>
                <w:lang w:val="ru-RU"/>
              </w:rPr>
              <w:br/>
            </w:r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место, которое ты посетил?»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614DB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AFC5D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0375B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8610B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FCBAD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80354" w14:paraId="1370D5B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C2D8B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C205D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английскому другу.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26055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680D6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9510F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77295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39891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80354" w14:paraId="1F114394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445B7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37512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английскому другу.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EE31F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BDCDA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460B4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E9422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5C5C7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80354" w14:paraId="607CFCCE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A47E6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5392B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Мои лучшие впечатления.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EEEC6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B1F10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3697A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23DCA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971BB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0354" w14:paraId="6B51D21D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B5DED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F26F1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Мои лучшие впечатления.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596DD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94F50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47E4B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DBFA3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DB97E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0354" w14:paraId="788FF799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69D58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F07B8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.Мои лучшие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впечатления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7F402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8EC96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8F3A2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77015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3B47D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80354" w14:paraId="0A28C620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AA0C4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66688" w14:textId="77777777" w:rsidR="00280354" w:rsidRPr="008529A2" w:rsidRDefault="00C0343C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 навыков </w:t>
            </w:r>
            <w:r w:rsidRPr="008529A2">
              <w:rPr>
                <w:lang w:val="ru-RU"/>
              </w:rPr>
              <w:br/>
            </w:r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говорения </w:t>
            </w:r>
            <w:proofErr w:type="gramStart"/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 письма</w:t>
            </w:r>
            <w:proofErr w:type="gramEnd"/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</w:t>
            </w:r>
            <w:proofErr w:type="spellStart"/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теме«Путешествие</w:t>
            </w:r>
            <w:proofErr w:type="spellEnd"/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Англии».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83563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509D5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6F551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DDC19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1835A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80354" w14:paraId="7A40E62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57677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E9FF3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работы над ошибками.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B1C9E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5D675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10020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E9941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A0CFC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80354" w14:paraId="5BB818F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95DE0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324C8" w14:textId="77777777" w:rsidR="00280354" w:rsidRPr="008529A2" w:rsidRDefault="00C0343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 по </w:t>
            </w:r>
            <w:proofErr w:type="gramStart"/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 :Путешествие</w:t>
            </w:r>
            <w:proofErr w:type="gramEnd"/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6CE4B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4F196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4AEE8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6C296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3E794" w14:textId="77777777" w:rsidR="00280354" w:rsidRDefault="00C0343C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80354" w14:paraId="04A88C2E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2B3C4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73F98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Путешествие 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F7872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C792A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13299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EF89D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4817D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0354" w14:paraId="622F34B9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6662D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A9F4B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Путешествие в Британию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DDD02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46AA0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B27E3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5E5F0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3040E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0354" w14:paraId="64F60B14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67A6B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33336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Путешествие в Британию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07E61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D07F6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72F1A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6BDE7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02F5F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0354" w14:paraId="0975BEB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3E79E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9662C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Оборот «to be going to».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194A7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0AF72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78E04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014FB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1BFBF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80354" w14:paraId="776D374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1E1B3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C4F7D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Что мы будем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делать.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268D8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CF8D1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2354E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3C0D5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9A0DD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0354" w14:paraId="73828B7D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F1F80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830A9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мы будем делать.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FC852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4AE42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DE3DB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B2624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32E43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0354" w14:paraId="6BE00958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E41BA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C7E91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Твои планы на будущее.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08692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77FA7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92A19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0C173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A0D61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0CD35D46" w14:textId="77777777" w:rsidR="00280354" w:rsidRDefault="00280354">
      <w:pPr>
        <w:autoSpaceDE w:val="0"/>
        <w:autoSpaceDN w:val="0"/>
        <w:spacing w:after="0" w:line="14" w:lineRule="exact"/>
      </w:pPr>
    </w:p>
    <w:p w14:paraId="23ADF3EA" w14:textId="77777777" w:rsidR="00280354" w:rsidRDefault="00280354">
      <w:pPr>
        <w:sectPr w:rsidR="00280354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373154C" w14:textId="77777777" w:rsidR="00280354" w:rsidRDefault="0028035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280354" w14:paraId="04BB34EE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4F4C7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F4CE9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Твои планы на будущее.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65F96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DC845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8E38C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E3B97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0DF82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80354" w14:paraId="04E37FF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A3281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04080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Морское путешествие.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74CD6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B7B84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E659F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D6978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3D8DD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0354" w14:paraId="5760AFE4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FD203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87CEE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Морское путешествие.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D8702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13BAF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B67E3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D5BF7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DC6CD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0354" w14:paraId="0CA2BC19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89CC3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2C401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Проект «Выходные».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601B3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C17BA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72365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5B806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1B251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80354" w14:paraId="74FCE1F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6C96C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A12DF" w14:textId="77777777" w:rsidR="00280354" w:rsidRPr="008529A2" w:rsidRDefault="00C0343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 по теме "Праздники".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2B84C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519CA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B66F3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948D3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BAA9C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80354" w14:paraId="7CD75551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66D0C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2196F" w14:textId="77777777" w:rsidR="00280354" w:rsidRPr="008529A2" w:rsidRDefault="00C0343C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 навыков </w:t>
            </w:r>
            <w:r w:rsidRPr="008529A2">
              <w:rPr>
                <w:lang w:val="ru-RU"/>
              </w:rPr>
              <w:br/>
            </w:r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аудирования и чтения по </w:t>
            </w:r>
            <w:proofErr w:type="gramStart"/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  «</w:t>
            </w:r>
            <w:proofErr w:type="gramEnd"/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Любимые </w:t>
            </w:r>
            <w:r w:rsidRPr="008529A2">
              <w:rPr>
                <w:lang w:val="ru-RU"/>
              </w:rPr>
              <w:br/>
            </w:r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69A60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D5A2C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92938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F1E03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F3CAB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80354" w14:paraId="76DA5BB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10586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DE4B0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Достопримечательности Лондона.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AE2EB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026F1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2AFA8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9C481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46819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0354" w14:paraId="1F3FA8F4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EB855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257CB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Экскурсия по Лондону.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EC217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8C0CC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94727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B4C00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F9BFA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0354" w14:paraId="098514A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15807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AF802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Экскурсия по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Лондону.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93B0B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AF86E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948DD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D02E7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52FBC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80354" w14:paraId="7C5D1F6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5AD25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04EEB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Знаменитости Лондона.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0451F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86F21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C4005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0E365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082F7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0354" w14:paraId="096AC82D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BE022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24719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Знаменитости Лондона.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E869E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F0A88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3C08D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E9D18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D5A38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0354" w14:paraId="74832217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E11CE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DF329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чтения дат.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6583D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40F07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1447A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CDA5A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1AD53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80354" w14:paraId="1829B0DA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FBD7F" w14:textId="77777777" w:rsidR="00280354" w:rsidRDefault="00C034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595C5" w14:textId="77777777" w:rsidR="00280354" w:rsidRDefault="00C0343C">
            <w:pPr>
              <w:autoSpaceDE w:val="0"/>
              <w:autoSpaceDN w:val="0"/>
              <w:spacing w:before="100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Интеллектуальная Британия.*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F57DF" w14:textId="77777777" w:rsidR="00280354" w:rsidRDefault="00C0343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ACD6B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75FAE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E7FEF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ED90E" w14:textId="77777777" w:rsidR="00280354" w:rsidRDefault="00C0343C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0354" w14:paraId="45A1FEBE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2489B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818A2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Путешествие по временам.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5CCC6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DC489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9983B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1EED2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3AA88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0354" w14:paraId="4227765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6A8F8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D2C26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Путешествие по временам.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3A9F6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C1B61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3505A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E46B0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ABE68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80354" w14:paraId="3C00C2B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4E523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76CA0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Путешествие по временам.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EE1CE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99811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BA44F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B4643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350D5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80354" w14:paraId="454E6494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A96F7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E22D9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 к контрольной работе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BC39C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C1D47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BEBF5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7F490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E1AFF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6B756797" w14:textId="77777777" w:rsidR="00280354" w:rsidRDefault="00280354">
      <w:pPr>
        <w:autoSpaceDE w:val="0"/>
        <w:autoSpaceDN w:val="0"/>
        <w:spacing w:after="0" w:line="14" w:lineRule="exact"/>
      </w:pPr>
    </w:p>
    <w:p w14:paraId="1214064B" w14:textId="77777777" w:rsidR="00280354" w:rsidRDefault="00280354">
      <w:pPr>
        <w:sectPr w:rsidR="00280354">
          <w:pgSz w:w="11900" w:h="16840"/>
          <w:pgMar w:top="284" w:right="650" w:bottom="75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542173B" w14:textId="77777777" w:rsidR="00280354" w:rsidRDefault="0028035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280354" w14:paraId="7FFF6DA2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1FDCF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2E40F" w14:textId="77777777" w:rsidR="00280354" w:rsidRPr="008529A2" w:rsidRDefault="00C0343C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100. Контроль навыков </w:t>
            </w:r>
            <w:r w:rsidRPr="008529A2">
              <w:rPr>
                <w:lang w:val="ru-RU"/>
              </w:rPr>
              <w:br/>
            </w:r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говорения </w:t>
            </w:r>
            <w:proofErr w:type="gramStart"/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 письма</w:t>
            </w:r>
            <w:proofErr w:type="gramEnd"/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</w:t>
            </w:r>
            <w:proofErr w:type="spellStart"/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теме«Путешествие</w:t>
            </w:r>
            <w:proofErr w:type="spellEnd"/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Англии».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40902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A91B5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48985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C9911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914CB" w14:textId="77777777" w:rsidR="00280354" w:rsidRDefault="00C034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80354" w14:paraId="238478BE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DE169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D1F6E" w14:textId="77777777" w:rsidR="00280354" w:rsidRPr="008529A2" w:rsidRDefault="00C0343C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Итоговое занятие по теме </w:t>
            </w:r>
            <w:r w:rsidRPr="008529A2">
              <w:rPr>
                <w:lang w:val="ru-RU"/>
              </w:rPr>
              <w:tab/>
            </w:r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"Путешествие"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BB833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62BF6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12F06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5A490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708AB" w14:textId="77777777" w:rsidR="00280354" w:rsidRDefault="00C034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280354" w14:paraId="08DA969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8C4CD" w14:textId="77777777" w:rsidR="00280354" w:rsidRDefault="00C034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2B3A7" w14:textId="77777777" w:rsidR="00280354" w:rsidRPr="008529A2" w:rsidRDefault="00C0343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Итоговое занятие по теме "Путешествие"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2FCF1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E52EA" w14:textId="77777777" w:rsidR="00280354" w:rsidRDefault="0028035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F98AE" w14:textId="77777777" w:rsidR="00280354" w:rsidRDefault="0028035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0EB22" w14:textId="77777777" w:rsidR="00280354" w:rsidRDefault="0028035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9395E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280354" w14:paraId="35345131" w14:textId="77777777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0686A" w14:textId="77777777" w:rsidR="00280354" w:rsidRPr="008529A2" w:rsidRDefault="00C0343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529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27584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2F59D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54567" w14:textId="77777777" w:rsidR="00280354" w:rsidRDefault="00C034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14:paraId="331B974C" w14:textId="77777777" w:rsidR="00280354" w:rsidRDefault="00280354">
      <w:pPr>
        <w:autoSpaceDE w:val="0"/>
        <w:autoSpaceDN w:val="0"/>
        <w:spacing w:after="0" w:line="14" w:lineRule="exact"/>
      </w:pPr>
    </w:p>
    <w:p w14:paraId="448817ED" w14:textId="77777777" w:rsidR="00280354" w:rsidRDefault="00280354">
      <w:pPr>
        <w:sectPr w:rsidR="00280354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40AA65B" w14:textId="77777777" w:rsidR="00280354" w:rsidRDefault="00280354">
      <w:pPr>
        <w:autoSpaceDE w:val="0"/>
        <w:autoSpaceDN w:val="0"/>
        <w:spacing w:after="78" w:line="220" w:lineRule="exact"/>
      </w:pPr>
    </w:p>
    <w:p w14:paraId="179CC0EF" w14:textId="77777777" w:rsidR="00280354" w:rsidRDefault="00C0343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73A25C6D" w14:textId="77777777" w:rsidR="00280354" w:rsidRDefault="00C0343C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36C0A601" w14:textId="77777777" w:rsidR="00280354" w:rsidRPr="008529A2" w:rsidRDefault="00C0343C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Кузовлев В.П., Лапа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Н.М., Костина И.Н. и другие. Английский язык. 5 класс. АО «</w:t>
      </w:r>
      <w:proofErr w:type="spellStart"/>
      <w:proofErr w:type="gramStart"/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Издательство«</w:t>
      </w:r>
      <w:proofErr w:type="gramEnd"/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8529A2">
        <w:rPr>
          <w:lang w:val="ru-RU"/>
        </w:rPr>
        <w:br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17AD3721" w14:textId="77777777" w:rsidR="00280354" w:rsidRPr="008529A2" w:rsidRDefault="00C0343C">
      <w:pPr>
        <w:autoSpaceDE w:val="0"/>
        <w:autoSpaceDN w:val="0"/>
        <w:spacing w:before="262" w:after="0" w:line="230" w:lineRule="auto"/>
        <w:rPr>
          <w:lang w:val="ru-RU"/>
        </w:rPr>
      </w:pP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6B289A64" w14:textId="77777777" w:rsidR="00280354" w:rsidRPr="008529A2" w:rsidRDefault="00C0343C">
      <w:pPr>
        <w:autoSpaceDE w:val="0"/>
        <w:autoSpaceDN w:val="0"/>
        <w:spacing w:before="166" w:after="0" w:line="262" w:lineRule="auto"/>
        <w:ind w:right="6480"/>
        <w:rPr>
          <w:lang w:val="ru-RU"/>
        </w:rPr>
      </w:pP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Книга для учителя </w:t>
      </w:r>
      <w:r w:rsidRPr="008529A2">
        <w:rPr>
          <w:lang w:val="ru-RU"/>
        </w:rPr>
        <w:br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Электронные образовательные ресурсы</w:t>
      </w:r>
    </w:p>
    <w:p w14:paraId="0FB7F162" w14:textId="77777777" w:rsidR="00280354" w:rsidRPr="008529A2" w:rsidRDefault="00C0343C">
      <w:pPr>
        <w:autoSpaceDE w:val="0"/>
        <w:autoSpaceDN w:val="0"/>
        <w:spacing w:before="264" w:after="0" w:line="230" w:lineRule="auto"/>
        <w:rPr>
          <w:lang w:val="ru-RU"/>
        </w:rPr>
      </w:pP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</w:t>
      </w: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>ИНТЕРНЕТ</w:t>
      </w:r>
    </w:p>
    <w:p w14:paraId="1EB3E43E" w14:textId="77777777" w:rsidR="00280354" w:rsidRPr="008529A2" w:rsidRDefault="00C0343C">
      <w:pPr>
        <w:autoSpaceDE w:val="0"/>
        <w:autoSpaceDN w:val="0"/>
        <w:spacing w:before="168" w:after="0" w:line="271" w:lineRule="auto"/>
        <w:ind w:right="676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manythings</w:t>
      </w:r>
      <w:proofErr w:type="spellEnd"/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529A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en</w:t>
      </w:r>
      <w:proofErr w:type="spellEnd"/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bab</w:t>
      </w:r>
      <w:proofErr w:type="spellEnd"/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la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games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Bab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la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529A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englishforkids</w:t>
      </w:r>
      <w:proofErr w:type="spellEnd"/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shtml</w:t>
      </w:r>
      <w:proofErr w:type="spellEnd"/>
    </w:p>
    <w:p w14:paraId="7647D55E" w14:textId="77777777" w:rsidR="00280354" w:rsidRPr="008529A2" w:rsidRDefault="00280354">
      <w:pPr>
        <w:rPr>
          <w:lang w:val="ru-RU"/>
        </w:rPr>
        <w:sectPr w:rsidR="00280354" w:rsidRPr="008529A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CD175DA" w14:textId="77777777" w:rsidR="00280354" w:rsidRPr="008529A2" w:rsidRDefault="00280354">
      <w:pPr>
        <w:autoSpaceDE w:val="0"/>
        <w:autoSpaceDN w:val="0"/>
        <w:spacing w:after="78" w:line="220" w:lineRule="exact"/>
        <w:rPr>
          <w:lang w:val="ru-RU"/>
        </w:rPr>
      </w:pPr>
    </w:p>
    <w:p w14:paraId="4AA30C07" w14:textId="77777777" w:rsidR="00280354" w:rsidRPr="008529A2" w:rsidRDefault="00C0343C">
      <w:pPr>
        <w:autoSpaceDE w:val="0"/>
        <w:autoSpaceDN w:val="0"/>
        <w:spacing w:after="0" w:line="230" w:lineRule="auto"/>
        <w:rPr>
          <w:lang w:val="ru-RU"/>
        </w:rPr>
      </w:pP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</w:t>
      </w: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>-ТЕХНИЧЕСКОЕ ОБЕСПЕЧЕНИЕ ОБРАЗОВАТЕЛЬНОГО ПРОЦЕССА</w:t>
      </w:r>
    </w:p>
    <w:p w14:paraId="6C114E98" w14:textId="77777777" w:rsidR="00280354" w:rsidRPr="008529A2" w:rsidRDefault="00C0343C">
      <w:pPr>
        <w:autoSpaceDE w:val="0"/>
        <w:autoSpaceDN w:val="0"/>
        <w:spacing w:before="346" w:after="0" w:line="300" w:lineRule="auto"/>
        <w:ind w:right="6768"/>
        <w:rPr>
          <w:lang w:val="ru-RU"/>
        </w:rPr>
      </w:pP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8529A2">
        <w:rPr>
          <w:lang w:val="ru-RU"/>
        </w:rPr>
        <w:br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Мультимедийные средства обучения </w:t>
      </w:r>
      <w:r w:rsidRPr="008529A2">
        <w:rPr>
          <w:lang w:val="ru-RU"/>
        </w:rPr>
        <w:br/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Оборудование для аудирования</w:t>
      </w:r>
    </w:p>
    <w:p w14:paraId="6F010631" w14:textId="77777777" w:rsidR="00280354" w:rsidRPr="008529A2" w:rsidRDefault="00C0343C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8529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8529A2">
        <w:rPr>
          <w:rFonts w:ascii="Times New Roman" w:eastAsia="Times New Roman" w:hAnsi="Times New Roman"/>
          <w:color w:val="000000"/>
          <w:sz w:val="24"/>
          <w:lang w:val="ru-RU"/>
        </w:rPr>
        <w:t>Компьютерное оборудование</w:t>
      </w:r>
    </w:p>
    <w:p w14:paraId="15577213" w14:textId="77777777" w:rsidR="00280354" w:rsidRPr="008529A2" w:rsidRDefault="00280354">
      <w:pPr>
        <w:rPr>
          <w:lang w:val="ru-RU"/>
        </w:rPr>
        <w:sectPr w:rsidR="00280354" w:rsidRPr="008529A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6C00882" w14:textId="77777777" w:rsidR="00C0343C" w:rsidRPr="008529A2" w:rsidRDefault="00C0343C">
      <w:pPr>
        <w:rPr>
          <w:lang w:val="ru-RU"/>
        </w:rPr>
      </w:pPr>
    </w:p>
    <w:sectPr w:rsidR="00C0343C" w:rsidRPr="008529A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80354"/>
    <w:rsid w:val="0029639D"/>
    <w:rsid w:val="00326F90"/>
    <w:rsid w:val="008529A2"/>
    <w:rsid w:val="00AA1D8D"/>
    <w:rsid w:val="00B47730"/>
    <w:rsid w:val="00C0343C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61B594"/>
  <w14:defaultImageDpi w14:val="300"/>
  <w15:docId w15:val="{8F9B64F2-07D3-46A9-8628-65258AC5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52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52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7565EB-1B15-4172-98C3-FA338A1A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7136</Words>
  <Characters>40680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47721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Юлия Маляр</cp:lastModifiedBy>
  <cp:revision>3</cp:revision>
  <cp:lastPrinted>2022-09-26T13:31:00Z</cp:lastPrinted>
  <dcterms:created xsi:type="dcterms:W3CDTF">2013-12-23T23:15:00Z</dcterms:created>
  <dcterms:modified xsi:type="dcterms:W3CDTF">2022-09-26T13:37:00Z</dcterms:modified>
  <cp:category/>
</cp:coreProperties>
</file>