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3" w:rsidRDefault="008E3933" w:rsidP="008E3933">
      <w:pPr>
        <w:autoSpaceDE w:val="0"/>
        <w:autoSpaceDN w:val="0"/>
        <w:spacing w:after="78" w:line="220" w:lineRule="exact"/>
      </w:pPr>
    </w:p>
    <w:p w:rsidR="008E3933" w:rsidRPr="00727244" w:rsidRDefault="008E3933" w:rsidP="008E3933">
      <w:pPr>
        <w:autoSpaceDE w:val="0"/>
        <w:autoSpaceDN w:val="0"/>
        <w:spacing w:after="78" w:line="220" w:lineRule="exact"/>
        <w:rPr>
          <w:lang w:val="ru-RU"/>
        </w:rPr>
      </w:pPr>
    </w:p>
    <w:p w:rsidR="008E3933" w:rsidRPr="008E3933" w:rsidRDefault="00785A54" w:rsidP="00785A54">
      <w:pPr>
        <w:spacing w:after="0"/>
        <w:jc w:val="center"/>
        <w:rPr>
          <w:lang w:val="ru-RU"/>
        </w:rPr>
        <w:sectPr w:rsidR="008E3933" w:rsidRPr="008E3933" w:rsidSect="00785A54">
          <w:pgSz w:w="11900" w:h="16840"/>
          <w:pgMar w:top="298" w:right="560" w:bottom="1440" w:left="426" w:header="720" w:footer="720" w:gutter="0"/>
          <w:cols w:space="720"/>
        </w:sectPr>
      </w:pPr>
      <w:r w:rsidRPr="00785A54">
        <w:rPr>
          <w:lang w:val="ru-RU"/>
        </w:rPr>
        <w:drawing>
          <wp:inline distT="0" distB="0" distL="0" distR="0">
            <wp:extent cx="6723951" cy="9153525"/>
            <wp:effectExtent l="19050" t="0" r="699" b="0"/>
            <wp:docPr id="1" name="Рисунок 7" descr="F:\титульники\IMG_20220930_085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титульники\IMG_20220930_0855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 l="2500" t="5292" r="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632" cy="915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33" w:rsidRPr="008E3933" w:rsidRDefault="008E3933" w:rsidP="008E3933">
      <w:pPr>
        <w:autoSpaceDE w:val="0"/>
        <w:autoSpaceDN w:val="0"/>
        <w:spacing w:after="216" w:line="220" w:lineRule="exact"/>
        <w:rPr>
          <w:lang w:val="ru-RU"/>
        </w:rPr>
      </w:pPr>
    </w:p>
    <w:p w:rsidR="008E3933" w:rsidRPr="008E3933" w:rsidRDefault="008E3933" w:rsidP="008E3933">
      <w:pPr>
        <w:autoSpaceDE w:val="0"/>
        <w:autoSpaceDN w:val="0"/>
        <w:spacing w:after="0" w:line="228" w:lineRule="auto"/>
        <w:rPr>
          <w:lang w:val="ru-RU"/>
        </w:rPr>
      </w:pPr>
      <w:r w:rsidRPr="008E393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E3933" w:rsidRPr="008E3933" w:rsidRDefault="008E3933" w:rsidP="008E3933">
      <w:pPr>
        <w:autoSpaceDE w:val="0"/>
        <w:autoSpaceDN w:val="0"/>
        <w:spacing w:before="346" w:after="0"/>
        <w:ind w:firstLine="180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4 классов на уровне начального общего образования составлена на основе Требований к результатам освоения программы </w:t>
      </w:r>
      <w:proofErr w:type="gramStart"/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началь​ного</w:t>
      </w:r>
      <w:proofErr w:type="gramEnd"/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 на целевые приоритеты, сформулированные в Примерной программе воспитания.</w:t>
      </w:r>
    </w:p>
    <w:p w:rsidR="008E3933" w:rsidRPr="008E3933" w:rsidRDefault="008E3933" w:rsidP="008E3933">
      <w:pPr>
        <w:autoSpaceDE w:val="0"/>
        <w:autoSpaceDN w:val="0"/>
        <w:spacing w:before="190" w:after="0" w:line="228" w:lineRule="auto"/>
        <w:ind w:left="180"/>
        <w:rPr>
          <w:lang w:val="ru-RU"/>
        </w:rPr>
      </w:pPr>
      <w:r w:rsidRPr="008E3933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8E3933" w:rsidRPr="008E3933" w:rsidRDefault="008E3933" w:rsidP="008E3933">
      <w:pPr>
        <w:autoSpaceDE w:val="0"/>
        <w:autoSpaceDN w:val="0"/>
        <w:spacing w:before="192" w:after="0" w:line="288" w:lineRule="auto"/>
        <w:ind w:firstLine="180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на​чальной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значительным потенциа​лом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различ​ных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фор​мировании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духовно​нрав​ственных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—длительный процесс, разворачивающийся на протяжении изучения содержания предмета.</w:t>
      </w:r>
    </w:p>
    <w:p w:rsidR="008E3933" w:rsidRPr="008E3933" w:rsidRDefault="008E3933" w:rsidP="008E3933">
      <w:pPr>
        <w:autoSpaceDE w:val="0"/>
        <w:autoSpaceDN w:val="0"/>
        <w:spacing w:before="70" w:after="0" w:line="285" w:lineRule="auto"/>
        <w:ind w:firstLine="180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планиру​емых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струк​туре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 речевой дея​тельности решаются совместно с учебным предметом «Литера​турное чтение».</w:t>
      </w:r>
    </w:p>
    <w:p w:rsidR="008E3933" w:rsidRPr="008E3933" w:rsidRDefault="008E3933" w:rsidP="008E3933">
      <w:pPr>
        <w:autoSpaceDE w:val="0"/>
        <w:autoSpaceDN w:val="0"/>
        <w:spacing w:before="70" w:after="0" w:line="228" w:lineRule="auto"/>
        <w:ind w:left="180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«Русского язы​ка», в 4 классе — 170 ч.</w:t>
      </w:r>
    </w:p>
    <w:p w:rsidR="008E3933" w:rsidRPr="008E3933" w:rsidRDefault="008E3933" w:rsidP="008E3933">
      <w:pPr>
        <w:autoSpaceDE w:val="0"/>
        <w:autoSpaceDN w:val="0"/>
        <w:spacing w:before="190" w:after="0" w:line="228" w:lineRule="auto"/>
        <w:ind w:left="180"/>
        <w:rPr>
          <w:lang w:val="ru-RU"/>
        </w:rPr>
      </w:pPr>
      <w:r w:rsidRPr="008E393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8E3933" w:rsidRPr="008E3933" w:rsidRDefault="008E3933" w:rsidP="008E3933">
      <w:pPr>
        <w:spacing w:after="0"/>
        <w:rPr>
          <w:lang w:val="ru-RU"/>
        </w:rPr>
        <w:sectPr w:rsidR="008E3933" w:rsidRPr="008E3933">
          <w:pgSz w:w="11900" w:h="16840"/>
          <w:pgMar w:top="436" w:right="650" w:bottom="476" w:left="666" w:header="720" w:footer="720" w:gutter="0"/>
          <w:cols w:space="720"/>
        </w:sectPr>
      </w:pPr>
    </w:p>
    <w:p w:rsidR="008E3933" w:rsidRPr="008E3933" w:rsidRDefault="008E3933" w:rsidP="008E3933">
      <w:pPr>
        <w:autoSpaceDE w:val="0"/>
        <w:autoSpaceDN w:val="0"/>
        <w:spacing w:after="78" w:line="220" w:lineRule="exact"/>
        <w:rPr>
          <w:lang w:val="ru-RU"/>
        </w:rPr>
      </w:pPr>
    </w:p>
    <w:p w:rsidR="008E3933" w:rsidRPr="008E3933" w:rsidRDefault="008E3933" w:rsidP="008E3933">
      <w:pPr>
        <w:autoSpaceDE w:val="0"/>
        <w:autoSpaceDN w:val="0"/>
        <w:spacing w:after="0"/>
        <w:ind w:right="144" w:firstLine="180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дей​ствий на материале русского языка станут фундаментом обучения в основном звене школы, а также будут востребованы в жизни.</w:t>
      </w:r>
    </w:p>
    <w:p w:rsidR="008E3933" w:rsidRPr="008E3933" w:rsidRDefault="008E3933" w:rsidP="008E3933">
      <w:pPr>
        <w:autoSpaceDE w:val="0"/>
        <w:autoSpaceDN w:val="0"/>
        <w:spacing w:before="70" w:after="0" w:line="228" w:lineRule="auto"/>
        <w:ind w:left="180"/>
        <w:rPr>
          <w:lang w:val="ru-RU"/>
        </w:rPr>
      </w:pPr>
      <w:r w:rsidRPr="008E3933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8E3933" w:rsidRPr="008E3933" w:rsidRDefault="008E3933" w:rsidP="008E3933">
      <w:pPr>
        <w:autoSpaceDE w:val="0"/>
        <w:autoSpaceDN w:val="0"/>
        <w:spacing w:before="178" w:after="0" w:line="280" w:lineRule="auto"/>
        <w:ind w:left="420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8E3933">
        <w:rPr>
          <w:rFonts w:ascii="Cambria Math" w:eastAsia="DejaVu Serif" w:hAnsi="Cambria Math" w:cs="Cambria Math"/>
          <w:color w:val="000000"/>
          <w:sz w:val="24"/>
          <w:lang w:val="ru-RU"/>
        </w:rPr>
        <w:t>‐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8E3933">
        <w:rPr>
          <w:rFonts w:ascii="Cambria Math" w:eastAsia="DejaVu Serif" w:hAnsi="Cambria Math" w:cs="Cambria Math"/>
          <w:color w:val="000000"/>
          <w:sz w:val="24"/>
          <w:lang w:val="ru-RU"/>
        </w:rPr>
        <w:t>‐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об​щения; осознание правильной устной и письменной речи как показателя общей культуры человека;</w:t>
      </w:r>
    </w:p>
    <w:p w:rsidR="008E3933" w:rsidRPr="008E3933" w:rsidRDefault="008E3933" w:rsidP="008E3933">
      <w:pPr>
        <w:autoSpaceDE w:val="0"/>
        <w:autoSpaceDN w:val="0"/>
        <w:spacing w:before="192" w:after="0" w:line="268" w:lineRule="auto"/>
        <w:ind w:left="420" w:right="1152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ос​нове первоначальных представлений о нормах современного русского литературного языка: аудированием, говорением, чте​нием, письмом;</w:t>
      </w:r>
    </w:p>
    <w:p w:rsidR="008E3933" w:rsidRPr="008E3933" w:rsidRDefault="008E3933" w:rsidP="008E3933">
      <w:pPr>
        <w:autoSpaceDE w:val="0"/>
        <w:autoSpaceDN w:val="0"/>
        <w:spacing w:before="190" w:after="0" w:line="280" w:lineRule="auto"/>
        <w:ind w:left="420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морфе​мике, морфологии и синтаксисе; об основных единицах языка, их признаках и особенностях употребления в речи; использова​ние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8E3933" w:rsidRPr="008E3933" w:rsidRDefault="008E3933" w:rsidP="008E3933">
      <w:pPr>
        <w:autoSpaceDE w:val="0"/>
        <w:autoSpaceDN w:val="0"/>
        <w:spacing w:before="190" w:after="0" w:line="261" w:lineRule="auto"/>
        <w:ind w:left="420" w:right="1008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8E3933" w:rsidRPr="008E3933" w:rsidRDefault="008E3933" w:rsidP="008E3933">
      <w:pPr>
        <w:spacing w:after="0"/>
        <w:rPr>
          <w:lang w:val="ru-RU"/>
        </w:rPr>
        <w:sectPr w:rsidR="008E3933" w:rsidRPr="008E3933">
          <w:pgSz w:w="11900" w:h="16840"/>
          <w:pgMar w:top="298" w:right="742" w:bottom="1440" w:left="666" w:header="720" w:footer="720" w:gutter="0"/>
          <w:cols w:space="720"/>
        </w:sectPr>
      </w:pPr>
    </w:p>
    <w:p w:rsidR="008E3933" w:rsidRPr="008E3933" w:rsidRDefault="008E3933" w:rsidP="008E3933">
      <w:pPr>
        <w:autoSpaceDE w:val="0"/>
        <w:autoSpaceDN w:val="0"/>
        <w:spacing w:after="78" w:line="220" w:lineRule="exact"/>
        <w:rPr>
          <w:lang w:val="ru-RU"/>
        </w:rPr>
      </w:pPr>
    </w:p>
    <w:p w:rsidR="008E3933" w:rsidRPr="008E3933" w:rsidRDefault="008E3933" w:rsidP="008E3933">
      <w:pPr>
        <w:autoSpaceDE w:val="0"/>
        <w:autoSpaceDN w:val="0"/>
        <w:spacing w:after="0" w:line="228" w:lineRule="auto"/>
        <w:rPr>
          <w:lang w:val="ru-RU"/>
        </w:rPr>
      </w:pPr>
      <w:r w:rsidRPr="008E39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E3933" w:rsidRPr="008E3933" w:rsidRDefault="008E3933" w:rsidP="008E3933">
      <w:pPr>
        <w:tabs>
          <w:tab w:val="left" w:pos="180"/>
        </w:tabs>
        <w:autoSpaceDE w:val="0"/>
        <w:autoSpaceDN w:val="0"/>
        <w:spacing w:before="346" w:after="0" w:line="268" w:lineRule="auto"/>
        <w:ind w:right="1296"/>
        <w:rPr>
          <w:lang w:val="ru-RU"/>
        </w:rPr>
      </w:pP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Сведения о русском языке 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Русский язык как язык межнационального общения. Раз​личные методы познания языка: наблюдение, анализ, лингвистический эксперимент, мини-​исследование, проект.</w:t>
      </w:r>
    </w:p>
    <w:p w:rsidR="008E3933" w:rsidRPr="008E3933" w:rsidRDefault="008E3933" w:rsidP="008E3933">
      <w:pPr>
        <w:tabs>
          <w:tab w:val="left" w:pos="180"/>
        </w:tabs>
        <w:autoSpaceDE w:val="0"/>
        <w:autoSpaceDN w:val="0"/>
        <w:spacing w:before="190" w:after="0" w:line="268" w:lineRule="auto"/>
        <w:ind w:right="432"/>
        <w:rPr>
          <w:lang w:val="ru-RU"/>
        </w:rPr>
      </w:pP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и графика 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Характеристика, сравнение, классификация звуков вне сло​ва и в слове по заданным параметрам. Звуко​буквенный разбор слова.</w:t>
      </w:r>
    </w:p>
    <w:p w:rsidR="008E3933" w:rsidRPr="008E3933" w:rsidRDefault="008E3933" w:rsidP="008E3933">
      <w:pPr>
        <w:tabs>
          <w:tab w:val="left" w:pos="180"/>
        </w:tabs>
        <w:autoSpaceDE w:val="0"/>
        <w:autoSpaceDN w:val="0"/>
        <w:spacing w:before="190" w:after="0" w:line="280" w:lineRule="auto"/>
        <w:ind w:right="144"/>
        <w:rPr>
          <w:lang w:val="ru-RU"/>
        </w:rPr>
      </w:pP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Правильная интонация в процессе говорения и чтения. Нор​мы произношения звуков и сочетаний звуков; ударение в сло​вах в соответствии с нормами современного русского литератур​ного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:rsidR="008E3933" w:rsidRPr="008E3933" w:rsidRDefault="008E3933" w:rsidP="008E3933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Повторение и продолжение работы: наблюдение за использо​ванием в речи синонимов, антонимов, устаревших слов (про​стые случаи). Наблюдение за использованием в речи фразеологизмов (про​стые случаи).</w:t>
      </w:r>
    </w:p>
    <w:p w:rsidR="008E3933" w:rsidRPr="008E3933" w:rsidRDefault="008E3933" w:rsidP="008E3933">
      <w:pPr>
        <w:tabs>
          <w:tab w:val="left" w:pos="180"/>
        </w:tabs>
        <w:autoSpaceDE w:val="0"/>
        <w:autoSpaceDN w:val="0"/>
        <w:spacing w:before="190" w:after="0" w:line="280" w:lineRule="auto"/>
        <w:ind w:right="288"/>
        <w:rPr>
          <w:lang w:val="ru-RU"/>
        </w:rPr>
      </w:pP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Состав слова (морфемика) 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 изменяемых слов, выделение в словах с однозначно выделяемыми морфемами окончания, корня, приставки, суффикса (повторение изученного). Основа слова. Состав неизменяемых слов (ознакомление). Значение наиболее употребляемых суффиксов изученных ча​стей речи 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(ознакомление).</w:t>
      </w:r>
    </w:p>
    <w:p w:rsidR="008E3933" w:rsidRPr="008E3933" w:rsidRDefault="008E3933" w:rsidP="008E393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 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Части речи самостоятельные и служебные. Имя существительное. Склонение имён 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существительных (кроме существительных на -мя, -ий, -ие, -ия; на -ья типа гостья, на ​ье типа ожерелье во множественном числе); соб​ственных имён существительных на -ов, -ин, -ий; имена суще​ствительные 1, 2, 3-​го склонения (повторение изученного). Не​ склоняемые имена 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существительные (ознакомление). Имя прилагательное. Зависимость формы имени прилага​тельного от формы имени существительного (повторение). Склонение имён прилагательных во множественном числе. Местоимение. Личные местоимения (повторение). Личные местоимения 1-​го и 3​-го лица единственного и множественного числа; склонение личных местоимений. Глагол.  Изменение глаголов по лицам и числам  в настоящем и будущем времени (спряжение) І и ІІ спряжение глаголов. Способы определения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 спряжения глаголов. Наречие (общее представление). Значение, вопросы, употреб​ление в речи. Предлог. Отличие предлогов от приставок (повторение). Союз; союзы и, а, но в простых и сложных предложениях. Частица не, её значение (повторение).</w:t>
      </w:r>
    </w:p>
    <w:p w:rsidR="008E3933" w:rsidRPr="008E3933" w:rsidRDefault="008E3933" w:rsidP="008E3933">
      <w:pPr>
        <w:tabs>
          <w:tab w:val="left" w:pos="180"/>
        </w:tabs>
        <w:autoSpaceDE w:val="0"/>
        <w:autoSpaceDN w:val="0"/>
        <w:spacing w:before="190" w:after="0" w:line="285" w:lineRule="auto"/>
        <w:ind w:right="144"/>
        <w:rPr>
          <w:lang w:val="ru-RU"/>
        </w:rPr>
      </w:pP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Слово, сочетание слов (словосочетание) и предложение, осоз​нание их сходства и различий; виды предложений по цели высказывания (повествовательные, вопросительные и побуди​тельные);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вопро​сов); распространённые и нераспространённые предложения (повторение изученного). Предложения с однородными членами: без союзов, с союзами а, но, с одиночным союзом и. Интонация перечисления в </w:t>
      </w:r>
      <w:proofErr w:type="gramStart"/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пред​ложениях</w:t>
      </w:r>
      <w:proofErr w:type="gramEnd"/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 с однородными членами. 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8E3933" w:rsidRPr="008E3933" w:rsidRDefault="008E3933" w:rsidP="008E3933">
      <w:pPr>
        <w:spacing w:after="0"/>
        <w:rPr>
          <w:lang w:val="ru-RU"/>
        </w:rPr>
        <w:sectPr w:rsidR="008E3933" w:rsidRPr="008E3933">
          <w:pgSz w:w="11900" w:h="16840"/>
          <w:pgMar w:top="298" w:right="650" w:bottom="432" w:left="666" w:header="720" w:footer="720" w:gutter="0"/>
          <w:cols w:space="720"/>
        </w:sectPr>
      </w:pPr>
    </w:p>
    <w:p w:rsidR="008E3933" w:rsidRPr="008E3933" w:rsidRDefault="008E3933" w:rsidP="008E3933">
      <w:pPr>
        <w:autoSpaceDE w:val="0"/>
        <w:autoSpaceDN w:val="0"/>
        <w:spacing w:after="78" w:line="220" w:lineRule="exact"/>
        <w:rPr>
          <w:lang w:val="ru-RU"/>
        </w:rPr>
      </w:pPr>
    </w:p>
    <w:p w:rsidR="008E3933" w:rsidRPr="008E3933" w:rsidRDefault="008E3933" w:rsidP="008E3933">
      <w:pPr>
        <w:tabs>
          <w:tab w:val="left" w:pos="180"/>
        </w:tabs>
        <w:autoSpaceDE w:val="0"/>
        <w:autoSpaceDN w:val="0"/>
        <w:spacing w:after="0" w:line="280" w:lineRule="auto"/>
        <w:rPr>
          <w:lang w:val="ru-RU"/>
        </w:rPr>
      </w:pP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орфо​граммы в слове; контроль при проверке собственных и предло​женных текстов (повторение и применение на новом орфогра​фическом материале). Использование орфографического словаря для определения (уточнения) написания слова.</w:t>
      </w:r>
    </w:p>
    <w:p w:rsidR="008E3933" w:rsidRPr="008E3933" w:rsidRDefault="008E3933" w:rsidP="008E3933">
      <w:pPr>
        <w:autoSpaceDE w:val="0"/>
        <w:autoSpaceDN w:val="0"/>
        <w:spacing w:before="70" w:after="0" w:line="228" w:lineRule="auto"/>
        <w:ind w:left="180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8E3933" w:rsidRPr="008E3933" w:rsidRDefault="008E3933" w:rsidP="008E3933">
      <w:pPr>
        <w:autoSpaceDE w:val="0"/>
        <w:autoSpaceDN w:val="0"/>
        <w:spacing w:before="178" w:after="0" w:line="261" w:lineRule="auto"/>
        <w:ind w:left="420" w:right="288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безударные падежные окончания имён существительных (кроме существительных на -мя, -ий, -ие, -ия, а также кроме собственных имён существительных на -ов, -ин, -ий);</w:t>
      </w:r>
    </w:p>
    <w:p w:rsidR="008E3933" w:rsidRPr="008E3933" w:rsidRDefault="008E3933" w:rsidP="008E3933">
      <w:pPr>
        <w:autoSpaceDE w:val="0"/>
        <w:autoSpaceDN w:val="0"/>
        <w:spacing w:before="192" w:after="0" w:line="228" w:lineRule="auto"/>
        <w:ind w:left="420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безударные падежные окончания имён прилагательных;</w:t>
      </w:r>
    </w:p>
    <w:p w:rsidR="008E3933" w:rsidRPr="008E3933" w:rsidRDefault="008E3933" w:rsidP="008E3933">
      <w:pPr>
        <w:autoSpaceDE w:val="0"/>
        <w:autoSpaceDN w:val="0"/>
        <w:spacing w:before="192" w:after="0" w:line="228" w:lineRule="auto"/>
        <w:jc w:val="center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мягкий знак после шипящих  на  конце  глаголов  в  форме 2-​го лица единственного числа;</w:t>
      </w:r>
    </w:p>
    <w:p w:rsidR="008E3933" w:rsidRPr="008E3933" w:rsidRDefault="008E3933" w:rsidP="008E3933">
      <w:pPr>
        <w:autoSpaceDE w:val="0"/>
        <w:autoSpaceDN w:val="0"/>
        <w:spacing w:before="190" w:after="0" w:line="228" w:lineRule="auto"/>
        <w:ind w:left="420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наличие или  отсутствие  мягкого  знака  в  глаголах  на </w:t>
      </w:r>
      <w:proofErr w:type="gramStart"/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-т</w:t>
      </w:r>
      <w:proofErr w:type="gramEnd"/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ься и -тся;</w:t>
      </w:r>
    </w:p>
    <w:p w:rsidR="008E3933" w:rsidRPr="008E3933" w:rsidRDefault="008E3933" w:rsidP="008E3933">
      <w:pPr>
        <w:autoSpaceDE w:val="0"/>
        <w:autoSpaceDN w:val="0"/>
        <w:spacing w:before="238" w:after="0" w:line="228" w:lineRule="auto"/>
        <w:ind w:left="420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безударные личные окончания глаголов;</w:t>
      </w:r>
    </w:p>
    <w:p w:rsidR="008E3933" w:rsidRPr="008E3933" w:rsidRDefault="008E3933" w:rsidP="008E3933">
      <w:pPr>
        <w:autoSpaceDE w:val="0"/>
        <w:autoSpaceDN w:val="0"/>
        <w:spacing w:before="190" w:after="0" w:line="261" w:lineRule="auto"/>
        <w:ind w:left="420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знаки препинания в предложениях с однородными членами, соединёнными союзами и, а, но и без союзов.</w:t>
      </w:r>
    </w:p>
    <w:p w:rsidR="008E3933" w:rsidRPr="008E3933" w:rsidRDefault="008E3933" w:rsidP="008E3933">
      <w:pPr>
        <w:tabs>
          <w:tab w:val="left" w:pos="180"/>
        </w:tabs>
        <w:autoSpaceDE w:val="0"/>
        <w:autoSpaceDN w:val="0"/>
        <w:spacing w:before="178" w:after="0" w:line="261" w:lineRule="auto"/>
        <w:ind w:right="720"/>
        <w:rPr>
          <w:lang w:val="ru-RU"/>
        </w:rPr>
      </w:pP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Знаки препинания в сложном предложении, состоящем из двух простых (наблюдение). Знаки препинания в предложении с прямой речью после слов автора (наблюдение).</w:t>
      </w:r>
    </w:p>
    <w:p w:rsidR="008E3933" w:rsidRPr="008E3933" w:rsidRDefault="008E3933" w:rsidP="008E3933">
      <w:pPr>
        <w:tabs>
          <w:tab w:val="left" w:pos="180"/>
        </w:tabs>
        <w:autoSpaceDE w:val="0"/>
        <w:autoSpaceDN w:val="0"/>
        <w:spacing w:before="190" w:after="0" w:line="280" w:lineRule="auto"/>
        <w:rPr>
          <w:lang w:val="ru-RU"/>
        </w:rPr>
      </w:pP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Повторение и продолжение работы, начатой в предыдущих классах: ситуации устного и 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письменного общения (письмо, поздравительная открытка, объявление и др.); диалог; монолог; отражение темы текста или основной мысли в заголовке. Корректирование текстов (заданных и собственных) с учётом точности, правильности, богатства и выразительности письмен​ной речи. Изложение (подробный устный и письменный пересказ тек​ста; выборочный устный пересказ текста).</w:t>
      </w:r>
    </w:p>
    <w:p w:rsidR="008E3933" w:rsidRPr="008E3933" w:rsidRDefault="008E3933" w:rsidP="008E3933">
      <w:pPr>
        <w:autoSpaceDE w:val="0"/>
        <w:autoSpaceDN w:val="0"/>
        <w:spacing w:before="70" w:after="0" w:line="268" w:lineRule="auto"/>
        <w:ind w:right="144" w:firstLine="180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Сочинение как вид письменной работы. Изучающее, ознакомительное чтение. Поиск информации, заданной в тексте в явном виде. Формулирование простых вы​водов на основе информации, содержащейся в тексте. Интер​претация и обобщение содержащейся в тексте информации.</w:t>
      </w:r>
    </w:p>
    <w:p w:rsidR="008E3933" w:rsidRPr="008E3933" w:rsidRDefault="008E3933" w:rsidP="008E3933">
      <w:pPr>
        <w:spacing w:after="0"/>
        <w:rPr>
          <w:lang w:val="ru-RU"/>
        </w:rPr>
        <w:sectPr w:rsidR="008E3933" w:rsidRPr="008E3933">
          <w:pgSz w:w="11900" w:h="16840"/>
          <w:pgMar w:top="298" w:right="702" w:bottom="1440" w:left="666" w:header="720" w:footer="720" w:gutter="0"/>
          <w:cols w:space="720"/>
        </w:sectPr>
      </w:pPr>
    </w:p>
    <w:p w:rsidR="008E3933" w:rsidRPr="008E3933" w:rsidRDefault="008E3933" w:rsidP="008E3933">
      <w:pPr>
        <w:autoSpaceDE w:val="0"/>
        <w:autoSpaceDN w:val="0"/>
        <w:spacing w:after="78" w:line="220" w:lineRule="exact"/>
        <w:rPr>
          <w:lang w:val="ru-RU"/>
        </w:rPr>
      </w:pPr>
    </w:p>
    <w:p w:rsidR="008E3933" w:rsidRPr="008E3933" w:rsidRDefault="008E3933" w:rsidP="008E3933">
      <w:pPr>
        <w:autoSpaceDE w:val="0"/>
        <w:autoSpaceDN w:val="0"/>
        <w:spacing w:after="0" w:line="228" w:lineRule="auto"/>
        <w:rPr>
          <w:lang w:val="ru-RU"/>
        </w:rPr>
      </w:pPr>
      <w:r w:rsidRPr="008E393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E3933" w:rsidRPr="008E3933" w:rsidRDefault="008E3933" w:rsidP="008E3933">
      <w:pPr>
        <w:tabs>
          <w:tab w:val="left" w:pos="180"/>
        </w:tabs>
        <w:autoSpaceDE w:val="0"/>
        <w:autoSpaceDN w:val="0"/>
        <w:spacing w:before="346" w:after="0" w:line="261" w:lineRule="auto"/>
        <w:ind w:right="864"/>
        <w:rPr>
          <w:lang w:val="ru-RU"/>
        </w:rPr>
      </w:pP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 4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8E3933" w:rsidRPr="008E3933" w:rsidRDefault="008E3933" w:rsidP="008E3933">
      <w:pPr>
        <w:autoSpaceDE w:val="0"/>
        <w:autoSpaceDN w:val="0"/>
        <w:spacing w:before="382" w:after="0" w:line="228" w:lineRule="auto"/>
        <w:rPr>
          <w:lang w:val="ru-RU"/>
        </w:rPr>
      </w:pPr>
      <w:r w:rsidRPr="008E393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E3933" w:rsidRPr="008E3933" w:rsidRDefault="008E3933" w:rsidP="008E3933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проявление сопереживания, уважения и доброжелатель​ ности, в том числе с использованием адекватных языковых средств для выражения своего состояния и чувств;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 </w:t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 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8E3933" w:rsidRPr="008E3933" w:rsidRDefault="008E3933" w:rsidP="008E3933">
      <w:pPr>
        <w:spacing w:after="0"/>
        <w:rPr>
          <w:lang w:val="ru-RU"/>
        </w:rPr>
        <w:sectPr w:rsidR="008E3933" w:rsidRPr="008E3933">
          <w:pgSz w:w="11900" w:h="16840"/>
          <w:pgMar w:top="298" w:right="650" w:bottom="420" w:left="666" w:header="720" w:footer="720" w:gutter="0"/>
          <w:cols w:space="720"/>
        </w:sectPr>
      </w:pPr>
    </w:p>
    <w:p w:rsidR="008E3933" w:rsidRPr="008E3933" w:rsidRDefault="008E3933" w:rsidP="008E3933">
      <w:pPr>
        <w:autoSpaceDE w:val="0"/>
        <w:autoSpaceDN w:val="0"/>
        <w:spacing w:after="78" w:line="220" w:lineRule="exact"/>
        <w:rPr>
          <w:lang w:val="ru-RU"/>
        </w:rPr>
      </w:pPr>
    </w:p>
    <w:p w:rsidR="008E3933" w:rsidRPr="008E3933" w:rsidRDefault="008E3933" w:rsidP="008E3933">
      <w:pPr>
        <w:tabs>
          <w:tab w:val="left" w:pos="180"/>
        </w:tabs>
        <w:autoSpaceDE w:val="0"/>
        <w:autoSpaceDN w:val="0"/>
        <w:spacing w:after="0" w:line="285" w:lineRule="auto"/>
        <w:rPr>
          <w:lang w:val="ru-RU"/>
        </w:rPr>
      </w:pP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8E3933" w:rsidRPr="008E3933" w:rsidRDefault="008E3933" w:rsidP="008E3933">
      <w:pPr>
        <w:autoSpaceDE w:val="0"/>
        <w:autoSpaceDN w:val="0"/>
        <w:spacing w:before="262" w:after="0" w:line="228" w:lineRule="auto"/>
        <w:rPr>
          <w:lang w:val="ru-RU"/>
        </w:rPr>
      </w:pPr>
      <w:r w:rsidRPr="008E393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E3933" w:rsidRPr="008E3933" w:rsidRDefault="008E3933" w:rsidP="008E3933">
      <w:pPr>
        <w:tabs>
          <w:tab w:val="left" w:pos="180"/>
        </w:tabs>
        <w:autoSpaceDE w:val="0"/>
        <w:autoSpaceDN w:val="0"/>
        <w:spacing w:before="168" w:after="0" w:line="261" w:lineRule="auto"/>
        <w:ind w:right="864"/>
        <w:rPr>
          <w:lang w:val="ru-RU"/>
        </w:rPr>
      </w:pP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8E39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8E3933" w:rsidRPr="008E3933" w:rsidRDefault="008E3933" w:rsidP="008E3933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 языковых единиц;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8E3933" w:rsidRPr="008E3933" w:rsidRDefault="008E3933" w:rsidP="008E3933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лингви​стическое мини​-исследование, 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8E3933" w:rsidRPr="008E3933" w:rsidRDefault="008E3933" w:rsidP="008E3933">
      <w:pPr>
        <w:tabs>
          <w:tab w:val="left" w:pos="180"/>
        </w:tabs>
        <w:autoSpaceDE w:val="0"/>
        <w:autoSpaceDN w:val="0"/>
        <w:spacing w:before="70" w:after="0" w:line="285" w:lineRule="auto"/>
        <w:ind w:right="288"/>
        <w:rPr>
          <w:lang w:val="ru-RU"/>
        </w:rPr>
      </w:pP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8E3933" w:rsidRPr="008E3933" w:rsidRDefault="008E3933" w:rsidP="008E3933">
      <w:pPr>
        <w:spacing w:after="0"/>
        <w:rPr>
          <w:lang w:val="ru-RU"/>
        </w:rPr>
        <w:sectPr w:rsidR="008E3933" w:rsidRPr="008E3933">
          <w:pgSz w:w="11900" w:h="16840"/>
          <w:pgMar w:top="298" w:right="660" w:bottom="452" w:left="666" w:header="720" w:footer="720" w:gutter="0"/>
          <w:cols w:space="720"/>
        </w:sectPr>
      </w:pPr>
    </w:p>
    <w:p w:rsidR="008E3933" w:rsidRPr="008E3933" w:rsidRDefault="008E3933" w:rsidP="008E3933">
      <w:pPr>
        <w:autoSpaceDE w:val="0"/>
        <w:autoSpaceDN w:val="0"/>
        <w:spacing w:after="66" w:line="220" w:lineRule="exact"/>
        <w:rPr>
          <w:lang w:val="ru-RU"/>
        </w:rPr>
      </w:pPr>
    </w:p>
    <w:p w:rsidR="008E3933" w:rsidRPr="008E3933" w:rsidRDefault="008E3933" w:rsidP="008E3933">
      <w:pPr>
        <w:tabs>
          <w:tab w:val="left" w:pos="180"/>
        </w:tabs>
        <w:autoSpaceDE w:val="0"/>
        <w:autoSpaceDN w:val="0"/>
        <w:spacing w:after="0" w:line="280" w:lineRule="auto"/>
        <w:ind w:right="720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анализировать и создавать текстовую, видео​, графиче​скую, звуковую информацию в соответствии с учебной зада​чей;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8E3933" w:rsidRPr="008E3933" w:rsidRDefault="008E3933" w:rsidP="008E393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8E39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мини​-исследования, проектного задания;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8E3933" w:rsidRPr="008E3933" w:rsidRDefault="008E3933" w:rsidP="008E3933">
      <w:pPr>
        <w:tabs>
          <w:tab w:val="left" w:pos="180"/>
        </w:tabs>
        <w:autoSpaceDE w:val="0"/>
        <w:autoSpaceDN w:val="0"/>
        <w:spacing w:before="190" w:after="0" w:line="261" w:lineRule="auto"/>
        <w:rPr>
          <w:lang w:val="ru-RU"/>
        </w:rPr>
      </w:pP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8E39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8E3933" w:rsidRPr="008E3933" w:rsidRDefault="008E3933" w:rsidP="008E3933">
      <w:pPr>
        <w:autoSpaceDE w:val="0"/>
        <w:autoSpaceDN w:val="0"/>
        <w:spacing w:before="70" w:after="0" w:line="268" w:lineRule="auto"/>
        <w:ind w:left="180" w:right="1728"/>
        <w:rPr>
          <w:lang w:val="ru-RU"/>
        </w:rPr>
      </w:pPr>
      <w:r w:rsidRPr="008E3933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8E3933" w:rsidRPr="008E3933" w:rsidRDefault="008E3933" w:rsidP="008E3933">
      <w:pPr>
        <w:tabs>
          <w:tab w:val="left" w:pos="180"/>
        </w:tabs>
        <w:autoSpaceDE w:val="0"/>
        <w:autoSpaceDN w:val="0"/>
        <w:spacing w:before="70" w:after="0" w:line="285" w:lineRule="auto"/>
        <w:ind w:right="144"/>
        <w:rPr>
          <w:lang w:val="ru-RU"/>
        </w:rPr>
      </w:pP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деятель​ности;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8E3933" w:rsidRPr="008E3933" w:rsidRDefault="008E3933" w:rsidP="008E3933">
      <w:pPr>
        <w:autoSpaceDE w:val="0"/>
        <w:autoSpaceDN w:val="0"/>
        <w:spacing w:before="262" w:after="0" w:line="228" w:lineRule="auto"/>
        <w:rPr>
          <w:lang w:val="ru-RU"/>
        </w:rPr>
      </w:pPr>
      <w:r w:rsidRPr="008E3933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8E3933" w:rsidRPr="008E3933" w:rsidRDefault="008E3933" w:rsidP="008E3933">
      <w:pPr>
        <w:tabs>
          <w:tab w:val="left" w:pos="180"/>
        </w:tabs>
        <w:autoSpaceDE w:val="0"/>
        <w:autoSpaceDN w:val="0"/>
        <w:spacing w:before="118" w:after="0" w:line="285" w:lineRule="auto"/>
        <w:ind w:right="288"/>
        <w:rPr>
          <w:lang w:val="ru-RU"/>
        </w:rPr>
      </w:pP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8E3933">
        <w:rPr>
          <w:lang w:val="ru-RU"/>
        </w:rPr>
        <w:br/>
      </w:r>
      <w:r w:rsidRPr="008E3933">
        <w:rPr>
          <w:lang w:val="ru-RU"/>
        </w:rPr>
        <w:tab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8E3933" w:rsidRPr="008E3933" w:rsidRDefault="008E3933" w:rsidP="008E3933">
      <w:pPr>
        <w:spacing w:after="0"/>
        <w:rPr>
          <w:lang w:val="ru-RU"/>
        </w:rPr>
        <w:sectPr w:rsidR="008E3933" w:rsidRPr="008E3933">
          <w:pgSz w:w="11900" w:h="16840"/>
          <w:pgMar w:top="286" w:right="698" w:bottom="368" w:left="666" w:header="720" w:footer="720" w:gutter="0"/>
          <w:cols w:space="720"/>
        </w:sectPr>
      </w:pPr>
    </w:p>
    <w:p w:rsidR="008E3933" w:rsidRPr="008E3933" w:rsidRDefault="008E3933" w:rsidP="008E3933">
      <w:pPr>
        <w:autoSpaceDE w:val="0"/>
        <w:autoSpaceDN w:val="0"/>
        <w:spacing w:after="78" w:line="220" w:lineRule="exact"/>
        <w:rPr>
          <w:lang w:val="ru-RU"/>
        </w:rPr>
      </w:pPr>
    </w:p>
    <w:p w:rsidR="008E3933" w:rsidRPr="008E3933" w:rsidRDefault="008E3933" w:rsidP="008E3933">
      <w:pPr>
        <w:autoSpaceDE w:val="0"/>
        <w:autoSpaceDN w:val="0"/>
        <w:spacing w:after="0" w:line="261" w:lineRule="auto"/>
        <w:ind w:left="180" w:right="1584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8E3933" w:rsidRPr="008E3933" w:rsidRDefault="008E3933" w:rsidP="008E3933">
      <w:pPr>
        <w:autoSpaceDE w:val="0"/>
        <w:autoSpaceDN w:val="0"/>
        <w:spacing w:before="262" w:after="0" w:line="228" w:lineRule="auto"/>
        <w:rPr>
          <w:lang w:val="ru-RU"/>
        </w:rPr>
      </w:pPr>
      <w:r w:rsidRPr="008E393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E3933" w:rsidRPr="008E3933" w:rsidRDefault="008E3933" w:rsidP="008E3933">
      <w:pPr>
        <w:autoSpaceDE w:val="0"/>
        <w:autoSpaceDN w:val="0"/>
        <w:spacing w:before="166" w:after="0" w:line="228" w:lineRule="auto"/>
        <w:ind w:left="180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8E3933">
        <w:rPr>
          <w:rFonts w:ascii="Times New Roman" w:eastAsia="Times New Roman" w:hAnsi="Times New Roman"/>
          <w:b/>
          <w:color w:val="000000"/>
          <w:sz w:val="24"/>
          <w:lang w:val="ru-RU"/>
        </w:rPr>
        <w:t>в четвёртом классе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8E3933" w:rsidRPr="008E3933" w:rsidRDefault="008E3933" w:rsidP="008E3933">
      <w:pPr>
        <w:autoSpaceDE w:val="0"/>
        <w:autoSpaceDN w:val="0"/>
        <w:spacing w:before="178" w:after="0" w:line="261" w:lineRule="auto"/>
        <w:ind w:left="420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осознавать многообразие языков и культур на территории Российской Федерации, осознавать язык как одну из главных духовно​нравственных ценностей народа;</w:t>
      </w:r>
    </w:p>
    <w:p w:rsidR="008E3933" w:rsidRPr="008E3933" w:rsidRDefault="008E3933" w:rsidP="008E3933">
      <w:pPr>
        <w:autoSpaceDE w:val="0"/>
        <w:autoSpaceDN w:val="0"/>
        <w:spacing w:before="190" w:after="0" w:line="261" w:lineRule="auto"/>
        <w:ind w:left="420" w:right="288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</w:r>
    </w:p>
    <w:p w:rsidR="008E3933" w:rsidRPr="008E3933" w:rsidRDefault="008E3933" w:rsidP="008E3933">
      <w:pPr>
        <w:autoSpaceDE w:val="0"/>
        <w:autoSpaceDN w:val="0"/>
        <w:spacing w:before="192" w:after="0" w:line="228" w:lineRule="auto"/>
        <w:ind w:left="420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осознавать правильную устную и письменную речь как показатель общей культуры человека;</w:t>
      </w:r>
    </w:p>
    <w:p w:rsidR="008E3933" w:rsidRPr="008E3933" w:rsidRDefault="008E3933" w:rsidP="008E3933">
      <w:pPr>
        <w:autoSpaceDE w:val="0"/>
        <w:autoSpaceDN w:val="0"/>
        <w:spacing w:before="240" w:after="0" w:line="261" w:lineRule="auto"/>
        <w:ind w:left="420" w:right="1008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проводить звуко​буквенный разбор слов (в соответствии с предложенным в учебнике алгоритмом);</w:t>
      </w:r>
    </w:p>
    <w:p w:rsidR="008E3933" w:rsidRPr="008E3933" w:rsidRDefault="008E3933" w:rsidP="008E3933">
      <w:pPr>
        <w:autoSpaceDE w:val="0"/>
        <w:autoSpaceDN w:val="0"/>
        <w:spacing w:before="190" w:after="0" w:line="228" w:lineRule="auto"/>
        <w:ind w:left="420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подбирать к предложенным словам синонимы; подбирать к предложенным словам антонимы;</w:t>
      </w:r>
    </w:p>
    <w:p w:rsidR="008E3933" w:rsidRPr="008E3933" w:rsidRDefault="008E3933" w:rsidP="008E3933">
      <w:pPr>
        <w:autoSpaceDE w:val="0"/>
        <w:autoSpaceDN w:val="0"/>
        <w:spacing w:before="190" w:after="0" w:line="261" w:lineRule="auto"/>
        <w:ind w:left="420" w:right="288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выявлять в речи слова, значение которых требует уточне​ния, определять значение слова по контексту;</w:t>
      </w:r>
    </w:p>
    <w:p w:rsidR="008E3933" w:rsidRPr="008E3933" w:rsidRDefault="008E3933" w:rsidP="008E3933">
      <w:pPr>
        <w:autoSpaceDE w:val="0"/>
        <w:autoSpaceDN w:val="0"/>
        <w:spacing w:before="190" w:after="0" w:line="261" w:lineRule="auto"/>
        <w:ind w:left="420" w:right="144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проводить разбор по составу слов с однозначно выделяе​мыми морфемами; составлять схему состава слова; соотносить состав слова с представленной схемой;</w:t>
      </w:r>
    </w:p>
    <w:p w:rsidR="008E3933" w:rsidRPr="008E3933" w:rsidRDefault="008E3933" w:rsidP="008E3933">
      <w:pPr>
        <w:autoSpaceDE w:val="0"/>
        <w:autoSpaceDN w:val="0"/>
        <w:spacing w:before="190" w:after="0" w:line="261" w:lineRule="auto"/>
        <w:ind w:left="420" w:right="288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принадлежность слова к определённой ча​сти речи (в объёме изученного) по комплексу освоенных грамматических признаков;</w:t>
      </w:r>
    </w:p>
    <w:p w:rsidR="008E3933" w:rsidRPr="008E3933" w:rsidRDefault="008E3933" w:rsidP="008E3933">
      <w:pPr>
        <w:autoSpaceDE w:val="0"/>
        <w:autoSpaceDN w:val="0"/>
        <w:spacing w:before="190" w:after="0" w:line="261" w:lineRule="auto"/>
        <w:ind w:left="420" w:right="144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определять грамматические признаки имён существи​тельных: склонение, род, число, падеж; проводить разбор име​ни существительного как части речи;</w:t>
      </w:r>
    </w:p>
    <w:p w:rsidR="008E3933" w:rsidRPr="008E3933" w:rsidRDefault="008E3933" w:rsidP="008E3933">
      <w:pPr>
        <w:autoSpaceDE w:val="0"/>
        <w:autoSpaceDN w:val="0"/>
        <w:spacing w:before="190" w:after="0" w:line="261" w:lineRule="auto"/>
        <w:ind w:left="420" w:right="432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определять грамматические признаки имён прилагатель​ных: род (в единственном числе), число, падеж; проводить разбор имени прилагательного как части речи;</w:t>
      </w:r>
    </w:p>
    <w:p w:rsidR="008E3933" w:rsidRPr="008E3933" w:rsidRDefault="008E3933" w:rsidP="008E3933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глаго​лы в настоящем и будущем времени по лицам и числам (спря​гать); проводить разбор глагола как части речи;</w:t>
      </w:r>
    </w:p>
    <w:p w:rsidR="008E3933" w:rsidRPr="008E3933" w:rsidRDefault="008E3933" w:rsidP="008E3933">
      <w:pPr>
        <w:autoSpaceDE w:val="0"/>
        <w:autoSpaceDN w:val="0"/>
        <w:spacing w:before="192" w:after="0" w:line="268" w:lineRule="auto"/>
        <w:ind w:left="420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грамматические признаки личного </w:t>
      </w:r>
      <w:proofErr w:type="gramStart"/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местоиме​ния</w:t>
      </w:r>
      <w:proofErr w:type="gramEnd"/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 в начальной  форме:  лицо, число,  род  (у  местоимений 3-го лица в единственном числе); использовать личные место​имения для устранения неоправданных повторов в тексте;</w:t>
      </w:r>
    </w:p>
    <w:p w:rsidR="008E3933" w:rsidRPr="008E3933" w:rsidRDefault="008E3933" w:rsidP="008E3933">
      <w:pPr>
        <w:autoSpaceDE w:val="0"/>
        <w:autoSpaceDN w:val="0"/>
        <w:spacing w:before="190" w:after="0" w:line="228" w:lineRule="auto"/>
        <w:ind w:left="420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предложение, словосочетание и слово;</w:t>
      </w:r>
    </w:p>
    <w:p w:rsidR="008E3933" w:rsidRPr="008E3933" w:rsidRDefault="008E3933" w:rsidP="008E3933">
      <w:pPr>
        <w:autoSpaceDE w:val="0"/>
        <w:autoSpaceDN w:val="0"/>
        <w:spacing w:before="190" w:after="0" w:line="228" w:lineRule="auto"/>
        <w:ind w:left="420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предложения по цели высказывания и по эмоциональной окраске;</w:t>
      </w:r>
    </w:p>
    <w:p w:rsidR="008E3933" w:rsidRPr="008E3933" w:rsidRDefault="008E3933" w:rsidP="008E3933">
      <w:pPr>
        <w:autoSpaceDE w:val="0"/>
        <w:autoSpaceDN w:val="0"/>
        <w:spacing w:before="190" w:after="0" w:line="228" w:lineRule="auto"/>
        <w:ind w:left="420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различать распространённые и нераспространённые пред​ложения;</w:t>
      </w:r>
    </w:p>
    <w:p w:rsidR="008E3933" w:rsidRPr="008E3933" w:rsidRDefault="008E3933" w:rsidP="008E3933">
      <w:pPr>
        <w:autoSpaceDE w:val="0"/>
        <w:autoSpaceDN w:val="0"/>
        <w:spacing w:before="190" w:after="0" w:line="261" w:lineRule="auto"/>
        <w:ind w:left="420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предложения с однородными членами; со​ставлять предложения с однородными членами; использовать предложения с однородными членами в речи;</w:t>
      </w:r>
    </w:p>
    <w:p w:rsidR="008E3933" w:rsidRPr="008E3933" w:rsidRDefault="008E3933" w:rsidP="008E3933">
      <w:pPr>
        <w:autoSpaceDE w:val="0"/>
        <w:autoSpaceDN w:val="0"/>
        <w:spacing w:before="190" w:after="0"/>
        <w:ind w:left="420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</w:t>
      </w:r>
      <w:proofErr w:type="gramStart"/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на​</w:t>
      </w:r>
      <w:r w:rsidRPr="008E3933">
        <w:rPr>
          <w:rFonts w:ascii="Cambria Math" w:eastAsia="DejaVu Serif" w:hAnsi="Cambria Math" w:cs="Cambria Math"/>
          <w:color w:val="000000"/>
          <w:sz w:val="24"/>
          <w:lang w:val="ru-RU"/>
        </w:rPr>
        <w:t>‐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зывания</w:t>
      </w:r>
      <w:proofErr w:type="gramEnd"/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предложе​ния без называния терминов);​</w:t>
      </w:r>
    </w:p>
    <w:p w:rsidR="008E3933" w:rsidRPr="008E3933" w:rsidRDefault="008E3933" w:rsidP="008E3933">
      <w:pPr>
        <w:spacing w:after="0"/>
        <w:rPr>
          <w:lang w:val="ru-RU"/>
        </w:rPr>
        <w:sectPr w:rsidR="008E3933" w:rsidRPr="008E3933">
          <w:pgSz w:w="11900" w:h="16840"/>
          <w:pgMar w:top="298" w:right="714" w:bottom="422" w:left="666" w:header="720" w:footer="720" w:gutter="0"/>
          <w:cols w:space="720"/>
        </w:sectPr>
      </w:pPr>
    </w:p>
    <w:p w:rsidR="008E3933" w:rsidRPr="008E3933" w:rsidRDefault="008E3933" w:rsidP="008E3933">
      <w:pPr>
        <w:autoSpaceDE w:val="0"/>
        <w:autoSpaceDN w:val="0"/>
        <w:spacing w:after="108" w:line="220" w:lineRule="exact"/>
        <w:rPr>
          <w:lang w:val="ru-RU"/>
        </w:rPr>
      </w:pPr>
    </w:p>
    <w:p w:rsidR="008E3933" w:rsidRPr="008E3933" w:rsidRDefault="008E3933" w:rsidP="008E3933">
      <w:pPr>
        <w:autoSpaceDE w:val="0"/>
        <w:autoSpaceDN w:val="0"/>
        <w:spacing w:after="0" w:line="304" w:lineRule="auto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производить синтаксический разбор простого предложе​ния;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находить место орфограммы в слове и между словами на изученные правила;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изученные правила правописания, в том чис​ле: непроверяемые гласные и 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согласные (перечень слов в орфографическом словаре учебника); безударные падежные оконча​</w:t>
      </w:r>
      <w:r w:rsidRPr="008E3933">
        <w:rPr>
          <w:rFonts w:ascii="Cambria Math" w:eastAsia="DejaVu Serif" w:hAnsi="Cambria Math" w:cs="Cambria Math"/>
          <w:color w:val="000000"/>
          <w:sz w:val="24"/>
          <w:lang w:val="ru-RU"/>
        </w:rPr>
        <w:t>‐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ния имён существительных (кроме существительных на -мя, -ий, -ие, -ия, а также кроме 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собственных имён существитель​ных на -ов, -ин, -ий); безударные падежные окончания имён прилагательных; мягкий знак после шипящих на конце глаго​лов в форме 2-​го лица единственного числа; наличие или отсут​ствие мягкого знака в глаголах на -ться и -тся; безударные личные окончания глаголов; знаки препинания в предложени​ях с однородными членами, соединёнными союзами и, а, но и без союзов;</w:t>
      </w:r>
    </w:p>
    <w:p w:rsidR="008E3933" w:rsidRPr="008E3933" w:rsidRDefault="008E3933" w:rsidP="008E3933">
      <w:pPr>
        <w:autoSpaceDE w:val="0"/>
        <w:autoSpaceDN w:val="0"/>
        <w:spacing w:before="240" w:after="0" w:line="352" w:lineRule="auto"/>
        <w:ind w:right="288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правильно списывать тексты объёмом не более 85 слов;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писать под диктовку тексты объёмом не более 80 слов с учётом изученных правил 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правописания;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исправлять орфографические и пунктуацион​ные ошибки на изученные правила, описки;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ситуацию общения (с какой целью, с кем, где происходит общение); выбирать адекватные языковые средства в ситуации общения;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строить устное диалогическое и монологическое высказы​вание (4—6 предложений), соблюдая орфоэпические нормы, правильную интонацию, нормы речевого взаимодействия;—  создавать небольшие устные и письменные тексты (3— 5 предложений) для конкретной ситуации письменного общения (письма, поздравительные открытки, объявления и др.);—  определять тему и основную мысль текста; самостоятель​но озаглавливать текст с опорой на тему или основную мысль;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порядок предложений и частей текста;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к заданным текстам;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подробный пересказ текста (устно и пись​менно);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выборочный пересказ текста (устно);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писать (после предварительной подготовки) сочинения по заданным темам;</w:t>
      </w:r>
    </w:p>
    <w:p w:rsidR="008E3933" w:rsidRPr="008E3933" w:rsidRDefault="008E3933" w:rsidP="008E3933">
      <w:pPr>
        <w:autoSpaceDE w:val="0"/>
        <w:autoSpaceDN w:val="0"/>
        <w:spacing w:before="238" w:after="0" w:line="316" w:lineRule="auto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ознакомительное, изучающее чтение, по​иск информации; формулировать устно и письменно простые выводы на основе прочитанной (услышанной) информации; ин​</w:t>
      </w:r>
      <w:r w:rsidRPr="008E3933">
        <w:rPr>
          <w:rFonts w:ascii="Cambria Math" w:eastAsia="DejaVu Serif" w:hAnsi="Cambria Math" w:cs="Cambria Math"/>
          <w:color w:val="000000"/>
          <w:sz w:val="24"/>
          <w:lang w:val="ru-RU"/>
        </w:rPr>
        <w:t>‐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терпретировать и обобщать содержащуюся в тексте информацию;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 объяснять своими словами значение изученных понятий; использовать изученные понятия;—  уточнять значение слова с помощью толкового словаря (на бумажном и электронном носителе), в Интернете в условиях контролируемого входа.</w:t>
      </w:r>
    </w:p>
    <w:p w:rsidR="008E3933" w:rsidRPr="008E3933" w:rsidRDefault="008E3933" w:rsidP="008E3933">
      <w:pPr>
        <w:spacing w:after="0"/>
        <w:rPr>
          <w:lang w:val="ru-RU"/>
        </w:rPr>
        <w:sectPr w:rsidR="008E3933" w:rsidRPr="008E3933">
          <w:pgSz w:w="11900" w:h="16840"/>
          <w:pgMar w:top="328" w:right="690" w:bottom="1344" w:left="1086" w:header="720" w:footer="720" w:gutter="0"/>
          <w:cols w:space="720"/>
        </w:sectPr>
      </w:pPr>
    </w:p>
    <w:p w:rsidR="008E3933" w:rsidRPr="008E3933" w:rsidRDefault="008E3933" w:rsidP="008E3933">
      <w:pPr>
        <w:autoSpaceDE w:val="0"/>
        <w:autoSpaceDN w:val="0"/>
        <w:spacing w:after="64" w:line="220" w:lineRule="exact"/>
        <w:rPr>
          <w:lang w:val="ru-RU"/>
        </w:rPr>
      </w:pPr>
    </w:p>
    <w:p w:rsidR="008E3933" w:rsidRDefault="008E3933" w:rsidP="008E3933">
      <w:pPr>
        <w:autoSpaceDE w:val="0"/>
        <w:autoSpaceDN w:val="0"/>
        <w:spacing w:after="258" w:line="232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248"/>
        <w:gridCol w:w="528"/>
        <w:gridCol w:w="1104"/>
        <w:gridCol w:w="1142"/>
        <w:gridCol w:w="804"/>
        <w:gridCol w:w="2616"/>
        <w:gridCol w:w="1118"/>
        <w:gridCol w:w="2474"/>
      </w:tblGrid>
      <w:tr w:rsidR="008E3933" w:rsidTr="008E393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44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8" w:after="0" w:line="228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44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44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44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8E3933" w:rsidTr="008E3933">
        <w:trPr>
          <w:trHeight w:hRule="exact" w:val="5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33" w:rsidRDefault="008E3933">
            <w:pPr>
              <w:spacing w:after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33" w:rsidRDefault="008E3933">
            <w:pPr>
              <w:spacing w:after="0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44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44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33" w:rsidRDefault="008E3933">
            <w:pPr>
              <w:spacing w:after="0"/>
            </w:pP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33" w:rsidRDefault="008E3933">
            <w:pPr>
              <w:spacing w:after="0"/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33" w:rsidRDefault="008E3933">
            <w:pPr>
              <w:spacing w:after="0"/>
            </w:pPr>
          </w:p>
        </w:tc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33" w:rsidRDefault="008E3933">
            <w:pPr>
              <w:spacing w:after="0"/>
            </w:pPr>
          </w:p>
        </w:tc>
      </w:tr>
      <w:tr w:rsidR="008E3933" w:rsidTr="008E3933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 и графика</w:t>
            </w:r>
          </w:p>
        </w:tc>
      </w:tr>
      <w:tr w:rsidR="008E3933" w:rsidRPr="008E3933" w:rsidTr="008E3933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8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80" w:after="0" w:line="244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Характеристика, сравнение, классификация звуков вне слова и в слове по заданным параметрам.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8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 каким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признакам мы умеем характери​</w:t>
            </w:r>
            <w:r w:rsidRPr="008E3933">
              <w:rPr>
                <w:rFonts w:ascii="Cambria Math" w:eastAsia="DejaVu Serif" w:hAnsi="Cambria Math" w:cs="Cambria Math"/>
                <w:color w:val="000000"/>
                <w:w w:val="97"/>
                <w:sz w:val="16"/>
                <w:lang w:val="ru-RU"/>
              </w:rPr>
              <w:t>‐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зовать звуки?»;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устная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звуков по заданным признакам;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80" w:after="0" w:line="249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8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http://kid-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mama.ru/category/trenazhery/onlajn-trenazhery-po-russkomu-yazyku/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https://gramota.ru/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https://iqsha.ru/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</w:t>
            </w:r>
          </w:p>
        </w:tc>
      </w:tr>
      <w:tr w:rsidR="008E3933" w:rsidRPr="00785A54" w:rsidTr="008E3933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Звуко-буквенный разбор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предложенного алгоритма звуко​буквен​ного разбора; Практическая работа: проведение звуко​буквенного разбора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предложенных слов;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kid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mama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category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trenazhery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onlajn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trenazhery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kopilka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gramota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iqsha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8E3933" w:rsidTr="008E3933">
        <w:trPr>
          <w:trHeight w:hRule="exact" w:val="348"/>
        </w:trPr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</w:tr>
      <w:tr w:rsidR="008E3933" w:rsidRPr="00785A54" w:rsidTr="008E3933">
        <w:trPr>
          <w:trHeight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8" w:after="0" w:line="228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2. </w:t>
            </w:r>
            <w:r w:rsidRPr="008E39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Сведения о русском языке</w:t>
            </w:r>
          </w:p>
        </w:tc>
      </w:tr>
    </w:tbl>
    <w:p w:rsidR="008E3933" w:rsidRPr="008E3933" w:rsidRDefault="008E3933" w:rsidP="008E3933">
      <w:pPr>
        <w:autoSpaceDE w:val="0"/>
        <w:autoSpaceDN w:val="0"/>
        <w:spacing w:after="0" w:line="14" w:lineRule="exact"/>
        <w:rPr>
          <w:lang w:val="ru-RU"/>
        </w:rPr>
      </w:pPr>
    </w:p>
    <w:p w:rsidR="008E3933" w:rsidRPr="008E3933" w:rsidRDefault="008E3933" w:rsidP="008E3933">
      <w:pPr>
        <w:spacing w:after="0"/>
        <w:rPr>
          <w:lang w:val="ru-RU"/>
        </w:rPr>
        <w:sectPr w:rsidR="008E3933" w:rsidRPr="008E3933">
          <w:pgSz w:w="16840" w:h="11900"/>
          <w:pgMar w:top="282" w:right="640" w:bottom="1440" w:left="666" w:header="720" w:footer="720" w:gutter="0"/>
          <w:cols w:space="720"/>
        </w:sectPr>
      </w:pPr>
    </w:p>
    <w:p w:rsidR="008E3933" w:rsidRPr="008E3933" w:rsidRDefault="008E3933" w:rsidP="008E393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248"/>
        <w:gridCol w:w="528"/>
        <w:gridCol w:w="1104"/>
        <w:gridCol w:w="1142"/>
        <w:gridCol w:w="804"/>
        <w:gridCol w:w="2616"/>
        <w:gridCol w:w="1118"/>
        <w:gridCol w:w="2474"/>
      </w:tblGrid>
      <w:tr w:rsidR="008E3933" w:rsidRPr="008E3933" w:rsidTr="008E3933">
        <w:trPr>
          <w:trHeight w:hRule="exact" w:val="36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8" w:after="0" w:line="228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Русский язык как язык межнационального общения.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фрагмента статьи 69 Конституции Российской Федерации: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«Государство защищает культурную самобытность всех народов и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этнических общностей Россий​ской Федерации, гарантирует сохранение этнокультурногои языкового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многообразия»;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«Почему каждому народу важно сохранять свой язык?</w:t>
            </w:r>
          </w:p>
          <w:p w:rsidR="008E3933" w:rsidRPr="008E3933" w:rsidRDefault="008E3933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общаться разным народам,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проживающим в одной стране?», в ходе диалога формулируются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суждения о многообразии языково​го пространства России и о значении русского языка как языка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межнационального общения;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4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http://kid-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mama.ru/category/trenazhery/onlajn-trenazhery-po-russkomu-yazyku/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https://gramota.ru/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https://iqsha.ru/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</w:t>
            </w:r>
          </w:p>
        </w:tc>
      </w:tr>
      <w:tr w:rsidR="008E3933" w:rsidRPr="008E3933" w:rsidTr="008E3933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8" w:after="0" w:line="244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различными методами познания языка: наблюдение, анализ, лингвистический эксперимент, мини-исследование, проект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возможности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 лингвистического мини​-исследования, проектного задания как методов изучения языка;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«Как выбирать источник информации при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выполнении мини-​исследования, проектного задания?»;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49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http://kid-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mama.ru/category/trenazhery/onlajn-trenazhery-po-russkomu-yazyku/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https://gramota.ru/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https://iqsha.ru/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</w:t>
            </w:r>
          </w:p>
        </w:tc>
      </w:tr>
      <w:tr w:rsidR="008E3933" w:rsidTr="008E3933">
        <w:trPr>
          <w:trHeight w:hRule="exact" w:val="348"/>
        </w:trPr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</w:tr>
      <w:tr w:rsidR="008E3933" w:rsidTr="008E3933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Лексика</w:t>
            </w:r>
          </w:p>
        </w:tc>
      </w:tr>
      <w:tr w:rsidR="008E3933" w:rsidRPr="008E3933" w:rsidTr="008E3933">
        <w:trPr>
          <w:trHeight w:hRule="exact" w:val="27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8" w:after="0" w:line="244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и продолжение работы: наблюдение за использованием в речи синонимов, антонимов, устаревших слов (простые случаи).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выбор из ряда синони​мов слова, которое подходит для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заполнения пропуска в предложении текста, объяснение своего выбора; Работа в группах: работа с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дидактическим текстом, анализ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уместности использования слов в предложениях, нахождение случаев неудачного выбора слова,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корректировка обнаружен​ных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ошибок (выбор наиболее точного синонима);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4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http://kid-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mama.ru/category/trenazhery/onlajn-trenazhery-po-russkomu-yazyku/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https://gramota.ru/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https://iqsha.ru/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</w:t>
            </w:r>
          </w:p>
        </w:tc>
      </w:tr>
    </w:tbl>
    <w:p w:rsidR="008E3933" w:rsidRDefault="008E3933" w:rsidP="008E3933">
      <w:pPr>
        <w:autoSpaceDE w:val="0"/>
        <w:autoSpaceDN w:val="0"/>
        <w:spacing w:after="0" w:line="14" w:lineRule="exact"/>
      </w:pPr>
    </w:p>
    <w:p w:rsidR="008E3933" w:rsidRDefault="008E3933" w:rsidP="008E3933">
      <w:pPr>
        <w:spacing w:after="0"/>
        <w:sectPr w:rsidR="008E3933">
          <w:pgSz w:w="16840" w:h="11900"/>
          <w:pgMar w:top="284" w:right="640" w:bottom="748" w:left="666" w:header="720" w:footer="720" w:gutter="0"/>
          <w:cols w:space="720"/>
        </w:sectPr>
      </w:pPr>
    </w:p>
    <w:p w:rsidR="008E3933" w:rsidRDefault="008E3933" w:rsidP="008E39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248"/>
        <w:gridCol w:w="528"/>
        <w:gridCol w:w="1104"/>
        <w:gridCol w:w="1142"/>
        <w:gridCol w:w="804"/>
        <w:gridCol w:w="2616"/>
        <w:gridCol w:w="1118"/>
        <w:gridCol w:w="2474"/>
      </w:tblGrid>
      <w:tr w:rsidR="008E3933" w:rsidRPr="008E3933" w:rsidTr="008E3933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8" w:after="0" w:line="228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использованием в речи фразеологизмов (простые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8" w:after="0" w:line="244" w:lineRule="auto"/>
              <w:ind w:left="72" w:right="43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соотнесение фразеологизмов и их значений.</w:t>
            </w:r>
          </w:p>
          <w:p w:rsidR="008E3933" w:rsidRPr="008E3933" w:rsidRDefault="008E3933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поиск в текстах фразеологизмов;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словарём фразеоло​гизмов, выписывание значений 2—3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фразеологизмов;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4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http://kid-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mama.ru/category/trenazhery/onlajn-trenazhery-po-russkomu-yazyku/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https://gramota.ru/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https://iqsha.ru/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</w:t>
            </w:r>
          </w:p>
        </w:tc>
      </w:tr>
      <w:tr w:rsidR="008E3933" w:rsidTr="008E3933">
        <w:trPr>
          <w:trHeight w:hRule="exact" w:val="348"/>
        </w:trPr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</w:tr>
      <w:tr w:rsidR="008E3933" w:rsidTr="008E3933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Состав слова (морфемика)</w:t>
            </w:r>
          </w:p>
        </w:tc>
      </w:tr>
      <w:tr w:rsidR="008E3933" w:rsidRPr="008E3933" w:rsidTr="008E3933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44" w:lineRule="auto"/>
              <w:ind w:left="72" w:right="288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Повторение: состав изменяемых слов, выделение в словах с однозначно выделяемыми морфемами окончания, корня, приставки, суффикса.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«Что мы помним о частях слова?», в ходе диалога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даётся устная характеристика частей слова по заданным признакам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(значение, способ выделения, способ обозначения);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проведение по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предложенному алгоритму разбора слова по составу;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49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http://kid-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mama.ru/category/trenazhery/onlajn-trenazhery-po-russkomu-yazyku/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https://gramota.ru/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https://iqsha.ru/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</w:t>
            </w:r>
          </w:p>
        </w:tc>
      </w:tr>
      <w:tr w:rsidR="008E3933" w:rsidRPr="008E3933" w:rsidTr="008E3933">
        <w:trPr>
          <w:trHeight w:hRule="exact" w:val="2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32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Основа слова. Состав неизменяемых слов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«Что мы помним о частях слова?», в ходе диалога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даётся устная характеристика частей слова по заданным признакам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(значение, способ выделения, способ обозначения);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проведение по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предложенному алгоритму разбора слова по составу;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49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http://kid-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mama.ru/category/trenazhery/onlajn-trenazhery-po-russkomu-yazyku/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https://gramota.ru/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https://iqsha.ru/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</w:t>
            </w:r>
          </w:p>
        </w:tc>
      </w:tr>
    </w:tbl>
    <w:p w:rsidR="008E3933" w:rsidRDefault="008E3933" w:rsidP="008E3933">
      <w:pPr>
        <w:autoSpaceDE w:val="0"/>
        <w:autoSpaceDN w:val="0"/>
        <w:spacing w:after="0" w:line="14" w:lineRule="exact"/>
      </w:pPr>
    </w:p>
    <w:p w:rsidR="008E3933" w:rsidRDefault="008E3933" w:rsidP="008E3933">
      <w:pPr>
        <w:spacing w:after="0"/>
        <w:sectPr w:rsidR="008E3933">
          <w:pgSz w:w="16840" w:h="11900"/>
          <w:pgMar w:top="284" w:right="640" w:bottom="1302" w:left="666" w:header="720" w:footer="720" w:gutter="0"/>
          <w:cols w:space="720"/>
        </w:sectPr>
      </w:pPr>
    </w:p>
    <w:p w:rsidR="008E3933" w:rsidRDefault="008E3933" w:rsidP="008E39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248"/>
        <w:gridCol w:w="528"/>
        <w:gridCol w:w="1104"/>
        <w:gridCol w:w="1142"/>
        <w:gridCol w:w="804"/>
        <w:gridCol w:w="2616"/>
        <w:gridCol w:w="1118"/>
        <w:gridCol w:w="2474"/>
      </w:tblGrid>
      <w:tr w:rsidR="008E3933" w:rsidRPr="008E3933" w:rsidTr="008E3933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8" w:after="0" w:line="244" w:lineRule="auto"/>
              <w:ind w:left="72" w:right="43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наиболее употребляемых суффиксов изученных частей речи (ознакомление)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проведение по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предложенному алгоритму разбора слова по составу;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поиск ошибок в разборе слова по составу;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49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http://kid-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mama.ru/category/trenazhery/onlajn-trenazhery-po-russkomu-yazyku/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https://gramota.ru/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https://iqsha.ru/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</w:t>
            </w:r>
          </w:p>
        </w:tc>
      </w:tr>
      <w:tr w:rsidR="008E3933" w:rsidTr="008E3933">
        <w:trPr>
          <w:trHeight w:hRule="exact" w:val="348"/>
        </w:trPr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</w:tr>
      <w:tr w:rsidR="008E3933" w:rsidTr="008E3933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Морфология</w:t>
            </w:r>
          </w:p>
        </w:tc>
      </w:tr>
      <w:tr w:rsidR="008E3933" w:rsidRPr="008E3933" w:rsidTr="008E3933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32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Части речи самостоятельные и служебные.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«Части речи», анализ содержания табли​цы,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основания для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сравнения слов, относящих​ся к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разным частям речи;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группировка слов на основании того, какой частью речи они являются;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классификация частей речи по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признаку (самостоятельные и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служебные части речи);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49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http://kid-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mama.ru/category/trenazhery/onlajn-trenazhery-po-russkomu-yazyku/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https://gramota.ru/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https://iqsha.ru/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</w:t>
            </w:r>
          </w:p>
        </w:tc>
      </w:tr>
      <w:tr w:rsidR="008E3933" w:rsidRPr="00785A54" w:rsidTr="008E3933">
        <w:trPr>
          <w:trHeight w:hRule="exact" w:val="27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49" w:lineRule="auto"/>
              <w:ind w:left="72" w:right="288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Имя существительное. Повторение: склонение имён существительных; имена существительные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1, 2, 3-го склонения.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«Части речи», анализ содержания табли​цы,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основания для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сравнения слов, относящих​ся к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разным частям речи;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группировка слов на основании того, какой частью речи они являются;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kid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mama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category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trenazhery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onlajn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trenazhery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kopilka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gramota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iqsha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8E3933" w:rsidRPr="008E3933" w:rsidRDefault="008E3933" w:rsidP="008E3933">
      <w:pPr>
        <w:autoSpaceDE w:val="0"/>
        <w:autoSpaceDN w:val="0"/>
        <w:spacing w:after="0" w:line="14" w:lineRule="exact"/>
        <w:rPr>
          <w:lang w:val="ru-RU"/>
        </w:rPr>
      </w:pPr>
    </w:p>
    <w:p w:rsidR="008E3933" w:rsidRPr="008E3933" w:rsidRDefault="008E3933" w:rsidP="008E3933">
      <w:pPr>
        <w:spacing w:after="0"/>
        <w:rPr>
          <w:lang w:val="ru-RU"/>
        </w:rPr>
        <w:sectPr w:rsidR="008E3933" w:rsidRPr="008E3933">
          <w:pgSz w:w="16840" w:h="11900"/>
          <w:pgMar w:top="284" w:right="640" w:bottom="1272" w:left="666" w:header="720" w:footer="720" w:gutter="0"/>
          <w:cols w:space="720"/>
        </w:sectPr>
      </w:pPr>
    </w:p>
    <w:p w:rsidR="008E3933" w:rsidRPr="008E3933" w:rsidRDefault="008E3933" w:rsidP="008E393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248"/>
        <w:gridCol w:w="528"/>
        <w:gridCol w:w="1104"/>
        <w:gridCol w:w="1142"/>
        <w:gridCol w:w="804"/>
        <w:gridCol w:w="2616"/>
        <w:gridCol w:w="1118"/>
        <w:gridCol w:w="2474"/>
      </w:tblGrid>
      <w:tr w:rsidR="008E3933" w:rsidRPr="008E3933" w:rsidTr="008E3933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Несклоняемые имена существительные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классификация частей речи по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признаку (самостоятельные и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служебные части речи);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задания, связанного с выбором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 для сравнения слов,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относящихся к одной части речи, но различающихся грамматическими признаками;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49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http://kid-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mama.ru/category/trenazhery/onlajn-trenazhery-po-russkomu-yazyku/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https://gramota.ru/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https://iqsha.ru/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</w:t>
            </w:r>
          </w:p>
        </w:tc>
      </w:tr>
      <w:tr w:rsidR="008E3933" w:rsidRPr="008E3933" w:rsidTr="008E3933">
        <w:trPr>
          <w:trHeight w:hRule="exact" w:val="38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44" w:lineRule="auto"/>
              <w:ind w:left="72" w:right="1008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Имя прилагательное. Повторение: зависимость формы имени прилагательного от формы имени существительного.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56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«Части речи», анализ содержания табли​цы,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основания для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сравнения слов, относящих​ся к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разным частям речи;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группировка слов на основании того, какой частью речи они являются;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классификация частей речи по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признаку (самостоятельные и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служебные части речи);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определение грамматических призна​ков имён прилагательных;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Комментированное выполнение задания по соотнесению фор​мы имени прилагательного с формой имени существительного;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49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http://kid-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mama.ru/category/trenazhery/onlajn-trenazhery-po-russkomu-yazyku/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https://gramota.ru/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https://iqsha.ru/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</w:t>
            </w:r>
          </w:p>
        </w:tc>
      </w:tr>
      <w:tr w:rsidR="008E3933" w:rsidRPr="00785A54" w:rsidTr="008E3933">
        <w:trPr>
          <w:trHeight w:hRule="exact" w:val="26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32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Склонение имён прилагательных во множественном числе.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слов и наборов их грамматических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определение грамматических призна​ков имён прилагательных;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Комментированное выполнение задания по соотнесению фор​мы имени прилагательного с формой имени существительного;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kid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mama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category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trenazhery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onlajn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trenazhery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kopilka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gramota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iqsha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8E3933" w:rsidRPr="008E3933" w:rsidRDefault="008E3933" w:rsidP="008E3933">
      <w:pPr>
        <w:autoSpaceDE w:val="0"/>
        <w:autoSpaceDN w:val="0"/>
        <w:spacing w:after="0" w:line="14" w:lineRule="exact"/>
        <w:rPr>
          <w:lang w:val="ru-RU"/>
        </w:rPr>
      </w:pPr>
    </w:p>
    <w:p w:rsidR="008E3933" w:rsidRPr="008E3933" w:rsidRDefault="008E3933" w:rsidP="008E3933">
      <w:pPr>
        <w:spacing w:after="0"/>
        <w:rPr>
          <w:lang w:val="ru-RU"/>
        </w:rPr>
        <w:sectPr w:rsidR="008E3933" w:rsidRPr="008E3933">
          <w:pgSz w:w="16840" w:h="11900"/>
          <w:pgMar w:top="284" w:right="640" w:bottom="1066" w:left="666" w:header="720" w:footer="720" w:gutter="0"/>
          <w:cols w:space="720"/>
        </w:sectPr>
      </w:pPr>
    </w:p>
    <w:p w:rsidR="008E3933" w:rsidRPr="008E3933" w:rsidRDefault="008E3933" w:rsidP="008E393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248"/>
        <w:gridCol w:w="528"/>
        <w:gridCol w:w="1104"/>
        <w:gridCol w:w="1142"/>
        <w:gridCol w:w="804"/>
        <w:gridCol w:w="2616"/>
        <w:gridCol w:w="1118"/>
        <w:gridCol w:w="2474"/>
      </w:tblGrid>
      <w:tr w:rsidR="008E3933" w:rsidRPr="008E3933" w:rsidTr="008E3933">
        <w:trPr>
          <w:trHeight w:hRule="exact" w:val="26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8" w:after="0" w:line="244" w:lineRule="auto"/>
              <w:ind w:left="72" w:right="204"/>
              <w:jc w:val="both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Местоимение. Личные местоимения. Повторение: личные местоимения 1-го и 3-го лица единственного и множественного числа; склонение личных местоимений.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«Части речи», анализ содержания табли​цы,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основания для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сравнения слов, относящих​ся к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разным частям речи;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группировка слов на основании того, какой частью речи они являются;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49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http://kid-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mama.ru/category/trenazhery/onlajn-trenazhery-po-russkomu-yazyku/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https://gramota.ru/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https://iqsha.ru/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</w:t>
            </w:r>
          </w:p>
        </w:tc>
      </w:tr>
      <w:tr w:rsidR="008E3933" w:rsidRPr="00785A54" w:rsidTr="008E3933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49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спряжения глаголов.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«Части речи», анализ содержания табли​цы,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основания для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сравнения слов, относящих​ся к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разным частям речи;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группировка слов на основании того, какой частью речи они являются;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задания, связанного с выбором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 для сравнения слов,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относящихся к одной части речи, но различающихся грамматическими признаками;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задания: соотнесение глаголов и их грамматических характеристик;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kid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mama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category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trenazhery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onlajn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trenazhery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kopilka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gramota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iqsha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8E3933" w:rsidRPr="008E3933" w:rsidTr="008E3933">
        <w:trPr>
          <w:trHeight w:hRule="exact" w:val="32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32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Наречие (общее представление). Значение, вопросы, употребление в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«Части речи», анализ содержания табли​цы,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основания для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сравнения слов, относящих​ся к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разным частям речи;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группировка слов на основании того, какой частью речи они являются;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классификация частей речи по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признаку (самостоятельные и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служебные части речи);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наречиями: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значения и особен​</w:t>
            </w:r>
            <w:r w:rsidRPr="008E3933">
              <w:rPr>
                <w:rFonts w:ascii="Cambria Math" w:eastAsia="DejaVu Serif" w:hAnsi="Cambria Math" w:cs="Cambria Math"/>
                <w:color w:val="000000"/>
                <w:w w:val="97"/>
                <w:sz w:val="16"/>
                <w:lang w:val="ru-RU"/>
              </w:rPr>
              <w:t>‐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ностей употребления наречий в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49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http://kid-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mama.ru/category/trenazhery/onlajn-trenazhery-po-russkomu-yazyku/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https://gramota.ru/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https://iqsha.ru/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</w:t>
            </w:r>
          </w:p>
        </w:tc>
      </w:tr>
    </w:tbl>
    <w:p w:rsidR="008E3933" w:rsidRDefault="008E3933" w:rsidP="008E3933">
      <w:pPr>
        <w:autoSpaceDE w:val="0"/>
        <w:autoSpaceDN w:val="0"/>
        <w:spacing w:after="0" w:line="14" w:lineRule="exact"/>
      </w:pPr>
    </w:p>
    <w:p w:rsidR="008E3933" w:rsidRDefault="008E3933" w:rsidP="008E3933">
      <w:pPr>
        <w:spacing w:after="0"/>
        <w:sectPr w:rsidR="008E3933">
          <w:pgSz w:w="16840" w:h="11900"/>
          <w:pgMar w:top="284" w:right="640" w:bottom="1000" w:left="666" w:header="720" w:footer="720" w:gutter="0"/>
          <w:cols w:space="720"/>
        </w:sectPr>
      </w:pPr>
    </w:p>
    <w:p w:rsidR="008E3933" w:rsidRDefault="008E3933" w:rsidP="008E39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248"/>
        <w:gridCol w:w="528"/>
        <w:gridCol w:w="1104"/>
        <w:gridCol w:w="1142"/>
        <w:gridCol w:w="804"/>
        <w:gridCol w:w="2616"/>
        <w:gridCol w:w="1118"/>
        <w:gridCol w:w="2474"/>
      </w:tblGrid>
      <w:tr w:rsidR="008E3933" w:rsidRPr="008E3933" w:rsidTr="008E3933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8" w:after="0" w:line="228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Предлог. Повторение: отличие предлогов от приставок.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«Части речи», анализ содержания табли​цы,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основания для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сравнения слов, относящих​ся к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разным частям речи;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классификация частей речи по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признаку (самостоятельные и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служебные части речи);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задания, связанного с выбором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 для сравнения слов,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относящихся к одной части речи, но различающихся грамматическими признаками;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49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http://kid-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mama.ru/category/trenazhery/onlajn-trenazhery-po-russkomu-yazyku/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https://gramota.ru/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https://iqsha.ru/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</w:t>
            </w:r>
          </w:p>
        </w:tc>
      </w:tr>
      <w:tr w:rsidR="008E3933" w:rsidRPr="008E3933" w:rsidTr="008E3933">
        <w:trPr>
          <w:trHeight w:hRule="exact" w:val="28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5.10.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32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Союз; союзы и, а, но в простых и сложных предложениях.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«Части речи», анализ содержания табли​цы,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основания для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сравнения слов, относящих​ся к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разным частям речи;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группировка слов на основании того, какой частью речи они являются;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задания, связанного с выбором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 для сравнения слов,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относящихся к одной части речи, но различающихся грамматическими признаками;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49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http://kid-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mama.ru/category/trenazhery/onlajn-trenazhery-po-russkomu-yazyku/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https://gramota.ru/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https://iqsha.ru/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</w:t>
            </w:r>
          </w:p>
        </w:tc>
      </w:tr>
      <w:tr w:rsidR="008E3933" w:rsidRPr="008E3933" w:rsidTr="008E3933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5.11.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32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Частица не, её значение (повторение)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49" w:lineRule="auto"/>
              <w:ind w:left="72" w:right="43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классификация частей речи по признаку (самостоятельные и служебные части речи);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49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http://kid-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mama.ru/category/trenazhery/onlajn-trenazhery-po-russkomu-yazyku/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https://gramota.ru/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https://iqsha.ru/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</w:t>
            </w:r>
          </w:p>
        </w:tc>
      </w:tr>
      <w:tr w:rsidR="008E3933" w:rsidTr="008E3933">
        <w:trPr>
          <w:trHeight w:hRule="exact" w:val="348"/>
        </w:trPr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50</w:t>
            </w:r>
          </w:p>
        </w:tc>
        <w:tc>
          <w:tcPr>
            <w:tcW w:w="9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</w:tr>
      <w:tr w:rsidR="008E3933" w:rsidTr="008E3933">
        <w:trPr>
          <w:trHeight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Синтаксис</w:t>
            </w:r>
          </w:p>
        </w:tc>
      </w:tr>
    </w:tbl>
    <w:p w:rsidR="008E3933" w:rsidRDefault="008E3933" w:rsidP="008E3933">
      <w:pPr>
        <w:autoSpaceDE w:val="0"/>
        <w:autoSpaceDN w:val="0"/>
        <w:spacing w:after="0" w:line="14" w:lineRule="exact"/>
      </w:pPr>
    </w:p>
    <w:p w:rsidR="008E3933" w:rsidRDefault="008E3933" w:rsidP="008E3933">
      <w:pPr>
        <w:spacing w:after="0"/>
        <w:sectPr w:rsidR="008E3933">
          <w:pgSz w:w="16840" w:h="11900"/>
          <w:pgMar w:top="284" w:right="640" w:bottom="1030" w:left="666" w:header="720" w:footer="720" w:gutter="0"/>
          <w:cols w:space="720"/>
        </w:sectPr>
      </w:pPr>
    </w:p>
    <w:p w:rsidR="008E3933" w:rsidRDefault="008E3933" w:rsidP="008E39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248"/>
        <w:gridCol w:w="528"/>
        <w:gridCol w:w="1104"/>
        <w:gridCol w:w="1142"/>
        <w:gridCol w:w="804"/>
        <w:gridCol w:w="2616"/>
        <w:gridCol w:w="1118"/>
        <w:gridCol w:w="2474"/>
      </w:tblGrid>
      <w:tr w:rsidR="008E3933" w:rsidRPr="00785A54" w:rsidTr="008E3933">
        <w:trPr>
          <w:trHeight w:hRule="exact" w:val="33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Повторение: слово, сочетание слов (словосочетание) и предложение, осознание их сходства и различий; виды предложений по цели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предложении (при помощи смысловых вопросов); распространённые и нераспространённые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сравниваются предложение,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словосочетание, слово,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обосновываются их сходство и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различия;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классификация предложений по цели высказывания и эмоциональной окраске;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группировка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по определённому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признаку;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алгоритма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синтаксического разбора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предложений, отработка проведения разбора по предложен​ному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алгоритму;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kid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mama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category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trenazhery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onlajn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trenazhery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kopilka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gramota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iqsha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8E3933" w:rsidRPr="00785A54" w:rsidTr="008E3933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49" w:lineRule="auto"/>
              <w:ind w:left="72" w:right="634"/>
              <w:jc w:val="both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с однородными членами: без союзов, с союзами </w:t>
            </w:r>
            <w:r w:rsidRPr="008E393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а, но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одиночным союзом </w:t>
            </w:r>
            <w:r w:rsidRPr="008E393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и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Интонация перечисления в предложениях с однородными членами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различиями простых и сложных предложений;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группировка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по определённому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признаку;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нахождение в тексте предложений с заданными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характеристиками;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алгоритма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синтаксического разбора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предложений, отработка проведения разбора по предложен​ному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алгоритму;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kid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mama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category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trenazhery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onlajn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trenazhery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kopilka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gramota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iqsha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8E3933" w:rsidRPr="00785A54" w:rsidTr="008E3933">
        <w:trPr>
          <w:trHeight w:hRule="exact" w:val="28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49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Простое и сложное предложение (ознакомление). Сложные предложения: сложносочинённые с союзами </w:t>
            </w:r>
            <w:r w:rsidRPr="008E393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и, а, но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бессоюзные сложные предложения (без называния терминов)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различиями простых и сложных предложений;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группировка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по определённому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признаку;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алгоритма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синтаксического разбора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предложений, отработка проведения разбора по предложен​ному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алгоритму;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соотнесение изученных понятий (однородные члены предложения, сложное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предложение) с примерами;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kid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mama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category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trenazhery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onlajn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trenazhery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kopilka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gramota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iqsha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8E3933" w:rsidTr="008E3933">
        <w:trPr>
          <w:trHeight w:hRule="exact" w:val="348"/>
        </w:trPr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9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</w:tr>
      <w:tr w:rsidR="008E3933" w:rsidTr="008E3933">
        <w:trPr>
          <w:trHeight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</w:tbl>
    <w:p w:rsidR="008E3933" w:rsidRDefault="008E3933" w:rsidP="008E3933">
      <w:pPr>
        <w:autoSpaceDE w:val="0"/>
        <w:autoSpaceDN w:val="0"/>
        <w:spacing w:after="0" w:line="14" w:lineRule="exact"/>
      </w:pPr>
    </w:p>
    <w:p w:rsidR="008E3933" w:rsidRDefault="008E3933" w:rsidP="008E3933">
      <w:pPr>
        <w:spacing w:after="0"/>
        <w:sectPr w:rsidR="008E3933">
          <w:pgSz w:w="16840" w:h="11900"/>
          <w:pgMar w:top="284" w:right="640" w:bottom="850" w:left="666" w:header="720" w:footer="720" w:gutter="0"/>
          <w:cols w:space="720"/>
        </w:sectPr>
      </w:pPr>
    </w:p>
    <w:p w:rsidR="008E3933" w:rsidRDefault="008E3933" w:rsidP="008E39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248"/>
        <w:gridCol w:w="528"/>
        <w:gridCol w:w="1104"/>
        <w:gridCol w:w="1142"/>
        <w:gridCol w:w="804"/>
        <w:gridCol w:w="2616"/>
        <w:gridCol w:w="1118"/>
        <w:gridCol w:w="2474"/>
      </w:tblGrid>
      <w:tr w:rsidR="008E3933" w:rsidRPr="00785A54" w:rsidTr="008E3933">
        <w:trPr>
          <w:trHeight w:hRule="exact" w:val="66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8" w:after="0" w:line="228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8" w:after="0" w:line="256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«Как планировать свои действия по реше​нию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орфографической задачи?», по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результатам диалога актуализация последовательности действий по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проверке изученных орфограмм;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алгоритмов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применения изучаемых в данном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классе орфографических правил,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следование составленным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алгоритмам;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на развитие контроля: установление при работе с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дидактическим текстом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соответствия написания слов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орфографическим нормам,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орфографических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ошибок;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группировка слов по месту орфограммы;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группировка слов, написание которых можно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объяснить изученными правилами, и слов, написание которых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изученными правилами объяснить нельзя;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Оценивание собственного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результата выполнения орфографи​</w:t>
            </w:r>
            <w:r w:rsidRPr="008E3933">
              <w:rPr>
                <w:rFonts w:ascii="Cambria Math" w:eastAsia="DejaVu Serif" w:hAnsi="Cambria Math" w:cs="Cambria Math"/>
                <w:color w:val="000000"/>
                <w:w w:val="97"/>
                <w:sz w:val="16"/>
                <w:lang w:val="ru-RU"/>
              </w:rPr>
              <w:t>‐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ческой задачи, корректировка с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учителя своих действий для преодоления ошибок при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списывании текстов и записи под диктовку;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Диктант;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kid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mama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category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trenazhery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onlajn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trenazhery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kopilka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gramota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iqsha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8E3933" w:rsidRPr="008E3933" w:rsidTr="008E3933">
        <w:trPr>
          <w:trHeight w:hRule="exact" w:val="26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49" w:lineRule="auto"/>
              <w:ind w:left="72" w:right="288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алгоритмов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применения изучаемых в данном классе орфографических правил, следование составленным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алгоритмам;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Комментированное выполнение анализа текста на наличие в нём слов с определённой орфограммой;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49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http://kid-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mama.ru/category/trenazhery/onlajn-trenazhery-po-russkomu-yazyku/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https://gramota.ru/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https://iqsha.ru/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</w:t>
            </w:r>
          </w:p>
        </w:tc>
      </w:tr>
    </w:tbl>
    <w:p w:rsidR="008E3933" w:rsidRDefault="008E3933" w:rsidP="008E3933">
      <w:pPr>
        <w:autoSpaceDE w:val="0"/>
        <w:autoSpaceDN w:val="0"/>
        <w:spacing w:after="0" w:line="14" w:lineRule="exact"/>
      </w:pPr>
    </w:p>
    <w:p w:rsidR="008E3933" w:rsidRDefault="008E3933" w:rsidP="008E3933">
      <w:pPr>
        <w:spacing w:after="0"/>
        <w:sectPr w:rsidR="008E3933">
          <w:pgSz w:w="16840" w:h="11900"/>
          <w:pgMar w:top="284" w:right="640" w:bottom="1000" w:left="666" w:header="720" w:footer="720" w:gutter="0"/>
          <w:cols w:space="720"/>
        </w:sectPr>
      </w:pPr>
    </w:p>
    <w:p w:rsidR="008E3933" w:rsidRDefault="008E3933" w:rsidP="008E39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248"/>
        <w:gridCol w:w="528"/>
        <w:gridCol w:w="1104"/>
        <w:gridCol w:w="1142"/>
        <w:gridCol w:w="804"/>
        <w:gridCol w:w="2616"/>
        <w:gridCol w:w="1118"/>
        <w:gridCol w:w="2474"/>
      </w:tblGrid>
      <w:tr w:rsidR="008E3933" w:rsidRPr="008E3933" w:rsidTr="008E3933">
        <w:trPr>
          <w:trHeight w:hRule="exact" w:val="27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44" w:lineRule="auto"/>
              <w:ind w:left="72" w:right="288"/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орфографического словаря для определения (уточнения) написания слова.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Формирование действия контроля при проверке собственных и предложенных текстов.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анализа текста на наличие в нём слов с определённой орфограммой; Упражнение на развитие контроля: установление при работе с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дидактическим текстом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соответствия написания слов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орфографическим нормам,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орфографических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ошибок;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49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http://kid-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mama.ru/category/trenazhery/onlajn-trenazhery-po-russkomu-yazyku/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https://gramota.ru/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https://iqsha.ru/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</w:t>
            </w:r>
          </w:p>
        </w:tc>
      </w:tr>
      <w:tr w:rsidR="008E3933" w:rsidRPr="00785A54" w:rsidTr="008E3933">
        <w:trPr>
          <w:trHeight w:hRule="exact" w:val="26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безударные падежные окончания имён существительных (кроме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 на </w:t>
            </w:r>
            <w:r w:rsidRPr="008E3933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-мя, -ий, -ие, -ия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а также кроме собственных имён существительных на -</w:t>
            </w:r>
            <w:r w:rsidRPr="008E3933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ов, -ин, -ий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безударные падежные окончания имён прилагательных;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мягкий знак после шипящих на конце глаголов в форме 2-го лица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единственного числа;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наличие или отсутствие мягкого знака в глаголах на </w:t>
            </w:r>
            <w:r w:rsidRPr="008E3933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-ться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8E3933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-тся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безударные личные окончания глаголов; знаки препинания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предложениях с однородными членами, соединёнными союзами </w:t>
            </w:r>
            <w:r w:rsidRPr="008E39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и, а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8E39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но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и без союзов.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«Как планировать свои действия по реше​нию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орфографической задачи?», по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результатам диалога актуализация последовательности действий по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проверке изученных орфограмм;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ошибок на применение способа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проверки орфограммы; ошибок в объяснении выбора буквы на месте орфограммы;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группировка слов по типу орфограммы;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kid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mama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category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trenazhery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onlajn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trenazhery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kopilka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gramota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iqsha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8E3933" w:rsidRPr="00785A54" w:rsidTr="008E3933">
        <w:trPr>
          <w:trHeight w:hRule="exact" w:val="2654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44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знаками препинания в сложном предложении, состоящем из двух простых.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26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ошибок на применение способа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проверки орфограммы; ошибок в объяснении выбора буквы на месте орфограммы;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высказывание при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обосновании правильности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написания, при обобщении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результатов наблюдения за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орфографическим материалом;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kid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mama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category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trenazhery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onlajn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trenazhery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kopilka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gramota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iqsha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3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8E3933" w:rsidRPr="008E3933" w:rsidTr="008E3933">
        <w:trPr>
          <w:trHeight w:hRule="exact" w:val="26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8" w:after="0" w:line="244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8" w:after="0" w:line="249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Самоконтроль правильности записи текста, нахождение неправильно записанных слов и исправление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собственных ошибок;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49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http://kid-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mama.ru/category/trenazhery/onlajn-trenazhery-po-russkomu-yazyku/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https://gramota.ru/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https://iqsha.ru/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</w:t>
            </w:r>
          </w:p>
        </w:tc>
      </w:tr>
    </w:tbl>
    <w:p w:rsidR="008E3933" w:rsidRDefault="008E3933" w:rsidP="008E3933">
      <w:pPr>
        <w:autoSpaceDE w:val="0"/>
        <w:autoSpaceDN w:val="0"/>
        <w:spacing w:after="0" w:line="14" w:lineRule="exact"/>
      </w:pPr>
    </w:p>
    <w:p w:rsidR="008E3933" w:rsidRDefault="008E3933" w:rsidP="008E3933">
      <w:pPr>
        <w:spacing w:after="0"/>
        <w:sectPr w:rsidR="008E3933">
          <w:pgSz w:w="16840" w:h="11900"/>
          <w:pgMar w:top="284" w:right="640" w:bottom="298" w:left="666" w:header="720" w:footer="720" w:gutter="0"/>
          <w:cols w:space="720"/>
        </w:sectPr>
      </w:pPr>
    </w:p>
    <w:p w:rsidR="008E3933" w:rsidRDefault="008E3933" w:rsidP="008E39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248"/>
        <w:gridCol w:w="528"/>
        <w:gridCol w:w="1104"/>
        <w:gridCol w:w="1142"/>
        <w:gridCol w:w="804"/>
        <w:gridCol w:w="2616"/>
        <w:gridCol w:w="1118"/>
        <w:gridCol w:w="2474"/>
      </w:tblGrid>
      <w:tr w:rsidR="008E3933" w:rsidTr="008E3933">
        <w:trPr>
          <w:trHeight w:hRule="exact" w:val="348"/>
        </w:trPr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52</w:t>
            </w:r>
          </w:p>
        </w:tc>
        <w:tc>
          <w:tcPr>
            <w:tcW w:w="9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</w:tr>
      <w:tr w:rsidR="008E3933" w:rsidTr="008E3933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8E3933" w:rsidRPr="008E3933" w:rsidTr="008E3933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8" w:after="0" w:line="249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выбор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соответствующего заданной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жанра и написание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письма, поздравительной открытки, записки;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составление текстов разных типов (описание, повествование, рассуждение) на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одну и ту же тему;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49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http://kid-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mama.ru/category/trenazhery/onlajn-trenazhery-po-russkomu-yazyku/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https://gramota.ru/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https://iqsha.ru/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</w:t>
            </w:r>
          </w:p>
        </w:tc>
      </w:tr>
      <w:tr w:rsidR="008E3933" w:rsidRPr="008E3933" w:rsidTr="008E3933">
        <w:trPr>
          <w:trHeight w:hRule="exact" w:val="26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44" w:lineRule="auto"/>
              <w:ind w:left="72" w:right="288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Корректирование текстов (заданных и собственных) с учётом точности, правильности, богатства и выразительности письменной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анализ текста,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обоснование целесообразно​сти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выбора языковых средств,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целии условиям общения;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анализ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и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в нём смысловых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ошибок;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Творческие задания: создавать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устные и письменные тексты разных типов (описание, рассуждение,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49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http://kid-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mama.ru/category/trenazhery/onlajn-trenazhery-po-russkomu-yazyku/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https://gramota.ru/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https://iqsha.ru/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</w:t>
            </w:r>
          </w:p>
        </w:tc>
      </w:tr>
      <w:tr w:rsidR="008E3933" w:rsidRPr="008E3933" w:rsidTr="008E3933">
        <w:trPr>
          <w:trHeight w:hRule="exact" w:val="3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44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Изложение (подробный устный и письменный пересказ текста; выборочный устный пересказ текста).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анализ текста, обоснование целесообразно​сти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выбора языковых средств,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целии условиям общения;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собственных действий при работе над изложениями и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сочинениями, соотнесение своих действий с предложенны​ми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алгоритмами;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правильности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учебной задачи: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собственного текста с исходным (для изложе​ний) и с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заданной темой (для сочинений);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4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http://kid-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mama.ru/category/trenazhery/onlajn-trenazhery-po-russkomu-yazyku/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https://gramota.ru/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https://iqsha.ru/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</w:t>
            </w:r>
          </w:p>
        </w:tc>
      </w:tr>
    </w:tbl>
    <w:p w:rsidR="008E3933" w:rsidRDefault="008E3933" w:rsidP="008E3933">
      <w:pPr>
        <w:autoSpaceDE w:val="0"/>
        <w:autoSpaceDN w:val="0"/>
        <w:spacing w:after="0" w:line="14" w:lineRule="exact"/>
      </w:pPr>
    </w:p>
    <w:p w:rsidR="008E3933" w:rsidRDefault="008E3933" w:rsidP="008E3933">
      <w:pPr>
        <w:spacing w:after="0"/>
        <w:sectPr w:rsidR="008E3933">
          <w:pgSz w:w="16840" w:h="11900"/>
          <w:pgMar w:top="284" w:right="640" w:bottom="1090" w:left="666" w:header="720" w:footer="720" w:gutter="0"/>
          <w:cols w:space="720"/>
        </w:sectPr>
      </w:pPr>
    </w:p>
    <w:p w:rsidR="008E3933" w:rsidRDefault="008E3933" w:rsidP="008E39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248"/>
        <w:gridCol w:w="528"/>
        <w:gridCol w:w="1104"/>
        <w:gridCol w:w="1142"/>
        <w:gridCol w:w="804"/>
        <w:gridCol w:w="2616"/>
        <w:gridCol w:w="1118"/>
        <w:gridCol w:w="2474"/>
      </w:tblGrid>
      <w:tr w:rsidR="008E3933" w:rsidRPr="008E3933" w:rsidTr="008E3933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8" w:after="0" w:line="228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Сочинение как вид письменной работы.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собственных действий при работе над изложениями и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сочинениями, соотнесение своих действий с предложенны​ми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алгоритмами;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правильности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учебной задачи: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собственного текста с исходным (для изложе​ний) и с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заданной темой (для сочинений);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4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http://kid-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mama.ru/category/trenazhery/onlajn-trenazhery-po-russkomu-yazyku/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https://gramota.ru/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https://iqsha.ru/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</w:t>
            </w:r>
          </w:p>
        </w:tc>
      </w:tr>
      <w:tr w:rsidR="008E3933" w:rsidRPr="008E3933" w:rsidTr="008E3933">
        <w:trPr>
          <w:trHeight w:hRule="exact" w:val="26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44" w:lineRule="auto"/>
              <w:ind w:left="72" w:right="576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Изучающее, ознакомительное чтение. Поиск информации, заданной в тексте в явном виде.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анализ текста, обоснование целесообразно​сти выбора языковых средств,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целии условиям общения;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анализ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и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в нём смысловых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ошибок;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Творческое задание: составление текстов разных типов (описание, повествование, рассуждение) на одну и ту же тему;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49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http://kid-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mama.ru/category/trenazhery/onlajn-trenazhery-po-russkomu-yazyku/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https://gramota.ru/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https://iqsha.ru/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</w:t>
            </w:r>
          </w:p>
        </w:tc>
      </w:tr>
      <w:tr w:rsidR="008E3933" w:rsidRPr="008E3933" w:rsidTr="008E3933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44" w:lineRule="auto"/>
              <w:ind w:left="72"/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простых выводов на основе информации, содержащейся в тексте.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Интерпретация и обобщение содержащейся в тексте информации.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правильности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учебной задачи: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собственного текста с исходным (для изложе​ний) и с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заданной темой (для сочинений); Практическое задание: выбор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источника получения инфор​мации (определённый тип словаря,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справочников) для решения учебно​-практической задачи;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49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http://kid-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mama.ru/category/trenazhery/onlajn-trenazhery-po-russkomu-yazyku/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https://gramota.ru/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https://iqsha.ru/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</w:t>
            </w:r>
          </w:p>
        </w:tc>
      </w:tr>
      <w:tr w:rsidR="008E3933" w:rsidTr="008E3933">
        <w:trPr>
          <w:trHeight w:hRule="exact" w:val="348"/>
        </w:trPr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</w:t>
            </w:r>
          </w:p>
        </w:tc>
        <w:tc>
          <w:tcPr>
            <w:tcW w:w="9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</w:tr>
      <w:tr w:rsidR="008E3933" w:rsidTr="008E3933">
        <w:trPr>
          <w:trHeight w:hRule="exact" w:val="348"/>
        </w:trPr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</w:tr>
      <w:tr w:rsidR="008E3933" w:rsidTr="008E3933">
        <w:trPr>
          <w:trHeight w:hRule="exact" w:val="330"/>
        </w:trPr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78" w:after="0" w:line="228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</w:tr>
    </w:tbl>
    <w:p w:rsidR="008E3933" w:rsidRDefault="008E3933" w:rsidP="008E3933">
      <w:pPr>
        <w:autoSpaceDE w:val="0"/>
        <w:autoSpaceDN w:val="0"/>
        <w:spacing w:after="0" w:line="14" w:lineRule="exact"/>
      </w:pPr>
    </w:p>
    <w:p w:rsidR="008E3933" w:rsidRDefault="008E3933" w:rsidP="008E3933">
      <w:pPr>
        <w:spacing w:after="0"/>
        <w:sectPr w:rsidR="008E3933">
          <w:pgSz w:w="16840" w:h="11900"/>
          <w:pgMar w:top="284" w:right="640" w:bottom="1156" w:left="666" w:header="720" w:footer="720" w:gutter="0"/>
          <w:cols w:space="720"/>
        </w:sectPr>
      </w:pPr>
    </w:p>
    <w:p w:rsidR="008E3933" w:rsidRDefault="008E3933" w:rsidP="008E3933">
      <w:pPr>
        <w:autoSpaceDE w:val="0"/>
        <w:autoSpaceDN w:val="0"/>
        <w:spacing w:after="78" w:line="220" w:lineRule="exact"/>
      </w:pPr>
    </w:p>
    <w:p w:rsidR="008E3933" w:rsidRDefault="008E3933" w:rsidP="008E3933">
      <w:pPr>
        <w:autoSpaceDE w:val="0"/>
        <w:autoSpaceDN w:val="0"/>
        <w:spacing w:after="32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E3933" w:rsidTr="008E3933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8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8E3933" w:rsidTr="008E3933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33" w:rsidRDefault="008E3933">
            <w:pPr>
              <w:spacing w:after="0"/>
            </w:pPr>
          </w:p>
        </w:tc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33" w:rsidRDefault="008E3933">
            <w:pPr>
              <w:spacing w:after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33" w:rsidRDefault="008E3933">
            <w:pPr>
              <w:spacing w:after="0"/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33" w:rsidRDefault="008E3933">
            <w:pPr>
              <w:spacing w:after="0"/>
            </w:pPr>
          </w:p>
        </w:tc>
      </w:tr>
      <w:tr w:rsidR="008E3933" w:rsidTr="008E393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Повторение. Пишем письма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Повторяем фонетику и словообразование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Вспоминаем изученные орфограммы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Вспоминаем изученные орфограммы.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Повторение. Пишем письма.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Повторяем признаки имени существительного.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2"/>
        </w:trPr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Повторяем правописание окончаний имён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1-го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склонения.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Повторяем правописание окончаний имён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2-го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склонения.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Повторяем правописание окончаний имён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3-го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склонения.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8E3933" w:rsidRDefault="008E3933" w:rsidP="008E3933">
      <w:pPr>
        <w:autoSpaceDE w:val="0"/>
        <w:autoSpaceDN w:val="0"/>
        <w:spacing w:after="0" w:line="14" w:lineRule="exact"/>
      </w:pPr>
    </w:p>
    <w:p w:rsidR="008E3933" w:rsidRDefault="008E3933" w:rsidP="008E3933">
      <w:pPr>
        <w:spacing w:after="0"/>
        <w:sectPr w:rsidR="008E3933">
          <w:pgSz w:w="11900" w:h="16840"/>
          <w:pgMar w:top="298" w:right="650" w:bottom="410" w:left="666" w:header="720" w:footer="720" w:gutter="0"/>
          <w:cols w:space="720"/>
        </w:sectPr>
      </w:pPr>
    </w:p>
    <w:p w:rsidR="008E3933" w:rsidRDefault="008E3933" w:rsidP="008E39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Пишем письма. Словарный диктант.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Пишем письма.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Морфологический разбор имени существительного.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68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 - рассуждение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Повторяем признаки имени прилагательного.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61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Орфограммы в окончаниях имён прилагательных.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100" w:after="0" w:line="268" w:lineRule="auto"/>
              <w:ind w:left="72" w:right="288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Входной диктант по теме «Повторение изученных орфограмм»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61" w:lineRule="auto"/>
              <w:ind w:left="72" w:right="43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ошибок,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допущенных в диктанте.</w:t>
            </w:r>
          </w:p>
          <w:p w:rsidR="008E3933" w:rsidRDefault="008E3933">
            <w:pPr>
              <w:autoSpaceDE w:val="0"/>
              <w:autoSpaceDN w:val="0"/>
              <w:spacing w:before="7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Морфологический разбор имени прилагательного.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8E3933" w:rsidRDefault="008E3933" w:rsidP="008E3933">
      <w:pPr>
        <w:autoSpaceDE w:val="0"/>
        <w:autoSpaceDN w:val="0"/>
        <w:spacing w:after="0" w:line="14" w:lineRule="exact"/>
      </w:pPr>
    </w:p>
    <w:p w:rsidR="008E3933" w:rsidRDefault="008E3933" w:rsidP="008E3933">
      <w:pPr>
        <w:spacing w:after="0"/>
        <w:sectPr w:rsidR="008E3933">
          <w:pgSz w:w="11900" w:h="16840"/>
          <w:pgMar w:top="284" w:right="650" w:bottom="796" w:left="666" w:header="720" w:footer="720" w:gutter="0"/>
          <w:cols w:space="720"/>
        </w:sectPr>
      </w:pPr>
    </w:p>
    <w:p w:rsidR="008E3933" w:rsidRDefault="008E3933" w:rsidP="008E39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Морфологический разбор имени прилагательного.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Типы текста.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 о, ё после шипящих и ц.. Списывание по теме</w:t>
            </w:r>
            <w:proofErr w:type="gramStart"/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</w:t>
            </w:r>
            <w:proofErr w:type="gramEnd"/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овторение изученных орфограмм».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61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 о, ё после шипящих и 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Изложение (обучающее).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68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Повторяем орфограмму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«Мягкий знак на конце слов после шипящих».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Повторяем местоимение.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Орфограммы приставок.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68" w:lineRule="auto"/>
              <w:ind w:left="72" w:right="288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Разделительный твёрдый знак и разделительный мягкий знак.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10.10.2022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61" w:lineRule="auto"/>
              <w:ind w:left="72" w:right="43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 по теме «Фонетика, морфология».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11.10.2022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  <w:tr w:rsidR="008E3933" w:rsidTr="008E393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Разбор по членам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8E3933" w:rsidRDefault="008E3933" w:rsidP="008E3933">
      <w:pPr>
        <w:autoSpaceDE w:val="0"/>
        <w:autoSpaceDN w:val="0"/>
        <w:spacing w:after="0" w:line="14" w:lineRule="exact"/>
      </w:pPr>
    </w:p>
    <w:p w:rsidR="008E3933" w:rsidRDefault="008E3933" w:rsidP="008E3933">
      <w:pPr>
        <w:spacing w:after="0"/>
        <w:sectPr w:rsidR="008E3933">
          <w:pgSz w:w="11900" w:h="16840"/>
          <w:pgMar w:top="284" w:right="650" w:bottom="550" w:left="666" w:header="720" w:footer="720" w:gutter="0"/>
          <w:cols w:space="720"/>
        </w:sectPr>
      </w:pPr>
    </w:p>
    <w:p w:rsidR="008E3933" w:rsidRDefault="008E3933" w:rsidP="008E39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Синтаксический разбор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Синтаксический разбор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80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Итоговая контрольная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по теме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«Грамматические признаки существительного,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прилагательного"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E3933" w:rsidTr="008E393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80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ошибок,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допущенных в контрольной работе. Знаки препинания при однородных членах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68" w:lineRule="auto"/>
              <w:ind w:left="72" w:right="576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препинания при однородных членах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Синтаксический разбор предложения.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68" w:lineRule="auto"/>
              <w:ind w:left="72" w:right="576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препинания при однородных членах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34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85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Итоговый диктант за 1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четверть по темам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«Орфограммы в приставках, корнях и суффиксах;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ь на конце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 после шипящих;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разделительные ь и ь; не с глаголами; знаки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препинания при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однородных членах».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8E3933" w:rsidRDefault="008E3933" w:rsidP="008E3933">
      <w:pPr>
        <w:autoSpaceDE w:val="0"/>
        <w:autoSpaceDN w:val="0"/>
        <w:spacing w:after="0" w:line="14" w:lineRule="exact"/>
      </w:pPr>
    </w:p>
    <w:p w:rsidR="008E3933" w:rsidRDefault="008E3933" w:rsidP="008E3933">
      <w:pPr>
        <w:spacing w:after="0"/>
        <w:sectPr w:rsidR="008E3933">
          <w:pgSz w:w="11900" w:h="16840"/>
          <w:pgMar w:top="284" w:right="650" w:bottom="782" w:left="666" w:header="720" w:footer="720" w:gutter="0"/>
          <w:cols w:space="720"/>
        </w:sectPr>
      </w:pPr>
    </w:p>
    <w:p w:rsidR="008E3933" w:rsidRDefault="008E3933" w:rsidP="008E39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68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ошибок,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допущенных в контрольной работе.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Текст. Контрольный словарный диктант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Глагол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 как часть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приставок в глаголах.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61" w:lineRule="auto"/>
              <w:ind w:left="72" w:right="1008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не с глаголами.</w:t>
            </w:r>
          </w:p>
          <w:p w:rsidR="008E3933" w:rsidRPr="008E3933" w:rsidRDefault="008E3933">
            <w:pPr>
              <w:autoSpaceDE w:val="0"/>
              <w:autoSpaceDN w:val="0"/>
              <w:spacing w:before="70" w:after="0" w:line="228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Самостоятельная 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 глагола.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Начальная форма глагола.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61" w:lineRule="auto"/>
              <w:ind w:left="72" w:right="43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Личные формы глагола. Словарный диктант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8E3933" w:rsidRDefault="008E3933" w:rsidP="008E3933">
      <w:pPr>
        <w:autoSpaceDE w:val="0"/>
        <w:autoSpaceDN w:val="0"/>
        <w:spacing w:after="0" w:line="14" w:lineRule="exact"/>
      </w:pPr>
    </w:p>
    <w:p w:rsidR="008E3933" w:rsidRDefault="008E3933" w:rsidP="008E3933">
      <w:pPr>
        <w:spacing w:after="0"/>
        <w:sectPr w:rsidR="008E3933">
          <w:pgSz w:w="11900" w:h="16840"/>
          <w:pgMar w:top="284" w:right="650" w:bottom="796" w:left="666" w:header="720" w:footer="720" w:gutter="0"/>
          <w:cols w:space="720"/>
        </w:sectPr>
      </w:pPr>
    </w:p>
    <w:p w:rsidR="008E3933" w:rsidRDefault="008E3933" w:rsidP="008E39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Лицо и число глаголов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61" w:lineRule="auto"/>
              <w:ind w:left="72" w:right="720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Мягкий знак после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шипящих в глаголах.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61" w:lineRule="auto"/>
              <w:ind w:left="72" w:right="720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Мягкий знак после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шипящих в глаголах.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68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Текущая контрольная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по теме «Глагол как часть речи».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61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-ться и -тся в глаголах.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Спряжение глаголов.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Спряжение глаголов.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Спряжение глаголов.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8E3933" w:rsidRDefault="008E3933" w:rsidP="008E3933">
      <w:pPr>
        <w:autoSpaceDE w:val="0"/>
        <w:autoSpaceDN w:val="0"/>
        <w:spacing w:after="0" w:line="14" w:lineRule="exact"/>
      </w:pPr>
    </w:p>
    <w:p w:rsidR="008E3933" w:rsidRDefault="008E3933" w:rsidP="008E3933">
      <w:pPr>
        <w:spacing w:after="0"/>
        <w:sectPr w:rsidR="008E3933">
          <w:pgSz w:w="11900" w:h="16840"/>
          <w:pgMar w:top="284" w:right="650" w:bottom="796" w:left="666" w:header="720" w:footer="720" w:gutter="0"/>
          <w:cols w:space="720"/>
        </w:sectPr>
      </w:pPr>
    </w:p>
    <w:p w:rsidR="008E3933" w:rsidRDefault="008E3933" w:rsidP="008E39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61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безударных окончаний глаголов.</w:t>
            </w:r>
          </w:p>
          <w:p w:rsidR="008E3933" w:rsidRPr="008E3933" w:rsidRDefault="008E3933">
            <w:pPr>
              <w:autoSpaceDE w:val="0"/>
              <w:autoSpaceDN w:val="0"/>
              <w:spacing w:before="72" w:after="0" w:line="261" w:lineRule="auto"/>
              <w:ind w:left="72" w:right="288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Контрольный словарный диктант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безударных окончаний глаголов.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безударных окончаний глаголов.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безударных окончаний глаголов.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61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безударных окончаний глаголов.</w:t>
            </w:r>
          </w:p>
          <w:p w:rsidR="008E3933" w:rsidRPr="008E3933" w:rsidRDefault="008E3933">
            <w:pPr>
              <w:autoSpaceDE w:val="0"/>
              <w:autoSpaceDN w:val="0"/>
              <w:spacing w:before="70" w:after="0" w:line="280" w:lineRule="auto"/>
              <w:ind w:left="7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Списывание по теме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«Мягкий знак после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шипящих в глаголах; тся, ться в глаголах, безударные личные окончания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глаголов».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8E3933" w:rsidRDefault="008E3933" w:rsidP="008E3933">
      <w:pPr>
        <w:autoSpaceDE w:val="0"/>
        <w:autoSpaceDN w:val="0"/>
        <w:spacing w:after="0" w:line="14" w:lineRule="exact"/>
      </w:pPr>
    </w:p>
    <w:p w:rsidR="008E3933" w:rsidRDefault="008E3933" w:rsidP="008E3933">
      <w:pPr>
        <w:spacing w:after="0"/>
        <w:sectPr w:rsidR="008E3933">
          <w:pgSz w:w="11900" w:h="16840"/>
          <w:pgMar w:top="284" w:right="650" w:bottom="704" w:left="666" w:header="720" w:footer="720" w:gutter="0"/>
          <w:cols w:space="720"/>
        </w:sectPr>
      </w:pPr>
    </w:p>
    <w:p w:rsidR="008E3933" w:rsidRDefault="008E3933" w:rsidP="008E39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 с элементами сочинения.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Настоящее время глагола.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суффиксов глаголов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Текущий диктант по теме«Мягкий знак после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шипящих в глаголах; тся, ться в глаголах».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8" w:lineRule="auto"/>
              <w:ind w:left="72" w:right="432"/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ошибок,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допущенных в диктанте.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над ошибками.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Прошедшее время глагола.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100" w:after="0" w:line="268" w:lineRule="auto"/>
              <w:ind w:left="72" w:right="288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Комплексная контрольная работа за первое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полугодие.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/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ошибок,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допущенных в контрольной работе.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над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ошибками.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Прошедшее время глагола. 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8E3933" w:rsidRDefault="008E3933" w:rsidP="008E3933">
      <w:pPr>
        <w:autoSpaceDE w:val="0"/>
        <w:autoSpaceDN w:val="0"/>
        <w:spacing w:after="0" w:line="14" w:lineRule="exact"/>
      </w:pPr>
    </w:p>
    <w:p w:rsidR="008E3933" w:rsidRDefault="008E3933" w:rsidP="008E3933">
      <w:pPr>
        <w:spacing w:after="0"/>
        <w:sectPr w:rsidR="008E3933">
          <w:pgSz w:w="11900" w:h="16840"/>
          <w:pgMar w:top="284" w:right="650" w:bottom="718" w:left="666" w:header="720" w:footer="720" w:gutter="0"/>
          <w:cols w:space="720"/>
        </w:sectPr>
      </w:pPr>
    </w:p>
    <w:p w:rsidR="008E3933" w:rsidRDefault="008E3933" w:rsidP="008E39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суффиксов глаголов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Будущее время глагола.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суффиксов глаголов.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Изменение глаголов по временам.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68" w:lineRule="auto"/>
              <w:ind w:left="72" w:right="576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Текущая контрольная работа по теме «Время глагола»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/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ошибок,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допущенных в контрольной работе.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над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ошибками.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Наклонение глагола.</w:t>
            </w:r>
          </w:p>
          <w:p w:rsidR="008E3933" w:rsidRDefault="008E3933">
            <w:pPr>
              <w:autoSpaceDE w:val="0"/>
              <w:autoSpaceDN w:val="0"/>
              <w:spacing w:before="72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Изъявительное наклонение.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Условное наклонение глагола.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68" w:lineRule="auto"/>
              <w:ind w:left="72" w:right="288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окончаний глаголов в прошедшем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8E3933" w:rsidRDefault="008E3933" w:rsidP="008E3933">
      <w:pPr>
        <w:autoSpaceDE w:val="0"/>
        <w:autoSpaceDN w:val="0"/>
        <w:spacing w:after="0" w:line="14" w:lineRule="exact"/>
      </w:pPr>
    </w:p>
    <w:p w:rsidR="008E3933" w:rsidRDefault="008E3933" w:rsidP="008E3933">
      <w:pPr>
        <w:spacing w:after="0"/>
        <w:sectPr w:rsidR="008E3933">
          <w:pgSz w:w="11900" w:h="16840"/>
          <w:pgMar w:top="284" w:right="650" w:bottom="796" w:left="666" w:header="720" w:footer="720" w:gutter="0"/>
          <w:cols w:space="720"/>
        </w:sectPr>
      </w:pPr>
    </w:p>
    <w:p w:rsidR="008E3933" w:rsidRDefault="008E3933" w:rsidP="008E39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 глаголов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Повелительное наклонение глагола.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Повелительное наклонение глагола.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Словообразование глагола.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 в предложении.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 в предложении.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глаголов.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глаголов.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8E3933" w:rsidRDefault="008E3933" w:rsidP="008E3933">
      <w:pPr>
        <w:autoSpaceDE w:val="0"/>
        <w:autoSpaceDN w:val="0"/>
        <w:spacing w:after="0" w:line="14" w:lineRule="exact"/>
      </w:pPr>
    </w:p>
    <w:p w:rsidR="008E3933" w:rsidRDefault="008E3933" w:rsidP="008E3933">
      <w:pPr>
        <w:spacing w:after="0"/>
        <w:sectPr w:rsidR="008E3933">
          <w:pgSz w:w="11900" w:h="16840"/>
          <w:pgMar w:top="284" w:right="650" w:bottom="628" w:left="666" w:header="720" w:footer="720" w:gutter="0"/>
          <w:cols w:space="720"/>
        </w:sectPr>
      </w:pPr>
    </w:p>
    <w:p w:rsidR="008E3933" w:rsidRDefault="008E3933" w:rsidP="008E39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68" w:lineRule="auto"/>
              <w:ind w:left="156" w:right="144" w:hanging="156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Текущий диктант по теме«Правописание окончаний и суффиксов глаголов».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8E3933" w:rsidTr="008E393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576" w:hanging="576"/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101. Анализ ошибок,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допущенных в контрольном диктанте.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над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ошибками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tabs>
                <w:tab w:val="left" w:pos="156"/>
              </w:tabs>
              <w:autoSpaceDE w:val="0"/>
              <w:autoSpaceDN w:val="0"/>
              <w:spacing w:before="98" w:after="0" w:line="261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Морфологический разбор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Повторение (Проверь себя)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Текст.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Наречие.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Наречие.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Наречие.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образуются наречия.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8E3933" w:rsidRDefault="008E3933" w:rsidP="008E3933">
      <w:pPr>
        <w:autoSpaceDE w:val="0"/>
        <w:autoSpaceDN w:val="0"/>
        <w:spacing w:after="0" w:line="14" w:lineRule="exact"/>
      </w:pPr>
    </w:p>
    <w:p w:rsidR="008E3933" w:rsidRDefault="008E3933" w:rsidP="008E3933">
      <w:pPr>
        <w:spacing w:after="0"/>
        <w:sectPr w:rsidR="008E3933">
          <w:pgSz w:w="11900" w:h="16840"/>
          <w:pgMar w:top="284" w:right="650" w:bottom="796" w:left="666" w:header="720" w:footer="720" w:gutter="0"/>
          <w:cols w:space="720"/>
        </w:sectPr>
      </w:pPr>
    </w:p>
    <w:p w:rsidR="008E3933" w:rsidRDefault="008E3933" w:rsidP="008E39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tabs>
                <w:tab w:val="left" w:pos="156"/>
              </w:tabs>
              <w:autoSpaceDE w:val="0"/>
              <w:autoSpaceDN w:val="0"/>
              <w:spacing w:before="98" w:after="0" w:line="261" w:lineRule="auto"/>
              <w:ind w:right="288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гласных на </w:t>
            </w:r>
            <w:r w:rsidRPr="008E3933">
              <w:rPr>
                <w:lang w:val="ru-RU"/>
              </w:rPr>
              <w:tab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конце наречий.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tabs>
                <w:tab w:val="left" w:pos="156"/>
              </w:tabs>
              <w:autoSpaceDE w:val="0"/>
              <w:autoSpaceDN w:val="0"/>
              <w:spacing w:before="98" w:after="0" w:line="261" w:lineRule="auto"/>
              <w:ind w:right="288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гласных на </w:t>
            </w:r>
            <w:r w:rsidRPr="008E3933">
              <w:rPr>
                <w:lang w:val="ru-RU"/>
              </w:rPr>
              <w:tab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конце наречий.</w:t>
            </w:r>
          </w:p>
          <w:p w:rsidR="008E3933" w:rsidRDefault="008E3933">
            <w:pPr>
              <w:autoSpaceDE w:val="0"/>
              <w:autoSpaceDN w:val="0"/>
              <w:spacing w:before="7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Самостоятельная 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Текст.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Контрольное изложение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Морфологический разбор наречий.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tabs>
                <w:tab w:val="left" w:pos="576"/>
              </w:tabs>
              <w:autoSpaceDE w:val="0"/>
              <w:autoSpaceDN w:val="0"/>
              <w:spacing w:before="98" w:after="0" w:line="261" w:lineRule="auto"/>
              <w:ind w:right="288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114. Мягкий знак на конце </w:t>
            </w:r>
            <w:r w:rsidRPr="008E3933">
              <w:rPr>
                <w:lang w:val="ru-RU"/>
              </w:rPr>
              <w:br/>
            </w:r>
            <w:r w:rsidRPr="008E3933">
              <w:rPr>
                <w:lang w:val="ru-RU"/>
              </w:rPr>
              <w:tab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наречий после шипящих.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tabs>
                <w:tab w:val="left" w:pos="576"/>
              </w:tabs>
              <w:autoSpaceDE w:val="0"/>
              <w:autoSpaceDN w:val="0"/>
              <w:spacing w:before="98" w:after="0" w:line="261" w:lineRule="auto"/>
              <w:ind w:right="288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115. Мягкий знак на конце </w:t>
            </w:r>
            <w:r w:rsidRPr="008E3933">
              <w:rPr>
                <w:lang w:val="ru-RU"/>
              </w:rPr>
              <w:br/>
            </w:r>
            <w:r w:rsidRPr="008E3933">
              <w:rPr>
                <w:lang w:val="ru-RU"/>
              </w:rPr>
              <w:tab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наречий после шипящих.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80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Мягкий знак на конце слов после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шипящих. Списывание по теме «Гласные на конце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наречий; мягкий знак на конце слов после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шипящих».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tabs>
                <w:tab w:val="left" w:pos="576"/>
              </w:tabs>
              <w:autoSpaceDE w:val="0"/>
              <w:autoSpaceDN w:val="0"/>
              <w:spacing w:before="98" w:after="0" w:line="261" w:lineRule="auto"/>
              <w:ind w:right="288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117. Мягкий знак на конце </w:t>
            </w:r>
            <w:r w:rsidRPr="008E3933">
              <w:rPr>
                <w:lang w:val="ru-RU"/>
              </w:rPr>
              <w:br/>
            </w:r>
            <w:r w:rsidRPr="008E3933">
              <w:rPr>
                <w:lang w:val="ru-RU"/>
              </w:rPr>
              <w:tab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наречий после шипящих.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8E3933" w:rsidRDefault="008E3933" w:rsidP="008E3933">
      <w:pPr>
        <w:autoSpaceDE w:val="0"/>
        <w:autoSpaceDN w:val="0"/>
        <w:spacing w:after="0" w:line="14" w:lineRule="exact"/>
      </w:pPr>
    </w:p>
    <w:p w:rsidR="008E3933" w:rsidRDefault="008E3933" w:rsidP="008E3933">
      <w:pPr>
        <w:spacing w:after="0"/>
        <w:sectPr w:rsidR="008E3933">
          <w:pgSz w:w="11900" w:h="16840"/>
          <w:pgMar w:top="284" w:right="650" w:bottom="460" w:left="666" w:header="720" w:footer="720" w:gutter="0"/>
          <w:cols w:space="720"/>
        </w:sectPr>
      </w:pPr>
    </w:p>
    <w:p w:rsidR="008E3933" w:rsidRDefault="008E3933" w:rsidP="008E39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 Имя числительное.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Имя числительное.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tabs>
                <w:tab w:val="left" w:pos="576"/>
              </w:tabs>
              <w:autoSpaceDE w:val="0"/>
              <w:autoSpaceDN w:val="0"/>
              <w:spacing w:before="98" w:after="0" w:line="261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Текст. Контрольный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словарный диктант.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tabs>
                <w:tab w:val="left" w:pos="576"/>
              </w:tabs>
              <w:autoSpaceDE w:val="0"/>
              <w:autoSpaceDN w:val="0"/>
              <w:spacing w:before="98" w:after="0" w:line="261" w:lineRule="auto"/>
              <w:ind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Изменение имён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числительных.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tabs>
                <w:tab w:val="left" w:pos="576"/>
              </w:tabs>
              <w:autoSpaceDE w:val="0"/>
              <w:autoSpaceDN w:val="0"/>
              <w:spacing w:before="98" w:after="0" w:line="261" w:lineRule="auto"/>
              <w:ind w:right="288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123. Слитное и раздельное </w:t>
            </w:r>
            <w:r w:rsidRPr="008E3933">
              <w:rPr>
                <w:lang w:val="ru-RU"/>
              </w:rPr>
              <w:br/>
            </w:r>
            <w:r w:rsidRPr="008E3933">
              <w:rPr>
                <w:lang w:val="ru-RU"/>
              </w:rPr>
              <w:tab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числительных.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68" w:lineRule="auto"/>
              <w:ind w:left="576" w:right="576" w:hanging="576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124. Правописание мягкого знака в именах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125. Итоговая контрольная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за 3 четверть по теме«Глагол как часть речи,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наречие, имя числительное»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E3933" w:rsidTr="008E393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100" w:after="0" w:line="268" w:lineRule="auto"/>
              <w:ind w:left="576" w:hanging="576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126. Анализ ошибок,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допущенных в контрольной работе.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tabs>
                <w:tab w:val="left" w:pos="576"/>
              </w:tabs>
              <w:autoSpaceDE w:val="0"/>
              <w:autoSpaceDN w:val="0"/>
              <w:spacing w:before="98" w:after="0" w:line="261" w:lineRule="auto"/>
              <w:ind w:right="14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Правописание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tabs>
                <w:tab w:val="left" w:pos="576"/>
              </w:tabs>
              <w:autoSpaceDE w:val="0"/>
              <w:autoSpaceDN w:val="0"/>
              <w:spacing w:before="98" w:after="0" w:line="261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Итоговый диктант за 3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четверть.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</w:tbl>
    <w:p w:rsidR="008E3933" w:rsidRDefault="008E3933" w:rsidP="008E3933">
      <w:pPr>
        <w:autoSpaceDE w:val="0"/>
        <w:autoSpaceDN w:val="0"/>
        <w:spacing w:after="0" w:line="14" w:lineRule="exact"/>
      </w:pPr>
    </w:p>
    <w:p w:rsidR="008E3933" w:rsidRDefault="008E3933" w:rsidP="008E3933">
      <w:pPr>
        <w:spacing w:after="0"/>
        <w:sectPr w:rsidR="008E3933">
          <w:pgSz w:w="11900" w:h="16840"/>
          <w:pgMar w:top="284" w:right="650" w:bottom="962" w:left="666" w:header="720" w:footer="720" w:gutter="0"/>
          <w:cols w:space="720"/>
        </w:sectPr>
      </w:pPr>
    </w:p>
    <w:p w:rsidR="008E3933" w:rsidRDefault="008E3933" w:rsidP="008E39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576" w:hanging="576"/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129. Анализ ошибок,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допущенных в контрольном диктанте.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над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ошибками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Текст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73" w:lineRule="auto"/>
              <w:ind w:left="576" w:hanging="576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131. Повторяем правила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правописания мягкого знака в словах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61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Связь слов в  предложении. Словосочетание.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 Словосочетание.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tabs>
                <w:tab w:val="left" w:pos="576"/>
              </w:tabs>
              <w:autoSpaceDE w:val="0"/>
              <w:autoSpaceDN w:val="0"/>
              <w:spacing w:before="98" w:after="0" w:line="261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Слово. Словосочетание.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 Итоговое изложение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tabs>
                <w:tab w:val="left" w:pos="576"/>
              </w:tabs>
              <w:autoSpaceDE w:val="0"/>
              <w:autoSpaceDN w:val="0"/>
              <w:spacing w:before="98" w:after="0" w:line="261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Правописание слов в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словосочетаниях.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68" w:lineRule="auto"/>
              <w:ind w:left="156" w:right="1152" w:hanging="156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Связь слов в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словосочетании. Согласование.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11.04.2023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tabs>
                <w:tab w:val="left" w:pos="576"/>
              </w:tabs>
              <w:autoSpaceDE w:val="0"/>
              <w:autoSpaceDN w:val="0"/>
              <w:spacing w:before="98" w:after="0" w:line="261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Правописание слов в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словосочетаниях.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12.04.2023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8E3933" w:rsidRDefault="008E3933" w:rsidP="008E3933">
      <w:pPr>
        <w:autoSpaceDE w:val="0"/>
        <w:autoSpaceDN w:val="0"/>
        <w:spacing w:after="0" w:line="14" w:lineRule="exact"/>
      </w:pPr>
    </w:p>
    <w:p w:rsidR="008E3933" w:rsidRDefault="008E3933" w:rsidP="008E3933">
      <w:pPr>
        <w:spacing w:after="0"/>
        <w:sectPr w:rsidR="008E3933">
          <w:pgSz w:w="11900" w:h="16840"/>
          <w:pgMar w:top="284" w:right="650" w:bottom="962" w:left="666" w:header="720" w:footer="720" w:gutter="0"/>
          <w:cols w:space="720"/>
        </w:sectPr>
      </w:pPr>
    </w:p>
    <w:p w:rsidR="008E3933" w:rsidRDefault="008E3933" w:rsidP="008E39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68" w:lineRule="auto"/>
              <w:ind w:left="156" w:right="1152" w:hanging="156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Связь слов в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словосочетании. Управление.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tabs>
                <w:tab w:val="left" w:pos="576"/>
              </w:tabs>
              <w:autoSpaceDE w:val="0"/>
              <w:autoSpaceDN w:val="0"/>
              <w:spacing w:before="98" w:after="0" w:line="261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Правописание слов в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словосочетаниях.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Текст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68" w:lineRule="auto"/>
              <w:ind w:left="72" w:right="115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Связь слов в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словосочетании. Примыкание.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tabs>
                <w:tab w:val="left" w:pos="576"/>
              </w:tabs>
              <w:autoSpaceDE w:val="0"/>
              <w:autoSpaceDN w:val="0"/>
              <w:spacing w:before="98" w:after="0" w:line="261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Правописание слов в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словосочетаниях.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tabs>
                <w:tab w:val="left" w:pos="576"/>
              </w:tabs>
              <w:autoSpaceDE w:val="0"/>
              <w:autoSpaceDN w:val="0"/>
              <w:spacing w:before="98" w:after="0" w:line="261" w:lineRule="auto"/>
              <w:ind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Словосочетание в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80" w:lineRule="auto"/>
              <w:ind w:left="576" w:right="144" w:hanging="576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145. Текущая контрольная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по теме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«Словосочетание. Слово и предложение, связь слов в словосочетании».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/>
              <w:ind w:left="576" w:hanging="576"/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146. Анализ ошибок,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допущенных в контрольной работе.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 над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ошибками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68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Текст. Списывание по теме«Правописание слов в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словосочетаниях».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8E3933" w:rsidRDefault="008E3933" w:rsidP="008E3933">
      <w:pPr>
        <w:autoSpaceDE w:val="0"/>
        <w:autoSpaceDN w:val="0"/>
        <w:spacing w:after="0" w:line="14" w:lineRule="exact"/>
      </w:pPr>
    </w:p>
    <w:p w:rsidR="008E3933" w:rsidRDefault="008E3933" w:rsidP="008E3933">
      <w:pPr>
        <w:spacing w:after="0"/>
        <w:sectPr w:rsidR="008E3933">
          <w:pgSz w:w="11900" w:h="16840"/>
          <w:pgMar w:top="284" w:right="650" w:bottom="628" w:left="666" w:header="720" w:footer="720" w:gutter="0"/>
          <w:cols w:space="720"/>
        </w:sectPr>
      </w:pPr>
    </w:p>
    <w:p w:rsidR="008E3933" w:rsidRDefault="008E3933" w:rsidP="008E39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 Сложное предложение.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68" w:lineRule="auto"/>
              <w:ind w:left="576" w:right="864" w:hanging="576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150. Как связаны части сложносочинённого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tabs>
                <w:tab w:val="left" w:pos="576"/>
              </w:tabs>
              <w:autoSpaceDE w:val="0"/>
              <w:autoSpaceDN w:val="0"/>
              <w:spacing w:before="98" w:after="0" w:line="261" w:lineRule="auto"/>
              <w:ind w:right="576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151. Знаки препинания в </w:t>
            </w:r>
            <w:r w:rsidRPr="008E3933">
              <w:rPr>
                <w:lang w:val="ru-RU"/>
              </w:rPr>
              <w:br/>
            </w:r>
            <w:r w:rsidRPr="008E3933">
              <w:rPr>
                <w:lang w:val="ru-RU"/>
              </w:rPr>
              <w:tab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сложном предложении.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68" w:lineRule="auto"/>
              <w:ind w:left="576" w:right="288" w:hanging="576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152. Учимся ставить запятые между частями сложного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68" w:lineRule="auto"/>
              <w:ind w:left="576" w:right="720" w:hanging="576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154. Как связаны части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сложноподчинённого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8" w:lineRule="auto"/>
              <w:ind w:left="576" w:right="720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 Сложносочинённое и сложноподчинённое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100" w:after="0" w:line="268" w:lineRule="auto"/>
              <w:ind w:left="576" w:right="288" w:hanging="576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156. Учимся ставить запятые между частями сложного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68" w:lineRule="auto"/>
              <w:ind w:left="576" w:right="288" w:hanging="576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157. Сложное предложение. Контрольный словарный диктант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68" w:lineRule="auto"/>
              <w:ind w:left="576" w:right="288" w:hanging="576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158. Учимся ставить запятые между частями сложного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8E3933" w:rsidRDefault="008E3933" w:rsidP="008E3933">
      <w:pPr>
        <w:autoSpaceDE w:val="0"/>
        <w:autoSpaceDN w:val="0"/>
        <w:spacing w:after="0" w:line="14" w:lineRule="exact"/>
      </w:pPr>
    </w:p>
    <w:p w:rsidR="008E3933" w:rsidRDefault="008E3933" w:rsidP="008E3933">
      <w:pPr>
        <w:spacing w:after="0"/>
        <w:sectPr w:rsidR="008E3933">
          <w:pgSz w:w="11900" w:h="16840"/>
          <w:pgMar w:top="284" w:right="650" w:bottom="628" w:left="666" w:header="720" w:footer="720" w:gutter="0"/>
          <w:cols w:space="720"/>
        </w:sectPr>
      </w:pPr>
    </w:p>
    <w:p w:rsidR="008E3933" w:rsidRDefault="008E3933" w:rsidP="008E39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E3933" w:rsidTr="008E393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80" w:lineRule="auto"/>
              <w:ind w:left="576" w:right="288" w:hanging="576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159. Комплексная итоговая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за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учебный год на материале основных тем, изученных во 2-4 классах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576" w:hanging="576"/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160. Анализ ошибок,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допущенных в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контрольной работе.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 w:line="228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Текст.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68" w:lineRule="auto"/>
              <w:ind w:left="576" w:right="288" w:hanging="576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162. Учимся ставить запятые между частями сложного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Текст.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tabs>
                <w:tab w:val="left" w:pos="576"/>
              </w:tabs>
              <w:autoSpaceDE w:val="0"/>
              <w:autoSpaceDN w:val="0"/>
              <w:spacing w:before="98" w:after="0" w:line="261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Повторение изученного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68" w:lineRule="auto"/>
              <w:ind w:left="156" w:right="144" w:hanging="156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Итоговый диктант по теме«Знаки препинания в </w:t>
            </w:r>
            <w:r w:rsidRPr="008E3933">
              <w:rPr>
                <w:lang w:val="ru-RU"/>
              </w:rPr>
              <w:br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сложном предложении»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8E3933" w:rsidTr="008E393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tabs>
                <w:tab w:val="left" w:pos="576"/>
              </w:tabs>
              <w:autoSpaceDE w:val="0"/>
              <w:autoSpaceDN w:val="0"/>
              <w:spacing w:before="100" w:after="0" w:line="261" w:lineRule="auto"/>
              <w:ind w:right="432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166. Анализ ошибок, </w:t>
            </w:r>
            <w:r w:rsidRPr="008E3933">
              <w:rPr>
                <w:lang w:val="ru-RU"/>
              </w:rPr>
              <w:br/>
            </w:r>
            <w:r w:rsidRPr="008E3933">
              <w:rPr>
                <w:lang w:val="ru-RU"/>
              </w:rPr>
              <w:tab/>
            </w: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допущенных в диктанте.</w:t>
            </w:r>
          </w:p>
          <w:p w:rsidR="008E3933" w:rsidRDefault="008E3933">
            <w:pPr>
              <w:autoSpaceDE w:val="0"/>
              <w:autoSpaceDN w:val="0"/>
              <w:spacing w:before="7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tabs>
                <w:tab w:val="left" w:pos="576"/>
              </w:tabs>
              <w:autoSpaceDE w:val="0"/>
              <w:autoSpaceDN w:val="0"/>
              <w:spacing w:before="98" w:after="0" w:line="261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167. Повторение изученного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tabs>
                <w:tab w:val="left" w:pos="576"/>
              </w:tabs>
              <w:autoSpaceDE w:val="0"/>
              <w:autoSpaceDN w:val="0"/>
              <w:spacing w:before="98" w:after="0" w:line="261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168. Повторение изученного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8E3933" w:rsidRDefault="008E3933" w:rsidP="008E3933">
      <w:pPr>
        <w:autoSpaceDE w:val="0"/>
        <w:autoSpaceDN w:val="0"/>
        <w:spacing w:after="0" w:line="14" w:lineRule="exact"/>
      </w:pPr>
    </w:p>
    <w:p w:rsidR="008E3933" w:rsidRDefault="008E3933" w:rsidP="008E3933">
      <w:pPr>
        <w:spacing w:after="0"/>
        <w:sectPr w:rsidR="008E3933">
          <w:pgSz w:w="11900" w:h="16840"/>
          <w:pgMar w:top="284" w:right="650" w:bottom="628" w:left="666" w:header="720" w:footer="720" w:gutter="0"/>
          <w:cols w:space="720"/>
        </w:sectPr>
      </w:pPr>
    </w:p>
    <w:p w:rsidR="008E3933" w:rsidRDefault="008E3933" w:rsidP="008E39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tabs>
                <w:tab w:val="left" w:pos="576"/>
              </w:tabs>
              <w:autoSpaceDE w:val="0"/>
              <w:autoSpaceDN w:val="0"/>
              <w:spacing w:before="98" w:after="0" w:line="261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169. Повторение изученного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tabs>
                <w:tab w:val="left" w:pos="576"/>
              </w:tabs>
              <w:autoSpaceDE w:val="0"/>
              <w:autoSpaceDN w:val="0"/>
              <w:spacing w:before="98" w:after="0" w:line="261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170. Повторение изученного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933" w:rsidRDefault="008E393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3933" w:rsidTr="008E3933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Pr="008E3933" w:rsidRDefault="008E3933">
            <w:pPr>
              <w:autoSpaceDE w:val="0"/>
              <w:autoSpaceDN w:val="0"/>
              <w:spacing w:before="98" w:after="0" w:line="261" w:lineRule="auto"/>
              <w:ind w:left="72" w:right="144"/>
              <w:rPr>
                <w:lang w:val="ru-RU"/>
              </w:rPr>
            </w:pPr>
            <w:r w:rsidRPr="008E3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33" w:rsidRDefault="008E3933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8E3933" w:rsidRDefault="008E3933" w:rsidP="008E3933">
      <w:pPr>
        <w:autoSpaceDE w:val="0"/>
        <w:autoSpaceDN w:val="0"/>
        <w:spacing w:after="0" w:line="14" w:lineRule="exact"/>
      </w:pPr>
    </w:p>
    <w:p w:rsidR="008E3933" w:rsidRDefault="008E3933" w:rsidP="008E3933">
      <w:pPr>
        <w:spacing w:after="0"/>
        <w:sectPr w:rsidR="008E3933">
          <w:pgSz w:w="11900" w:h="16840"/>
          <w:pgMar w:top="284" w:right="650" w:bottom="1440" w:left="666" w:header="720" w:footer="720" w:gutter="0"/>
          <w:cols w:space="720"/>
        </w:sectPr>
      </w:pPr>
    </w:p>
    <w:p w:rsidR="008E3933" w:rsidRDefault="008E3933" w:rsidP="008E3933">
      <w:pPr>
        <w:autoSpaceDE w:val="0"/>
        <w:autoSpaceDN w:val="0"/>
        <w:spacing w:after="78" w:line="220" w:lineRule="exact"/>
      </w:pPr>
    </w:p>
    <w:p w:rsidR="008E3933" w:rsidRDefault="008E3933" w:rsidP="008E3933">
      <w:pPr>
        <w:autoSpaceDE w:val="0"/>
        <w:autoSpaceDN w:val="0"/>
        <w:spacing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E3933" w:rsidRDefault="008E3933" w:rsidP="008E3933">
      <w:pPr>
        <w:autoSpaceDE w:val="0"/>
        <w:autoSpaceDN w:val="0"/>
        <w:spacing w:before="346"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E3933" w:rsidRPr="008E3933" w:rsidRDefault="008E3933" w:rsidP="008E3933">
      <w:pPr>
        <w:autoSpaceDE w:val="0"/>
        <w:autoSpaceDN w:val="0"/>
        <w:spacing w:before="166" w:after="0" w:line="280" w:lineRule="auto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Иванов С.В., Кузнецова М.И., Петленко Л.В., Романова В.Ю.; под редакцией Иванова С.В., Русский язык (в 2 частях). Учебник. 4 класс. Общество с ограниченной ответственностью «Издательский центр ВЕНТАНА-ГРАФ»; Акционерное общество «Издательство Просвещение»; 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Пишем грамотно. 4 кл. Рабочая тетрадь в 2-х частях. Кузнецова М.И. — М.</w:t>
      </w:r>
      <w:proofErr w:type="gramStart"/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 Вентана-Граф, 2022 Тетрадь для контрольных работ. 4 кл. Рабочая тетрадь. Романова В.Ю., Петленко Л.В. — М. : Вентана-Граф, 2022 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Учусь писать без ошибок. 4 класс. Рабочая тетрадь</w:t>
      </w:r>
      <w:proofErr w:type="gramStart"/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.К</w:t>
      </w:r>
      <w:proofErr w:type="gramEnd"/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узнецова М.И. — М. : Вентана-Граф, 2022</w:t>
      </w:r>
    </w:p>
    <w:p w:rsidR="008E3933" w:rsidRPr="008E3933" w:rsidRDefault="008E3933" w:rsidP="008E3933">
      <w:pPr>
        <w:autoSpaceDE w:val="0"/>
        <w:autoSpaceDN w:val="0"/>
        <w:spacing w:before="264" w:after="0" w:line="228" w:lineRule="auto"/>
        <w:rPr>
          <w:lang w:val="ru-RU"/>
        </w:rPr>
      </w:pPr>
      <w:r w:rsidRPr="008E393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E3933" w:rsidRPr="008E3933" w:rsidRDefault="008E3933" w:rsidP="008E3933">
      <w:pPr>
        <w:autoSpaceDE w:val="0"/>
        <w:autoSpaceDN w:val="0"/>
        <w:spacing w:before="168" w:after="0" w:line="228" w:lineRule="auto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Иванов С.В., Кузнецова М.И., Евдокимова А.О. Русский язык. Программа, планирование, контроль.</w:t>
      </w:r>
    </w:p>
    <w:p w:rsidR="008E3933" w:rsidRPr="008E3933" w:rsidRDefault="008E3933" w:rsidP="008E3933">
      <w:pPr>
        <w:autoSpaceDE w:val="0"/>
        <w:autoSpaceDN w:val="0"/>
        <w:spacing w:before="70" w:after="0" w:line="268" w:lineRule="auto"/>
        <w:ind w:right="864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— М. : Вентан</w:t>
      </w:r>
      <w:proofErr w:type="gramStart"/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а-</w:t>
      </w:r>
      <w:proofErr w:type="gramEnd"/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Граф, 2018 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Романова В.Ю., Петленко Л.В. Русский язык в начальной школе: контрольные работы, тесты, диктанты, изложения / под ред. С.В. Иванова. — М.</w:t>
      </w:r>
      <w:proofErr w:type="gramStart"/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 Вентана-Граф, 2019</w:t>
      </w:r>
    </w:p>
    <w:p w:rsidR="008E3933" w:rsidRPr="008E3933" w:rsidRDefault="008E3933" w:rsidP="008E3933">
      <w:pPr>
        <w:autoSpaceDE w:val="0"/>
        <w:autoSpaceDN w:val="0"/>
        <w:spacing w:before="262" w:after="0" w:line="228" w:lineRule="auto"/>
        <w:rPr>
          <w:lang w:val="ru-RU"/>
        </w:rPr>
      </w:pPr>
      <w:r w:rsidRPr="008E393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E3933" w:rsidRPr="008E3933" w:rsidRDefault="008E3933" w:rsidP="008E3933">
      <w:pPr>
        <w:autoSpaceDE w:val="0"/>
        <w:autoSpaceDN w:val="0"/>
        <w:spacing w:before="166" w:after="0" w:line="285" w:lineRule="auto"/>
        <w:ind w:right="273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E393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lecta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E393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kid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mama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category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trenazhery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onlajn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trenazhery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russkomu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yazyku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E393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yandex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E393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E393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foxford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E393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ped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kopilka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E393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gramota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E393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iqsha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E393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learningapps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8E3933" w:rsidRPr="008E3933" w:rsidRDefault="008E3933" w:rsidP="008E3933">
      <w:pPr>
        <w:spacing w:after="0"/>
        <w:rPr>
          <w:lang w:val="ru-RU"/>
        </w:rPr>
        <w:sectPr w:rsidR="008E3933" w:rsidRPr="008E3933">
          <w:pgSz w:w="11900" w:h="16840"/>
          <w:pgMar w:top="298" w:right="646" w:bottom="1440" w:left="666" w:header="720" w:footer="720" w:gutter="0"/>
          <w:cols w:space="720"/>
        </w:sectPr>
      </w:pPr>
    </w:p>
    <w:p w:rsidR="008E3933" w:rsidRPr="008E3933" w:rsidRDefault="008E3933" w:rsidP="008E3933">
      <w:pPr>
        <w:autoSpaceDE w:val="0"/>
        <w:autoSpaceDN w:val="0"/>
        <w:spacing w:after="78" w:line="220" w:lineRule="exact"/>
        <w:rPr>
          <w:lang w:val="ru-RU"/>
        </w:rPr>
      </w:pPr>
    </w:p>
    <w:p w:rsidR="008E3933" w:rsidRPr="008E3933" w:rsidRDefault="008E3933" w:rsidP="008E3933">
      <w:pPr>
        <w:autoSpaceDE w:val="0"/>
        <w:autoSpaceDN w:val="0"/>
        <w:spacing w:after="0" w:line="228" w:lineRule="auto"/>
        <w:rPr>
          <w:lang w:val="ru-RU"/>
        </w:rPr>
      </w:pPr>
      <w:r w:rsidRPr="008E393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E3933" w:rsidRPr="008E3933" w:rsidRDefault="008E3933" w:rsidP="008E3933">
      <w:pPr>
        <w:autoSpaceDE w:val="0"/>
        <w:autoSpaceDN w:val="0"/>
        <w:spacing w:before="346" w:after="0" w:line="228" w:lineRule="auto"/>
        <w:rPr>
          <w:lang w:val="ru-RU"/>
        </w:rPr>
      </w:pPr>
      <w:r w:rsidRPr="008E3933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8E3933" w:rsidRPr="008E3933" w:rsidRDefault="008E3933" w:rsidP="008E3933">
      <w:pPr>
        <w:autoSpaceDE w:val="0"/>
        <w:autoSpaceDN w:val="0"/>
        <w:spacing w:before="166" w:after="0" w:line="280" w:lineRule="auto"/>
        <w:ind w:right="7344"/>
        <w:rPr>
          <w:lang w:val="ru-RU"/>
        </w:rPr>
      </w:pP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Справочные таблицы, 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Толковый словарь, 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Орфографический словарь 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Фразеологический словарь 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Орфоэпический словарь </w:t>
      </w:r>
      <w:r w:rsidRPr="008E3933">
        <w:rPr>
          <w:lang w:val="ru-RU"/>
        </w:rPr>
        <w:br/>
      </w:r>
      <w:r w:rsidRPr="008E3933">
        <w:rPr>
          <w:rFonts w:ascii="Times New Roman" w:eastAsia="Times New Roman" w:hAnsi="Times New Roman"/>
          <w:color w:val="000000"/>
          <w:sz w:val="24"/>
          <w:lang w:val="ru-RU"/>
        </w:rPr>
        <w:t>Демонстрационные материалы</w:t>
      </w:r>
    </w:p>
    <w:p w:rsidR="008E3933" w:rsidRPr="00727244" w:rsidRDefault="008E3933" w:rsidP="008E3933">
      <w:pPr>
        <w:autoSpaceDE w:val="0"/>
        <w:autoSpaceDN w:val="0"/>
        <w:spacing w:before="264" w:after="0" w:line="228" w:lineRule="auto"/>
        <w:rPr>
          <w:lang w:val="ru-RU"/>
        </w:rPr>
      </w:pPr>
      <w:r w:rsidRPr="00727244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8E3933" w:rsidRDefault="008E3933" w:rsidP="008E3933">
      <w:pPr>
        <w:autoSpaceDE w:val="0"/>
        <w:autoSpaceDN w:val="0"/>
        <w:spacing w:before="504" w:after="0" w:line="228" w:lineRule="auto"/>
      </w:pPr>
      <w:r w:rsidRPr="00727244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доска. </w:t>
      </w:r>
      <w:r>
        <w:rPr>
          <w:rFonts w:ascii="Times New Roman" w:eastAsia="Times New Roman" w:hAnsi="Times New Roman"/>
          <w:color w:val="000000"/>
          <w:sz w:val="24"/>
        </w:rPr>
        <w:t>Мультимедийный проектор</w:t>
      </w:r>
    </w:p>
    <w:p w:rsidR="008E3933" w:rsidRDefault="008E3933" w:rsidP="008E3933">
      <w:pPr>
        <w:spacing w:after="0"/>
        <w:sectPr w:rsidR="008E3933">
          <w:pgSz w:w="11900" w:h="16840"/>
          <w:pgMar w:top="298" w:right="650" w:bottom="1440" w:left="666" w:header="720" w:footer="720" w:gutter="0"/>
          <w:cols w:space="720"/>
        </w:sectPr>
      </w:pPr>
    </w:p>
    <w:p w:rsidR="008E3933" w:rsidRDefault="008E3933" w:rsidP="008E3933"/>
    <w:p w:rsidR="000E057F" w:rsidRDefault="000E057F"/>
    <w:sectPr w:rsidR="000E057F" w:rsidSect="000E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ejaVu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E3933"/>
    <w:rsid w:val="000E057F"/>
    <w:rsid w:val="003D522C"/>
    <w:rsid w:val="00727244"/>
    <w:rsid w:val="00785A54"/>
    <w:rsid w:val="008E3933"/>
    <w:rsid w:val="00D21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E3933"/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8E39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E39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8E39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E3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E39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E39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E39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E39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E39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E3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semiHidden/>
    <w:rsid w:val="008E39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semiHidden/>
    <w:rsid w:val="008E393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8E393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8E3933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8E3933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8E3933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8E3933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8E39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msonormal0">
    <w:name w:val="msonormal"/>
    <w:basedOn w:val="a1"/>
    <w:rsid w:val="008E3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1"/>
    <w:link w:val="a6"/>
    <w:uiPriority w:val="99"/>
    <w:semiHidden/>
    <w:unhideWhenUsed/>
    <w:rsid w:val="008E3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semiHidden/>
    <w:rsid w:val="008E3933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semiHidden/>
    <w:unhideWhenUsed/>
    <w:rsid w:val="008E3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semiHidden/>
    <w:rsid w:val="008E3933"/>
    <w:rPr>
      <w:rFonts w:eastAsiaTheme="minorEastAsia"/>
      <w:lang w:val="en-US"/>
    </w:rPr>
  </w:style>
  <w:style w:type="paragraph" w:styleId="a9">
    <w:name w:val="caption"/>
    <w:basedOn w:val="a1"/>
    <w:next w:val="a1"/>
    <w:uiPriority w:val="35"/>
    <w:semiHidden/>
    <w:unhideWhenUsed/>
    <w:qFormat/>
    <w:rsid w:val="008E39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macro"/>
    <w:link w:val="ab"/>
    <w:uiPriority w:val="99"/>
    <w:semiHidden/>
    <w:unhideWhenUsed/>
    <w:rsid w:val="008E3933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b">
    <w:name w:val="Текст макроса Знак"/>
    <w:basedOn w:val="a2"/>
    <w:link w:val="aa"/>
    <w:uiPriority w:val="99"/>
    <w:semiHidden/>
    <w:rsid w:val="008E3933"/>
    <w:rPr>
      <w:rFonts w:ascii="Courier" w:eastAsiaTheme="minorEastAsia" w:hAnsi="Courier"/>
      <w:sz w:val="20"/>
      <w:szCs w:val="20"/>
      <w:lang w:val="en-US"/>
    </w:rPr>
  </w:style>
  <w:style w:type="paragraph" w:styleId="ac">
    <w:name w:val="List"/>
    <w:basedOn w:val="a1"/>
    <w:uiPriority w:val="99"/>
    <w:semiHidden/>
    <w:unhideWhenUsed/>
    <w:rsid w:val="008E3933"/>
    <w:pPr>
      <w:ind w:left="36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E3933"/>
    <w:pPr>
      <w:numPr>
        <w:numId w:val="1"/>
      </w:numPr>
      <w:contextualSpacing/>
    </w:pPr>
  </w:style>
  <w:style w:type="paragraph" w:styleId="a">
    <w:name w:val="List Number"/>
    <w:basedOn w:val="a1"/>
    <w:uiPriority w:val="99"/>
    <w:semiHidden/>
    <w:unhideWhenUsed/>
    <w:rsid w:val="008E3933"/>
    <w:pPr>
      <w:numPr>
        <w:numId w:val="2"/>
      </w:numPr>
      <w:contextualSpacing/>
    </w:pPr>
  </w:style>
  <w:style w:type="paragraph" w:styleId="23">
    <w:name w:val="List 2"/>
    <w:basedOn w:val="a1"/>
    <w:uiPriority w:val="99"/>
    <w:semiHidden/>
    <w:unhideWhenUsed/>
    <w:rsid w:val="008E3933"/>
    <w:pPr>
      <w:ind w:left="720" w:hanging="360"/>
      <w:contextualSpacing/>
    </w:pPr>
  </w:style>
  <w:style w:type="paragraph" w:styleId="33">
    <w:name w:val="List 3"/>
    <w:basedOn w:val="a1"/>
    <w:uiPriority w:val="99"/>
    <w:semiHidden/>
    <w:unhideWhenUsed/>
    <w:rsid w:val="008E3933"/>
    <w:pPr>
      <w:ind w:left="108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8E3933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E3933"/>
    <w:pPr>
      <w:numPr>
        <w:numId w:val="4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E3933"/>
    <w:pPr>
      <w:numPr>
        <w:numId w:val="5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E3933"/>
    <w:pPr>
      <w:numPr>
        <w:numId w:val="6"/>
      </w:numPr>
      <w:contextualSpacing/>
    </w:pPr>
  </w:style>
  <w:style w:type="paragraph" w:styleId="ad">
    <w:name w:val="Title"/>
    <w:basedOn w:val="a1"/>
    <w:next w:val="a1"/>
    <w:link w:val="ae"/>
    <w:uiPriority w:val="10"/>
    <w:qFormat/>
    <w:rsid w:val="008E39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2"/>
    <w:link w:val="ad"/>
    <w:uiPriority w:val="10"/>
    <w:rsid w:val="008E39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">
    <w:name w:val="Body Text"/>
    <w:basedOn w:val="a1"/>
    <w:link w:val="af0"/>
    <w:uiPriority w:val="99"/>
    <w:semiHidden/>
    <w:unhideWhenUsed/>
    <w:rsid w:val="008E3933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semiHidden/>
    <w:rsid w:val="008E3933"/>
    <w:rPr>
      <w:rFonts w:eastAsiaTheme="minorEastAsia"/>
      <w:lang w:val="en-US"/>
    </w:rPr>
  </w:style>
  <w:style w:type="paragraph" w:styleId="af1">
    <w:name w:val="List Continue"/>
    <w:basedOn w:val="a1"/>
    <w:uiPriority w:val="99"/>
    <w:semiHidden/>
    <w:unhideWhenUsed/>
    <w:rsid w:val="008E3933"/>
    <w:pPr>
      <w:spacing w:after="120"/>
      <w:ind w:left="360"/>
      <w:contextualSpacing/>
    </w:pPr>
  </w:style>
  <w:style w:type="paragraph" w:styleId="24">
    <w:name w:val="List Continue 2"/>
    <w:basedOn w:val="a1"/>
    <w:uiPriority w:val="99"/>
    <w:semiHidden/>
    <w:unhideWhenUsed/>
    <w:rsid w:val="008E3933"/>
    <w:pPr>
      <w:spacing w:after="120"/>
      <w:ind w:left="720"/>
      <w:contextualSpacing/>
    </w:pPr>
  </w:style>
  <w:style w:type="paragraph" w:styleId="34">
    <w:name w:val="List Continue 3"/>
    <w:basedOn w:val="a1"/>
    <w:uiPriority w:val="99"/>
    <w:semiHidden/>
    <w:unhideWhenUsed/>
    <w:rsid w:val="008E3933"/>
    <w:pPr>
      <w:spacing w:after="120"/>
      <w:ind w:left="1080"/>
      <w:contextualSpacing/>
    </w:pPr>
  </w:style>
  <w:style w:type="paragraph" w:styleId="af2">
    <w:name w:val="Subtitle"/>
    <w:basedOn w:val="a1"/>
    <w:next w:val="a1"/>
    <w:link w:val="af3"/>
    <w:uiPriority w:val="11"/>
    <w:qFormat/>
    <w:rsid w:val="008E39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2"/>
    <w:link w:val="af2"/>
    <w:uiPriority w:val="11"/>
    <w:rsid w:val="008E39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25">
    <w:name w:val="Body Text 2"/>
    <w:basedOn w:val="a1"/>
    <w:link w:val="26"/>
    <w:uiPriority w:val="99"/>
    <w:semiHidden/>
    <w:unhideWhenUsed/>
    <w:rsid w:val="008E3933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8E3933"/>
    <w:rPr>
      <w:rFonts w:eastAsiaTheme="minorEastAsia"/>
      <w:lang w:val="en-US"/>
    </w:rPr>
  </w:style>
  <w:style w:type="paragraph" w:styleId="35">
    <w:name w:val="Body Text 3"/>
    <w:basedOn w:val="a1"/>
    <w:link w:val="36"/>
    <w:uiPriority w:val="99"/>
    <w:semiHidden/>
    <w:unhideWhenUsed/>
    <w:rsid w:val="008E393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8E3933"/>
    <w:rPr>
      <w:rFonts w:eastAsiaTheme="minorEastAsia"/>
      <w:sz w:val="16"/>
      <w:szCs w:val="16"/>
      <w:lang w:val="en-US"/>
    </w:rPr>
  </w:style>
  <w:style w:type="paragraph" w:styleId="af4">
    <w:name w:val="No Spacing"/>
    <w:uiPriority w:val="1"/>
    <w:qFormat/>
    <w:rsid w:val="008E3933"/>
    <w:pPr>
      <w:spacing w:after="0" w:line="240" w:lineRule="auto"/>
    </w:pPr>
    <w:rPr>
      <w:rFonts w:eastAsiaTheme="minorEastAsia"/>
      <w:lang w:val="en-US"/>
    </w:rPr>
  </w:style>
  <w:style w:type="paragraph" w:styleId="af5">
    <w:name w:val="List Paragraph"/>
    <w:basedOn w:val="a1"/>
    <w:uiPriority w:val="34"/>
    <w:qFormat/>
    <w:rsid w:val="008E3933"/>
    <w:pPr>
      <w:ind w:left="720"/>
      <w:contextualSpacing/>
    </w:pPr>
  </w:style>
  <w:style w:type="paragraph" w:styleId="27">
    <w:name w:val="Quote"/>
    <w:basedOn w:val="a1"/>
    <w:next w:val="a1"/>
    <w:link w:val="28"/>
    <w:uiPriority w:val="29"/>
    <w:qFormat/>
    <w:rsid w:val="008E3933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8E3933"/>
    <w:rPr>
      <w:rFonts w:eastAsiaTheme="minorEastAsia"/>
      <w:i/>
      <w:iCs/>
      <w:color w:val="000000" w:themeColor="text1"/>
      <w:lang w:val="en-US"/>
    </w:rPr>
  </w:style>
  <w:style w:type="paragraph" w:styleId="af6">
    <w:name w:val="Intense Quote"/>
    <w:basedOn w:val="a1"/>
    <w:next w:val="a1"/>
    <w:link w:val="af7"/>
    <w:uiPriority w:val="30"/>
    <w:qFormat/>
    <w:rsid w:val="008E39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2"/>
    <w:link w:val="af6"/>
    <w:uiPriority w:val="30"/>
    <w:rsid w:val="008E3933"/>
    <w:rPr>
      <w:rFonts w:eastAsiaTheme="minorEastAsia"/>
      <w:b/>
      <w:bCs/>
      <w:i/>
      <w:iCs/>
      <w:color w:val="4F81BD" w:themeColor="accent1"/>
      <w:lang w:val="en-US"/>
    </w:rPr>
  </w:style>
  <w:style w:type="paragraph" w:styleId="af8">
    <w:name w:val="TOC Heading"/>
    <w:basedOn w:val="1"/>
    <w:next w:val="a1"/>
    <w:uiPriority w:val="39"/>
    <w:semiHidden/>
    <w:unhideWhenUsed/>
    <w:qFormat/>
    <w:rsid w:val="008E3933"/>
    <w:pPr>
      <w:outlineLvl w:val="9"/>
    </w:pPr>
  </w:style>
  <w:style w:type="character" w:styleId="af9">
    <w:name w:val="Subtle Emphasis"/>
    <w:basedOn w:val="a2"/>
    <w:uiPriority w:val="19"/>
    <w:qFormat/>
    <w:rsid w:val="008E3933"/>
    <w:rPr>
      <w:i/>
      <w:iCs/>
      <w:color w:val="808080" w:themeColor="text1" w:themeTint="7F"/>
    </w:rPr>
  </w:style>
  <w:style w:type="character" w:styleId="afa">
    <w:name w:val="Intense Emphasis"/>
    <w:basedOn w:val="a2"/>
    <w:uiPriority w:val="21"/>
    <w:qFormat/>
    <w:rsid w:val="008E3933"/>
    <w:rPr>
      <w:b/>
      <w:bCs/>
      <w:i/>
      <w:iCs/>
      <w:color w:val="4F81BD" w:themeColor="accent1"/>
    </w:rPr>
  </w:style>
  <w:style w:type="character" w:styleId="afb">
    <w:name w:val="Subtle Reference"/>
    <w:basedOn w:val="a2"/>
    <w:uiPriority w:val="31"/>
    <w:qFormat/>
    <w:rsid w:val="008E3933"/>
    <w:rPr>
      <w:smallCaps/>
      <w:color w:val="C0504D" w:themeColor="accent2"/>
      <w:u w:val="single"/>
    </w:rPr>
  </w:style>
  <w:style w:type="character" w:styleId="afc">
    <w:name w:val="Intense Reference"/>
    <w:basedOn w:val="a2"/>
    <w:uiPriority w:val="32"/>
    <w:qFormat/>
    <w:rsid w:val="008E3933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2"/>
    <w:uiPriority w:val="33"/>
    <w:qFormat/>
    <w:rsid w:val="008E3933"/>
    <w:rPr>
      <w:b/>
      <w:bCs/>
      <w:smallCaps/>
      <w:spacing w:val="5"/>
    </w:rPr>
  </w:style>
  <w:style w:type="table" w:styleId="afe">
    <w:name w:val="Table Grid"/>
    <w:basedOn w:val="a3"/>
    <w:uiPriority w:val="59"/>
    <w:rsid w:val="008E3933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Light Shading"/>
    <w:basedOn w:val="a3"/>
    <w:uiPriority w:val="60"/>
    <w:semiHidden/>
    <w:unhideWhenUsed/>
    <w:rsid w:val="008E3933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f0">
    <w:name w:val="Light List"/>
    <w:basedOn w:val="a3"/>
    <w:uiPriority w:val="61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f1">
    <w:name w:val="Light Grid"/>
    <w:basedOn w:val="a3"/>
    <w:uiPriority w:val="62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1">
    <w:name w:val="Medium Shading 1"/>
    <w:basedOn w:val="a3"/>
    <w:uiPriority w:val="63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semiHidden/>
    <w:unhideWhenUsed/>
    <w:rsid w:val="008E393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a">
    <w:name w:val="Medium List 2"/>
    <w:basedOn w:val="a3"/>
    <w:uiPriority w:val="66"/>
    <w:semiHidden/>
    <w:unhideWhenUsed/>
    <w:rsid w:val="008E39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b">
    <w:name w:val="Medium Grid 2"/>
    <w:basedOn w:val="a3"/>
    <w:uiPriority w:val="68"/>
    <w:semiHidden/>
    <w:unhideWhenUsed/>
    <w:rsid w:val="008E39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aff2">
    <w:name w:val="Dark List"/>
    <w:basedOn w:val="a3"/>
    <w:uiPriority w:val="70"/>
    <w:semiHidden/>
    <w:unhideWhenUsed/>
    <w:rsid w:val="008E3933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aff3">
    <w:name w:val="Colorful Shading"/>
    <w:basedOn w:val="a3"/>
    <w:uiPriority w:val="71"/>
    <w:semiHidden/>
    <w:unhideWhenUsed/>
    <w:rsid w:val="008E393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4">
    <w:name w:val="Colorful List"/>
    <w:basedOn w:val="a3"/>
    <w:uiPriority w:val="72"/>
    <w:semiHidden/>
    <w:unhideWhenUsed/>
    <w:rsid w:val="008E393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f5">
    <w:name w:val="Colorful Grid"/>
    <w:basedOn w:val="a3"/>
    <w:uiPriority w:val="73"/>
    <w:semiHidden/>
    <w:unhideWhenUsed/>
    <w:rsid w:val="008E393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Light Shading Accent 1"/>
    <w:basedOn w:val="a3"/>
    <w:uiPriority w:val="60"/>
    <w:semiHidden/>
    <w:unhideWhenUsed/>
    <w:rsid w:val="008E3933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3"/>
    <w:uiPriority w:val="61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Grid Accent 1"/>
    <w:basedOn w:val="a3"/>
    <w:uiPriority w:val="62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3"/>
    <w:uiPriority w:val="63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0">
    <w:name w:val="Medium List 1 Accent 1"/>
    <w:basedOn w:val="a3"/>
    <w:uiPriority w:val="65"/>
    <w:semiHidden/>
    <w:unhideWhenUsed/>
    <w:rsid w:val="008E393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0">
    <w:name w:val="Medium List 2 Accent 1"/>
    <w:basedOn w:val="a3"/>
    <w:uiPriority w:val="66"/>
    <w:semiHidden/>
    <w:unhideWhenUsed/>
    <w:rsid w:val="008E39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1">
    <w:name w:val="Medium Grid 1 Accent 1"/>
    <w:basedOn w:val="a3"/>
    <w:uiPriority w:val="67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1">
    <w:name w:val="Medium Grid 2 Accent 1"/>
    <w:basedOn w:val="a3"/>
    <w:uiPriority w:val="68"/>
    <w:semiHidden/>
    <w:unhideWhenUsed/>
    <w:rsid w:val="008E39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3"/>
    <w:uiPriority w:val="69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2">
    <w:name w:val="Dark List Accent 1"/>
    <w:basedOn w:val="a3"/>
    <w:uiPriority w:val="70"/>
    <w:semiHidden/>
    <w:unhideWhenUsed/>
    <w:rsid w:val="008E3933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3"/>
    <w:uiPriority w:val="71"/>
    <w:semiHidden/>
    <w:unhideWhenUsed/>
    <w:rsid w:val="008E393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List Accent 1"/>
    <w:basedOn w:val="a3"/>
    <w:uiPriority w:val="72"/>
    <w:semiHidden/>
    <w:unhideWhenUsed/>
    <w:rsid w:val="008E393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5">
    <w:name w:val="Colorful Grid Accent 1"/>
    <w:basedOn w:val="a3"/>
    <w:uiPriority w:val="73"/>
    <w:semiHidden/>
    <w:unhideWhenUsed/>
    <w:rsid w:val="008E393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Light Shading Accent 2"/>
    <w:basedOn w:val="a3"/>
    <w:uiPriority w:val="60"/>
    <w:semiHidden/>
    <w:unhideWhenUsed/>
    <w:rsid w:val="008E3933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3"/>
    <w:uiPriority w:val="61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1">
    <w:name w:val="Light Grid Accent 2"/>
    <w:basedOn w:val="a3"/>
    <w:uiPriority w:val="62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3"/>
    <w:uiPriority w:val="63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0">
    <w:name w:val="Medium List 1 Accent 2"/>
    <w:basedOn w:val="a3"/>
    <w:uiPriority w:val="65"/>
    <w:semiHidden/>
    <w:unhideWhenUsed/>
    <w:rsid w:val="008E393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2-20">
    <w:name w:val="Medium List 2 Accent 2"/>
    <w:basedOn w:val="a3"/>
    <w:uiPriority w:val="66"/>
    <w:semiHidden/>
    <w:unhideWhenUsed/>
    <w:rsid w:val="008E39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1">
    <w:name w:val="Medium Grid 1 Accent 2"/>
    <w:basedOn w:val="a3"/>
    <w:uiPriority w:val="67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21">
    <w:name w:val="Medium Grid 2 Accent 2"/>
    <w:basedOn w:val="a3"/>
    <w:uiPriority w:val="68"/>
    <w:semiHidden/>
    <w:unhideWhenUsed/>
    <w:rsid w:val="008E39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2">
    <w:name w:val="Medium Grid 3 Accent 2"/>
    <w:basedOn w:val="a3"/>
    <w:uiPriority w:val="69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2">
    <w:name w:val="Dark List Accent 2"/>
    <w:basedOn w:val="a3"/>
    <w:uiPriority w:val="70"/>
    <w:semiHidden/>
    <w:unhideWhenUsed/>
    <w:rsid w:val="008E3933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23">
    <w:name w:val="Colorful Shading Accent 2"/>
    <w:basedOn w:val="a3"/>
    <w:uiPriority w:val="71"/>
    <w:semiHidden/>
    <w:unhideWhenUsed/>
    <w:rsid w:val="008E393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List Accent 2"/>
    <w:basedOn w:val="a3"/>
    <w:uiPriority w:val="72"/>
    <w:semiHidden/>
    <w:unhideWhenUsed/>
    <w:rsid w:val="008E393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5">
    <w:name w:val="Colorful Grid Accent 2"/>
    <w:basedOn w:val="a3"/>
    <w:uiPriority w:val="73"/>
    <w:semiHidden/>
    <w:unhideWhenUsed/>
    <w:rsid w:val="008E393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Light Shading Accent 3"/>
    <w:basedOn w:val="a3"/>
    <w:uiPriority w:val="60"/>
    <w:semiHidden/>
    <w:unhideWhenUsed/>
    <w:rsid w:val="008E3933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3"/>
    <w:uiPriority w:val="61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1">
    <w:name w:val="Light Grid Accent 3"/>
    <w:basedOn w:val="a3"/>
    <w:uiPriority w:val="62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3"/>
    <w:uiPriority w:val="63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0">
    <w:name w:val="Medium List 1 Accent 3"/>
    <w:basedOn w:val="a3"/>
    <w:uiPriority w:val="65"/>
    <w:semiHidden/>
    <w:unhideWhenUsed/>
    <w:rsid w:val="008E393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30">
    <w:name w:val="Medium List 2 Accent 3"/>
    <w:basedOn w:val="a3"/>
    <w:uiPriority w:val="66"/>
    <w:semiHidden/>
    <w:unhideWhenUsed/>
    <w:rsid w:val="008E39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1">
    <w:name w:val="Medium Grid 1 Accent 3"/>
    <w:basedOn w:val="a3"/>
    <w:uiPriority w:val="67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1">
    <w:name w:val="Medium Grid 2 Accent 3"/>
    <w:basedOn w:val="a3"/>
    <w:uiPriority w:val="68"/>
    <w:semiHidden/>
    <w:unhideWhenUsed/>
    <w:rsid w:val="008E39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3">
    <w:name w:val="Medium Grid 3 Accent 3"/>
    <w:basedOn w:val="a3"/>
    <w:uiPriority w:val="69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2">
    <w:name w:val="Dark List Accent 3"/>
    <w:basedOn w:val="a3"/>
    <w:uiPriority w:val="70"/>
    <w:semiHidden/>
    <w:unhideWhenUsed/>
    <w:rsid w:val="008E3933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33">
    <w:name w:val="Colorful Shading Accent 3"/>
    <w:basedOn w:val="a3"/>
    <w:uiPriority w:val="71"/>
    <w:semiHidden/>
    <w:unhideWhenUsed/>
    <w:rsid w:val="008E393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4">
    <w:name w:val="Colorful List Accent 3"/>
    <w:basedOn w:val="a3"/>
    <w:uiPriority w:val="72"/>
    <w:semiHidden/>
    <w:unhideWhenUsed/>
    <w:rsid w:val="008E393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35">
    <w:name w:val="Colorful Grid Accent 3"/>
    <w:basedOn w:val="a3"/>
    <w:uiPriority w:val="73"/>
    <w:semiHidden/>
    <w:unhideWhenUsed/>
    <w:rsid w:val="008E393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Light Shading Accent 4"/>
    <w:basedOn w:val="a3"/>
    <w:uiPriority w:val="60"/>
    <w:semiHidden/>
    <w:unhideWhenUsed/>
    <w:rsid w:val="008E3933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3"/>
    <w:uiPriority w:val="61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1">
    <w:name w:val="Light Grid Accent 4"/>
    <w:basedOn w:val="a3"/>
    <w:uiPriority w:val="62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Shading 1 Accent 4"/>
    <w:basedOn w:val="a3"/>
    <w:uiPriority w:val="63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0">
    <w:name w:val="Medium List 1 Accent 4"/>
    <w:basedOn w:val="a3"/>
    <w:uiPriority w:val="65"/>
    <w:semiHidden/>
    <w:unhideWhenUsed/>
    <w:rsid w:val="008E393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2-40">
    <w:name w:val="Medium List 2 Accent 4"/>
    <w:basedOn w:val="a3"/>
    <w:uiPriority w:val="66"/>
    <w:semiHidden/>
    <w:unhideWhenUsed/>
    <w:rsid w:val="008E39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1">
    <w:name w:val="Medium Grid 1 Accent 4"/>
    <w:basedOn w:val="a3"/>
    <w:uiPriority w:val="67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41">
    <w:name w:val="Medium Grid 2 Accent 4"/>
    <w:basedOn w:val="a3"/>
    <w:uiPriority w:val="68"/>
    <w:semiHidden/>
    <w:unhideWhenUsed/>
    <w:rsid w:val="008E39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4">
    <w:name w:val="Medium Grid 3 Accent 4"/>
    <w:basedOn w:val="a3"/>
    <w:uiPriority w:val="69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42">
    <w:name w:val="Dark List Accent 4"/>
    <w:basedOn w:val="a3"/>
    <w:uiPriority w:val="70"/>
    <w:semiHidden/>
    <w:unhideWhenUsed/>
    <w:rsid w:val="008E3933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43">
    <w:name w:val="Colorful Shading Accent 4"/>
    <w:basedOn w:val="a3"/>
    <w:uiPriority w:val="71"/>
    <w:semiHidden/>
    <w:unhideWhenUsed/>
    <w:rsid w:val="008E393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4">
    <w:name w:val="Colorful List Accent 4"/>
    <w:basedOn w:val="a3"/>
    <w:uiPriority w:val="72"/>
    <w:semiHidden/>
    <w:unhideWhenUsed/>
    <w:rsid w:val="008E393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">
    <w:name w:val="Colorful Grid Accent 4"/>
    <w:basedOn w:val="a3"/>
    <w:uiPriority w:val="73"/>
    <w:semiHidden/>
    <w:unhideWhenUsed/>
    <w:rsid w:val="008E393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Light Shading Accent 5"/>
    <w:basedOn w:val="a3"/>
    <w:uiPriority w:val="60"/>
    <w:semiHidden/>
    <w:unhideWhenUsed/>
    <w:rsid w:val="008E3933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3"/>
    <w:uiPriority w:val="61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1">
    <w:name w:val="Light Grid Accent 5"/>
    <w:basedOn w:val="a3"/>
    <w:uiPriority w:val="62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3"/>
    <w:uiPriority w:val="63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List 1 Accent 5"/>
    <w:basedOn w:val="a3"/>
    <w:uiPriority w:val="65"/>
    <w:semiHidden/>
    <w:unhideWhenUsed/>
    <w:rsid w:val="008E393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50">
    <w:name w:val="Medium List 2 Accent 5"/>
    <w:basedOn w:val="a3"/>
    <w:uiPriority w:val="66"/>
    <w:semiHidden/>
    <w:unhideWhenUsed/>
    <w:rsid w:val="008E39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1">
    <w:name w:val="Medium Grid 1 Accent 5"/>
    <w:basedOn w:val="a3"/>
    <w:uiPriority w:val="67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1">
    <w:name w:val="Medium Grid 2 Accent 5"/>
    <w:basedOn w:val="a3"/>
    <w:uiPriority w:val="68"/>
    <w:semiHidden/>
    <w:unhideWhenUsed/>
    <w:rsid w:val="008E39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3"/>
    <w:uiPriority w:val="69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2">
    <w:name w:val="Dark List Accent 5"/>
    <w:basedOn w:val="a3"/>
    <w:uiPriority w:val="70"/>
    <w:semiHidden/>
    <w:unhideWhenUsed/>
    <w:rsid w:val="008E3933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53">
    <w:name w:val="Colorful Shading Accent 5"/>
    <w:basedOn w:val="a3"/>
    <w:uiPriority w:val="71"/>
    <w:semiHidden/>
    <w:unhideWhenUsed/>
    <w:rsid w:val="008E393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List Accent 5"/>
    <w:basedOn w:val="a3"/>
    <w:uiPriority w:val="72"/>
    <w:semiHidden/>
    <w:unhideWhenUsed/>
    <w:rsid w:val="008E393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5">
    <w:name w:val="Colorful Grid Accent 5"/>
    <w:basedOn w:val="a3"/>
    <w:uiPriority w:val="73"/>
    <w:semiHidden/>
    <w:unhideWhenUsed/>
    <w:rsid w:val="008E393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Light Shading Accent 6"/>
    <w:basedOn w:val="a3"/>
    <w:uiPriority w:val="60"/>
    <w:semiHidden/>
    <w:unhideWhenUsed/>
    <w:rsid w:val="008E3933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60">
    <w:name w:val="Light List Accent 6"/>
    <w:basedOn w:val="a3"/>
    <w:uiPriority w:val="61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1">
    <w:name w:val="Light Grid Accent 6"/>
    <w:basedOn w:val="a3"/>
    <w:uiPriority w:val="62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Shading 1 Accent 6"/>
    <w:basedOn w:val="a3"/>
    <w:uiPriority w:val="63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0">
    <w:name w:val="Medium List 1 Accent 6"/>
    <w:basedOn w:val="a3"/>
    <w:uiPriority w:val="65"/>
    <w:semiHidden/>
    <w:unhideWhenUsed/>
    <w:rsid w:val="008E393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-60">
    <w:name w:val="Medium List 2 Accent 6"/>
    <w:basedOn w:val="a3"/>
    <w:uiPriority w:val="66"/>
    <w:semiHidden/>
    <w:unhideWhenUsed/>
    <w:rsid w:val="008E39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1">
    <w:name w:val="Medium Grid 1 Accent 6"/>
    <w:basedOn w:val="a3"/>
    <w:uiPriority w:val="67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61">
    <w:name w:val="Medium Grid 2 Accent 6"/>
    <w:basedOn w:val="a3"/>
    <w:uiPriority w:val="68"/>
    <w:semiHidden/>
    <w:unhideWhenUsed/>
    <w:rsid w:val="008E39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6">
    <w:name w:val="Medium Grid 3 Accent 6"/>
    <w:basedOn w:val="a3"/>
    <w:uiPriority w:val="69"/>
    <w:semiHidden/>
    <w:unhideWhenUsed/>
    <w:rsid w:val="008E393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2">
    <w:name w:val="Dark List Accent 6"/>
    <w:basedOn w:val="a3"/>
    <w:uiPriority w:val="70"/>
    <w:semiHidden/>
    <w:unhideWhenUsed/>
    <w:rsid w:val="008E3933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63">
    <w:name w:val="Colorful Shading Accent 6"/>
    <w:basedOn w:val="a3"/>
    <w:uiPriority w:val="71"/>
    <w:semiHidden/>
    <w:unhideWhenUsed/>
    <w:rsid w:val="008E393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List Accent 6"/>
    <w:basedOn w:val="a3"/>
    <w:uiPriority w:val="72"/>
    <w:semiHidden/>
    <w:unhideWhenUsed/>
    <w:rsid w:val="008E393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5">
    <w:name w:val="Colorful Grid Accent 6"/>
    <w:basedOn w:val="a3"/>
    <w:uiPriority w:val="73"/>
    <w:semiHidden/>
    <w:unhideWhenUsed/>
    <w:rsid w:val="008E393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6">
    <w:name w:val="Balloon Text"/>
    <w:basedOn w:val="a1"/>
    <w:link w:val="aff7"/>
    <w:uiPriority w:val="99"/>
    <w:semiHidden/>
    <w:unhideWhenUsed/>
    <w:rsid w:val="0078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2"/>
    <w:link w:val="aff6"/>
    <w:uiPriority w:val="99"/>
    <w:semiHidden/>
    <w:rsid w:val="00785A5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10637</Words>
  <Characters>60633</Characters>
  <Application>Microsoft Office Word</Application>
  <DocSecurity>0</DocSecurity>
  <Lines>505</Lines>
  <Paragraphs>142</Paragraphs>
  <ScaleCrop>false</ScaleCrop>
  <Company>SPecialiST RePack</Company>
  <LinksUpToDate>false</LinksUpToDate>
  <CharactersWithSpaces>71128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000</cp:lastModifiedBy>
  <cp:revision>4</cp:revision>
  <cp:lastPrinted>2022-09-17T23:56:00Z</cp:lastPrinted>
  <dcterms:created xsi:type="dcterms:W3CDTF">2022-09-17T23:40:00Z</dcterms:created>
  <dcterms:modified xsi:type="dcterms:W3CDTF">2022-09-30T08:57:00Z</dcterms:modified>
</cp:coreProperties>
</file>