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3" w:rsidRDefault="00120103" w:rsidP="00825F86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20103">
        <w:rPr>
          <w:rFonts w:ascii="Times New Roman" w:eastAsia="Times New Roman" w:hAnsi="Times New Roman"/>
          <w:b/>
          <w:color w:val="000000"/>
          <w:sz w:val="24"/>
          <w:lang w:val="ru-RU"/>
        </w:rPr>
        <w:drawing>
          <wp:inline distT="0" distB="0" distL="0" distR="0">
            <wp:extent cx="6482682" cy="9067800"/>
            <wp:effectExtent l="19050" t="0" r="0" b="0"/>
            <wp:docPr id="10" name="Рисунок 9" descr="F:\титульники\IMG_20220930_08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итульники\IMG_20220930_085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3889" t="5000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2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103" w:rsidRDefault="00120103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25F86" w:rsidRDefault="00825F86" w:rsidP="00CC1032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C1032" w:rsidRPr="00782EDE" w:rsidRDefault="00CC1032" w:rsidP="00CC1032">
      <w:pPr>
        <w:autoSpaceDE w:val="0"/>
        <w:autoSpaceDN w:val="0"/>
        <w:spacing w:after="0" w:line="228" w:lineRule="auto"/>
        <w:rPr>
          <w:lang w:val="ru-RU"/>
        </w:rPr>
      </w:pPr>
      <w:r w:rsidRPr="00782E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C1032" w:rsidRPr="00CC1032" w:rsidRDefault="00CC1032" w:rsidP="00CC1032">
      <w:pPr>
        <w:autoSpaceDE w:val="0"/>
        <w:autoSpaceDN w:val="0"/>
        <w:spacing w:before="346" w:after="0" w:line="280" w:lineRule="auto"/>
        <w:ind w:firstLine="180"/>
        <w:rPr>
          <w:lang w:val="ru-RU"/>
        </w:rPr>
      </w:pPr>
      <w:proofErr w:type="gram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C1032" w:rsidRPr="00CC1032" w:rsidRDefault="00CC1032" w:rsidP="00CC1032">
      <w:pPr>
        <w:autoSpaceDE w:val="0"/>
        <w:autoSpaceDN w:val="0"/>
        <w:spacing w:before="192" w:after="0" w:line="285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C1032" w:rsidRPr="00CC1032" w:rsidRDefault="00CC1032" w:rsidP="00CC1032">
      <w:pPr>
        <w:autoSpaceDE w:val="0"/>
        <w:autoSpaceDN w:val="0"/>
        <w:spacing w:before="70" w:after="0" w:line="268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C1032" w:rsidRPr="00CC1032" w:rsidRDefault="00CC1032" w:rsidP="00CC103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70" w:after="0" w:line="268" w:lineRule="auto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right="432"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98" w:right="650" w:bottom="384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66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68" w:lineRule="auto"/>
        <w:ind w:right="57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proofErr w:type="gram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190" w:after="0" w:line="261" w:lineRule="auto"/>
        <w:ind w:right="432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C1032" w:rsidRPr="00CC1032" w:rsidRDefault="00CC1032" w:rsidP="00CC1032">
      <w:pPr>
        <w:autoSpaceDE w:val="0"/>
        <w:autoSpaceDN w:val="0"/>
        <w:spacing w:before="178" w:after="0" w:line="261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C1032" w:rsidRPr="00CC1032" w:rsidRDefault="00CC1032" w:rsidP="00CC1032">
      <w:pPr>
        <w:autoSpaceDE w:val="0"/>
        <w:autoSpaceDN w:val="0"/>
        <w:spacing w:before="192" w:after="0" w:line="261" w:lineRule="auto"/>
        <w:ind w:left="420" w:right="57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C1032" w:rsidRPr="00CC1032" w:rsidRDefault="00CC1032" w:rsidP="00CC1032">
      <w:pPr>
        <w:autoSpaceDE w:val="0"/>
        <w:autoSpaceDN w:val="0"/>
        <w:spacing w:before="192" w:after="0" w:line="261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C1032" w:rsidRPr="00CC1032" w:rsidRDefault="00CC1032" w:rsidP="00CC1032">
      <w:pPr>
        <w:autoSpaceDE w:val="0"/>
        <w:autoSpaceDN w:val="0"/>
        <w:spacing w:before="190" w:after="0" w:line="285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86" w:right="794" w:bottom="1440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78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C1032" w:rsidRPr="00CC1032" w:rsidRDefault="00CC1032" w:rsidP="00CC1032">
      <w:pPr>
        <w:autoSpaceDE w:val="0"/>
        <w:autoSpaceDN w:val="0"/>
        <w:spacing w:before="346" w:after="0" w:line="268" w:lineRule="auto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CC1032" w:rsidRPr="00CC1032" w:rsidRDefault="00CC1032" w:rsidP="00CC1032">
      <w:pPr>
        <w:autoSpaceDE w:val="0"/>
        <w:autoSpaceDN w:val="0"/>
        <w:spacing w:before="70" w:after="0" w:line="285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190" w:after="0" w:line="261" w:lineRule="auto"/>
        <w:ind w:right="288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190" w:after="0" w:line="261" w:lineRule="auto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CC1032" w:rsidRPr="00CC1032" w:rsidRDefault="00CC1032" w:rsidP="00CC1032">
      <w:pPr>
        <w:autoSpaceDE w:val="0"/>
        <w:autoSpaceDN w:val="0"/>
        <w:spacing w:before="70" w:after="0" w:line="261" w:lineRule="auto"/>
        <w:ind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CC1032" w:rsidRPr="00CC1032" w:rsidRDefault="00CC1032" w:rsidP="00CC1032">
      <w:pPr>
        <w:autoSpaceDE w:val="0"/>
        <w:autoSpaceDN w:val="0"/>
        <w:spacing w:before="70" w:after="0" w:line="268" w:lineRule="auto"/>
        <w:ind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CC1032" w:rsidRPr="00CC1032" w:rsidRDefault="00CC1032" w:rsidP="00CC1032">
      <w:pPr>
        <w:autoSpaceDE w:val="0"/>
        <w:autoSpaceDN w:val="0"/>
        <w:spacing w:before="190" w:after="0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CC1032" w:rsidRPr="00CC1032" w:rsidRDefault="00CC1032" w:rsidP="00CC1032">
      <w:pPr>
        <w:autoSpaceDE w:val="0"/>
        <w:autoSpaceDN w:val="0"/>
        <w:spacing w:before="70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576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—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98" w:right="640" w:bottom="372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66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CC1032" w:rsidRPr="00CC1032" w:rsidRDefault="00CC1032" w:rsidP="00CC1032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CC1032" w:rsidRPr="00CC1032" w:rsidRDefault="00CC1032" w:rsidP="00CC1032">
      <w:pPr>
        <w:autoSpaceDE w:val="0"/>
        <w:autoSpaceDN w:val="0"/>
        <w:spacing w:before="70" w:after="0" w:line="280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192" w:after="0" w:line="261" w:lineRule="auto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CC1032" w:rsidRPr="00CC1032" w:rsidRDefault="00CC1032" w:rsidP="00CC1032">
      <w:pPr>
        <w:autoSpaceDE w:val="0"/>
        <w:autoSpaceDN w:val="0"/>
        <w:spacing w:before="70" w:after="0" w:line="26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C1032" w:rsidRPr="00CC1032" w:rsidRDefault="00CC1032" w:rsidP="00CC1032">
      <w:pPr>
        <w:autoSpaceDE w:val="0"/>
        <w:autoSpaceDN w:val="0"/>
        <w:spacing w:before="190" w:after="0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432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CC1032" w:rsidRPr="00CC1032" w:rsidRDefault="00CC1032" w:rsidP="00CC1032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right="144" w:firstLine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86" w:right="668" w:bottom="968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78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C1032" w:rsidRPr="00CC1032" w:rsidRDefault="00CC1032" w:rsidP="00CC1032">
      <w:pPr>
        <w:autoSpaceDE w:val="0"/>
        <w:autoSpaceDN w:val="0"/>
        <w:spacing w:before="262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C1032" w:rsidRPr="00CC1032" w:rsidRDefault="00CC1032" w:rsidP="00CC1032">
      <w:pPr>
        <w:autoSpaceDE w:val="0"/>
        <w:autoSpaceDN w:val="0"/>
        <w:spacing w:before="166" w:after="0" w:line="285" w:lineRule="auto"/>
        <w:ind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C1032" w:rsidRPr="00CC1032" w:rsidRDefault="00CC1032" w:rsidP="00CC1032">
      <w:pPr>
        <w:autoSpaceDE w:val="0"/>
        <w:autoSpaceDN w:val="0"/>
        <w:spacing w:before="178" w:after="0" w:line="268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C1032" w:rsidRPr="00CC1032" w:rsidRDefault="00CC1032" w:rsidP="00CC103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left="420" w:right="288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C1032" w:rsidRPr="00CC1032" w:rsidRDefault="00CC1032" w:rsidP="00CC1032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C1032" w:rsidRPr="00CC1032" w:rsidRDefault="00CC1032" w:rsidP="00CC1032">
      <w:pPr>
        <w:autoSpaceDE w:val="0"/>
        <w:autoSpaceDN w:val="0"/>
        <w:spacing w:before="240" w:after="0" w:line="261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86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C1032" w:rsidRPr="00CC1032" w:rsidRDefault="00CC1032" w:rsidP="00CC103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98" w:right="650" w:bottom="440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66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86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C1032" w:rsidRPr="00CC1032" w:rsidRDefault="00CC1032" w:rsidP="00CC1032">
      <w:pPr>
        <w:autoSpaceDE w:val="0"/>
        <w:autoSpaceDN w:val="0"/>
        <w:spacing w:before="178" w:after="0" w:line="261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C1032" w:rsidRPr="00CC1032" w:rsidRDefault="00CC1032" w:rsidP="00CC1032">
      <w:pPr>
        <w:autoSpaceDE w:val="0"/>
        <w:autoSpaceDN w:val="0"/>
        <w:spacing w:before="180" w:after="0" w:line="268" w:lineRule="auto"/>
        <w:ind w:left="420" w:right="7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C1032" w:rsidRPr="00CC1032" w:rsidRDefault="00CC1032" w:rsidP="00CC1032">
      <w:pPr>
        <w:autoSpaceDE w:val="0"/>
        <w:autoSpaceDN w:val="0"/>
        <w:spacing w:before="178" w:after="0" w:line="261" w:lineRule="auto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C1032" w:rsidRPr="00CC1032" w:rsidRDefault="00CC1032" w:rsidP="00CC1032">
      <w:pPr>
        <w:autoSpaceDE w:val="0"/>
        <w:autoSpaceDN w:val="0"/>
        <w:spacing w:before="178" w:after="0" w:line="268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C1032" w:rsidRPr="00CC1032" w:rsidRDefault="00CC1032" w:rsidP="00CC1032">
      <w:pPr>
        <w:autoSpaceDE w:val="0"/>
        <w:autoSpaceDN w:val="0"/>
        <w:spacing w:before="190" w:after="0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C1032" w:rsidRPr="00CC1032" w:rsidRDefault="00CC1032" w:rsidP="00CC1032">
      <w:pPr>
        <w:autoSpaceDE w:val="0"/>
        <w:autoSpaceDN w:val="0"/>
        <w:spacing w:before="322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before="166" w:after="0" w:line="261" w:lineRule="auto"/>
        <w:ind w:right="144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C1032" w:rsidRPr="00CC1032" w:rsidRDefault="00CC1032" w:rsidP="00CC1032">
      <w:pPr>
        <w:autoSpaceDE w:val="0"/>
        <w:autoSpaceDN w:val="0"/>
        <w:spacing w:before="192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C1032" w:rsidRPr="00CC1032" w:rsidRDefault="00CC1032" w:rsidP="00CC1032">
      <w:pPr>
        <w:autoSpaceDE w:val="0"/>
        <w:autoSpaceDN w:val="0"/>
        <w:spacing w:before="178" w:after="0" w:line="261" w:lineRule="auto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288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86" w:right="720" w:bottom="296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90" w:line="220" w:lineRule="exact"/>
        <w:rPr>
          <w:lang w:val="ru-RU"/>
        </w:rPr>
      </w:pPr>
    </w:p>
    <w:p w:rsidR="00CC1032" w:rsidRPr="00CC1032" w:rsidRDefault="00CC1032" w:rsidP="00CC1032">
      <w:pPr>
        <w:tabs>
          <w:tab w:val="left" w:pos="420"/>
        </w:tabs>
        <w:autoSpaceDE w:val="0"/>
        <w:autoSpaceDN w:val="0"/>
        <w:spacing w:after="0" w:line="340" w:lineRule="auto"/>
        <w:ind w:left="180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C1032" w:rsidRPr="00CC1032" w:rsidRDefault="00CC1032" w:rsidP="00CC1032">
      <w:pPr>
        <w:tabs>
          <w:tab w:val="left" w:pos="420"/>
        </w:tabs>
        <w:autoSpaceDE w:val="0"/>
        <w:autoSpaceDN w:val="0"/>
        <w:spacing w:before="238" w:after="0" w:line="340" w:lineRule="auto"/>
        <w:ind w:left="180" w:right="144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C1032" w:rsidRPr="00CC1032" w:rsidRDefault="00CC1032" w:rsidP="00CC1032">
      <w:pPr>
        <w:tabs>
          <w:tab w:val="left" w:pos="180"/>
          <w:tab w:val="left" w:pos="420"/>
        </w:tabs>
        <w:autoSpaceDE w:val="0"/>
        <w:autoSpaceDN w:val="0"/>
        <w:spacing w:before="178" w:after="0" w:line="348" w:lineRule="auto"/>
        <w:ind w:right="432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310" w:right="766" w:bottom="392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78" w:line="220" w:lineRule="exact"/>
        <w:rPr>
          <w:lang w:val="ru-RU"/>
        </w:rPr>
      </w:pPr>
    </w:p>
    <w:p w:rsidR="00CC1032" w:rsidRPr="00CC1032" w:rsidRDefault="00CC1032" w:rsidP="00CC1032">
      <w:pPr>
        <w:tabs>
          <w:tab w:val="left" w:pos="180"/>
        </w:tabs>
        <w:autoSpaceDE w:val="0"/>
        <w:autoSpaceDN w:val="0"/>
        <w:spacing w:after="0" w:line="268" w:lineRule="auto"/>
        <w:rPr>
          <w:lang w:val="ru-RU"/>
        </w:rPr>
      </w:pP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CC1032">
        <w:rPr>
          <w:lang w:val="ru-RU"/>
        </w:rPr>
        <w:br/>
      </w:r>
      <w:r w:rsidRPr="00CC1032">
        <w:rPr>
          <w:lang w:val="ru-RU"/>
        </w:rPr>
        <w:tab/>
      </w: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C1032" w:rsidRPr="00CC1032" w:rsidRDefault="00CC1032" w:rsidP="00CC1032">
      <w:pPr>
        <w:autoSpaceDE w:val="0"/>
        <w:autoSpaceDN w:val="0"/>
        <w:spacing w:before="178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C1032" w:rsidRPr="00CC1032" w:rsidRDefault="00CC1032" w:rsidP="00CC1032">
      <w:pPr>
        <w:autoSpaceDE w:val="0"/>
        <w:autoSpaceDN w:val="0"/>
        <w:spacing w:before="324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C1032" w:rsidRPr="00CC1032" w:rsidRDefault="00CC1032" w:rsidP="00CC1032">
      <w:pPr>
        <w:autoSpaceDE w:val="0"/>
        <w:autoSpaceDN w:val="0"/>
        <w:spacing w:before="228" w:after="0" w:line="268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C1032" w:rsidRPr="00CC1032" w:rsidRDefault="00CC1032" w:rsidP="00CC1032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C1032" w:rsidRPr="00CC1032" w:rsidRDefault="00CC1032" w:rsidP="00CC1032">
      <w:pPr>
        <w:autoSpaceDE w:val="0"/>
        <w:autoSpaceDN w:val="0"/>
        <w:spacing w:before="322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C1032" w:rsidRPr="00CC1032" w:rsidRDefault="00CC1032" w:rsidP="00CC103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C1032" w:rsidRPr="00CC1032" w:rsidRDefault="00CC1032" w:rsidP="00CC1032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C1032" w:rsidRPr="00CC1032" w:rsidRDefault="00CC1032" w:rsidP="00CC1032">
      <w:pPr>
        <w:autoSpaceDE w:val="0"/>
        <w:autoSpaceDN w:val="0"/>
        <w:spacing w:before="178" w:after="0"/>
        <w:ind w:left="42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left="420" w:right="57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C1032" w:rsidRPr="00CC1032" w:rsidRDefault="00CC1032" w:rsidP="00CC1032">
      <w:pPr>
        <w:autoSpaceDE w:val="0"/>
        <w:autoSpaceDN w:val="0"/>
        <w:spacing w:before="238" w:after="0" w:line="268" w:lineRule="auto"/>
        <w:ind w:left="420"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left="420" w:right="129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298" w:right="740" w:bottom="492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108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right="864"/>
        <w:jc w:val="center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C1032" w:rsidRPr="00CC1032" w:rsidRDefault="00CC1032" w:rsidP="00CC1032">
      <w:pPr>
        <w:autoSpaceDE w:val="0"/>
        <w:autoSpaceDN w:val="0"/>
        <w:spacing w:before="192" w:after="0" w:line="26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288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ind w:right="432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C1032" w:rsidRPr="00CC1032" w:rsidRDefault="00CC1032" w:rsidP="00CC1032">
      <w:pPr>
        <w:autoSpaceDE w:val="0"/>
        <w:autoSpaceDN w:val="0"/>
        <w:spacing w:before="238" w:after="0" w:line="268" w:lineRule="auto"/>
        <w:ind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C1032" w:rsidRPr="00CC1032" w:rsidRDefault="00CC1032" w:rsidP="00CC1032">
      <w:pPr>
        <w:autoSpaceDE w:val="0"/>
        <w:autoSpaceDN w:val="0"/>
        <w:spacing w:before="190" w:after="0" w:line="280" w:lineRule="auto"/>
        <w:ind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CC1032" w:rsidRPr="00CC1032" w:rsidRDefault="00CC1032" w:rsidP="00CC1032">
      <w:pPr>
        <w:autoSpaceDE w:val="0"/>
        <w:autoSpaceDN w:val="0"/>
        <w:spacing w:before="190" w:after="0" w:line="26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C1032" w:rsidRPr="00CC1032" w:rsidRDefault="00CC1032" w:rsidP="00CC1032">
      <w:pPr>
        <w:autoSpaceDE w:val="0"/>
        <w:autoSpaceDN w:val="0"/>
        <w:spacing w:before="190" w:after="0" w:line="261" w:lineRule="auto"/>
        <w:ind w:right="144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CC1032" w:rsidRPr="00CC1032" w:rsidRDefault="00CC1032" w:rsidP="00CC1032">
      <w:pPr>
        <w:autoSpaceDE w:val="0"/>
        <w:autoSpaceDN w:val="0"/>
        <w:spacing w:before="190" w:after="0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328" w:right="776" w:bottom="492" w:left="108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108" w:line="220" w:lineRule="exact"/>
        <w:rPr>
          <w:lang w:val="ru-RU"/>
        </w:rPr>
      </w:pPr>
    </w:p>
    <w:p w:rsidR="00CC1032" w:rsidRPr="00CC1032" w:rsidRDefault="00CC1032" w:rsidP="00CC1032">
      <w:pPr>
        <w:autoSpaceDE w:val="0"/>
        <w:autoSpaceDN w:val="0"/>
        <w:spacing w:after="0" w:line="328" w:lineRule="auto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1900" w:h="16840"/>
          <w:pgMar w:top="328" w:right="714" w:bottom="1440" w:left="108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64" w:line="220" w:lineRule="exact"/>
        <w:rPr>
          <w:lang w:val="ru-RU"/>
        </w:rPr>
      </w:pPr>
    </w:p>
    <w:p w:rsidR="00CC1032" w:rsidRDefault="00CC1032" w:rsidP="00CC1032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Tr="00CC103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4" w:lineRule="auto"/>
              <w:ind w:left="72" w:right="636"/>
              <w:jc w:val="both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C1032" w:rsidTr="00CC1032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6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</w:tr>
      <w:tr w:rsidR="00CC1032" w:rsidRPr="00CC1032" w:rsidTr="00CC103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четырёхпо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выбору), объяснение пословицы «Родной свой край делами прославляй»;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на слух поэтических и прозаических произведений, выражающих нравственно-этические понятия: любовь к Отчизне, родной земле. Например, Н. М. Языков «Мой друг! Что может быть милей…», А. Т. Твардовский «О родине большой и малой», А. В.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Жигулин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«О, Родина! В неярком блеске…», В. М. Песков «Отечество», С. Д. Дрожжин «Родине», Р. Г.</w:t>
            </w:r>
          </w:p>
          <w:p w:rsidR="00CC1032" w:rsidRPr="00CC1032" w:rsidRDefault="00CC1032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Гамзатов «О Родине, только о Родине», «Журавли»;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произведений о героях России Например, С. Т. Романовский «Ледовое побоище», Н. П.</w:t>
            </w:r>
          </w:p>
          <w:p w:rsidR="00CC1032" w:rsidRPr="00CC1032" w:rsidRDefault="00CC1032">
            <w:pPr>
              <w:autoSpaceDE w:val="0"/>
              <w:autoSpaceDN w:val="0"/>
              <w:spacing w:before="20" w:after="0" w:line="244" w:lineRule="auto"/>
              <w:ind w:right="432"/>
              <w:jc w:val="center"/>
              <w:rPr>
                <w:lang w:val="ru-RU"/>
              </w:rPr>
            </w:pP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Кончаловская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побоище Ледовом», историческая песня «Кузьма Минин и Дмитрий Пожарский во главе ополчения», Ф. Н. Глинка«Солдатская песня» и другие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CC1032" w:rsidTr="00CC1032">
        <w:trPr>
          <w:trHeight w:hRule="exact" w:val="17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вопросов: «Что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такоефольклор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«Какие произведения относятся к фольклору?»,объяснение, приведение примеров;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произведениймалых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жанров фольклора, определение жанра,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ответ на вопрос «К каким жанрам относятся эти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тексты?»,аргументация своего мнения;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произведений малого фольклора (по выбору):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загадок,пословиц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скороговорок,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песен, небылиц,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закличек,используя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интонацию, паузы, темп, ритм, логические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ударенияв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соответствии с особенностями текста для передачи эмоционального настроя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CC1032" w:rsidTr="00CC1032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44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56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произведений, определение жанра (басня) и автора (И. А.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Крылов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,Л</w:t>
            </w:r>
            <w:proofErr w:type="spellEnd"/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Н. Толстой), объяснение и ответ на вопрос «К каким жанрам относятся эти тексты? Почему?», аргументация своего мнения;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история возникновения жанра, Эзоп — древнегреческий баснописец, его басни, рассказ 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творчествеИ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А. Крылова;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И. А. Крылов «Стрекоза и Муравей»,«Квартет», «Кукушка и Петух», И. И.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Стрекозаи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сравнение басен (сюжет, мораль, форма, герои), заполнение таблицы; Работа с текстом произведения: характеристика героя (положительный или отрицательный), понимание аллегории,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работас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иллюстрациями, поиск в тексте морали (поучения) и крылатых выражений;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чтецов«Басни русских баснописцев») 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работа:«чтение» информации, представленной в схематическом виде, обобщение представлений о баснописцах, выполнение задания«Вспомните и назовите»; Групповая работа: проведение конкурса на инсценирование басен;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книг И. А. Крылова, рассматривание и чтение их, анализ библиографического аппарата книги: обложка, оглавление, предисловие, иллюстрации, составление аннотации;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49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2" w:right="640" w:bottom="742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9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А. С. Пушкин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 Очей очарованье! », «Октябрь уж наступил…», «Туча», «Гонимы вешними лучами…»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Зимняя дорога», «Зимнее утро» (по выбору),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обсуждениеэмоционального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состояния при восприятии описанных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картинприроды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ответ на вопрос «Какое настроение создаёт произведение?</w:t>
            </w:r>
          </w:p>
          <w:p w:rsidR="00CC1032" w:rsidRPr="00CC1032" w:rsidRDefault="00CC103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эпитетов, олицетворений, выделение в тексте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слов,использованных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прямом и переносном значении,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наблюдениеза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рифмой и ритмом стихотворения, нахождение образных слови выражений, поиск значения незнакомого слова в словаре;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и чтение наизусть лирических произведений с интонационным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выделением знаков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препинания,с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соблюдением орфоэпических и пунктуационных норм Чтение наизусть лирических произведений А. С. Пушкина(по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произведения А. С. Пушкина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мёртвой царевне и о семи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богатырях», удержание 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памятисобытий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сказки, обсуждение сюжета;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отрицательные, портрет), волшебные помощники, описание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чудесв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сказке, анализ композиции; Творческое задание: составление словесных портретов главных героев с использованием текста сказки;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CC1032" w:rsidTr="00CC1032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понимание общего настроения лирического произведения, творчество М. Ю. Лермонтова;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трёх)М. Ю. Лермонтова: «Горные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вершины…», «Утёс», «Парус»,«Москва, Москва! Люблю тебя как сын…» и др.;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эмоционального состояния при восприятии описанных картин природы, ответ на вопрос «Какое чувство создаёт произведение?»;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рифмойи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ритмом стихотворения, нахождение образных слов и выражений, поиск значения незнакомого слова в словаре, поиск олицетворения и метафор, определение вида строф Рассматривание репродукций картин и подбор к ним соответствующих стихотворных строк;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9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литературных сказок.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,М</w:t>
            </w:r>
            <w:proofErr w:type="spellEnd"/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Ю. Лермонтов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Ашик-Кериб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П. П.</w:t>
            </w:r>
          </w:p>
          <w:p w:rsidR="00CC1032" w:rsidRPr="00CC1032" w:rsidRDefault="00CC1032">
            <w:pPr>
              <w:autoSpaceDE w:val="0"/>
              <w:autoSpaceDN w:val="0"/>
              <w:spacing w:before="20" w:after="0" w:line="256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Ершов «Конёк-Горбунок», В. Ф. Одоевский «Городок в табакерке», С. Т. Аксаков«Аленький цветочек», Е. Л. Шварц «Сказка о потерянном времени»;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героям, поступкам, описанным в сказках; 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 Работа в парах: чтение диалогов по ролям;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сказом П. П. Бажова «Серебряное копытце», выделение особенностей жанра; Работа с текстом произведения: упражнение в нахождении народной лексики, устойчивых выражений, выделение в тексте слов, использованных в прямом и переносном значении, нахождение образных слов и выражений, поиск устаревших слов, установление значения незнакомого слова в словаре;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драматизация отрывков из сказки П. П. Ершова «Конёк-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Горбунок»;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с учётом рекомендательного списка, написание аннотации к самостоятельно прочитанному произведению;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(письменно) рассказа-рассуждения «Моя любимая литературная сказка», раскрытие своего отношения к художественной литературе;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120103" w:rsidTr="00CC1032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49" w:lineRule="auto"/>
              <w:ind w:right="144"/>
              <w:jc w:val="center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природы,ответ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вопрос «Какое настроение создаёт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произведение?Почему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?».</w:t>
            </w:r>
          </w:p>
          <w:p w:rsidR="00CC1032" w:rsidRPr="00CC1032" w:rsidRDefault="00CC1032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примере стихотворений Ф. И. Тютчева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Ещёземли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печален вид…», «Как неожиданно и ярко…», А. А. Фета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есенний дождь», «Бабочка», В. А. Жуковского «Ночь»,«Песня», Е. А. Баратынского «Весна, весна! Как воздух чист!»,«Где сладкий шёпот…» (не менее пяти авторов 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эпитетов, олицетворений, метафор,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тексте слов, использованных в прямом и переносном значении,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стихотворения, нахождение образных слов и выражений, поиск значения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незнакомогослова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словаре, характеристика звукописи, определение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видастроф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Работа в парах: сравнение лирических произведений по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теме,созданию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настроения; подбор синонимов к заданным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словам,анализ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строк; Творческое задание: воссоздание в воображении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описанныхв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стихотворении картин;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C1032" w:rsidRPr="00CC1032" w:rsidRDefault="00CC1032" w:rsidP="00CC1032">
      <w:pPr>
        <w:autoSpaceDE w:val="0"/>
        <w:autoSpaceDN w:val="0"/>
        <w:spacing w:after="0" w:line="14" w:lineRule="exact"/>
        <w:rPr>
          <w:lang w:val="ru-RU"/>
        </w:rPr>
      </w:pPr>
    </w:p>
    <w:p w:rsidR="00CC1032" w:rsidRPr="00CC1032" w:rsidRDefault="00CC1032" w:rsidP="00CC1032">
      <w:pPr>
        <w:spacing w:after="0"/>
        <w:rPr>
          <w:lang w:val="ru-RU"/>
        </w:rPr>
        <w:sectPr w:rsidR="00CC1032" w:rsidRPr="00CC1032">
          <w:pgSz w:w="16840" w:h="11900"/>
          <w:pgMar w:top="284" w:right="640" w:bottom="796" w:left="666" w:header="720" w:footer="720" w:gutter="0"/>
          <w:cols w:space="720"/>
        </w:sectPr>
      </w:pPr>
    </w:p>
    <w:p w:rsidR="00CC1032" w:rsidRPr="00CC1032" w:rsidRDefault="00CC1032" w:rsidP="00CC103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установление цели чтения, ответ на вопрос «На какой вопрос хочу получить ответ, читая произведение?»;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героям, поступкам, описанным в сказках; 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приключенческой литературы: Дж. Свифт «Путешествие Гулливера» (отрывки), Марк Твен «Приключения Тома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(отрывки);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 выставки книг зарубежных сказок, книг о животных;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5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Толстого, определение жанра, объяснение и ответ на вопрос «К каким жанрам относятся эти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тексты?Почему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аргументация своего мнения;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общее представление об эпосе (на примере рассказа), знакомство с повестью как эпическим жанром, в основе которого лежит повествование о каком-либо событии; Слушание и чтение произведений Л. Н. Толстого «Детство» (отрывки из повести), «Мужик и водяной», «Русак», «Черепаха» и др.;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темы и главной мысли произведений, определение признаков жанра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(автобиографическая повесть, рассказ, басня), характеристика героев с использованием текста (не менее трёх произведений);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завязки, кульминации, развязки Пересказ содержания произведения, используя разные типы речи (повествование, описание, рассуждение) с учётом специфики художественного, научно-познавательного и учебного текстов Работа в парах: сравнение рассказов (художественный и научно-познавательный), тема, главная мысль, события, герои:«Черепаха» и «Русак»;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схемой: «чтение» информации,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схематическом виде, обобщение представлений о произведениях Л. Н. Толстого;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 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составление устного или письменного высказывания (не менее 10 предложений) на тему «Моё любимое произведение Л. Н. Толстого»;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и представление книг на тему «Произведения Л. Н. Толстого», составление списка произведений Л. Н. Толстого;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5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цели чтения, выбор формы чтения (вслух или про себя (молча), удерживание учебной задачи и ответ на вопрос «На какой вопрос хочу получить ответ, читая произведение?»;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жизни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разное время: А. П. Чехов«Мальчики», Н. Г. Гарин-Михайловский «Детство Тёмы», Б. С. Житков «Как я ловил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человечков», К. Г. Паустовский «Корзина с еловыми шишками»(не менее трёх авторов); Работа с текстом произведения: составление портретной характеристики персонажей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(композиция произведения);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цитатного плана, оценка совместной деятельности;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небольших эпизодов с соблюдением орфоэпических и интонационных норм при чтении вслух;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произведения от лица героя или от третьего лица;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составление рассказа от имени одного из героев;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 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выбор книги по теме «О детях»,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рассказа-рассуждения о любимой книге о детях;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CC1032" w:rsidTr="00CC1032">
        <w:trPr>
          <w:trHeight w:hRule="exact" w:val="4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произведение?Почему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?». На примере стихотворений И А Бунина «Гаснет вечер, даль синеет…»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Ещё и холоден и сыр…», А. А. Блока«Рождество», К. Д. Бальмонта «К зиме», М. И.</w:t>
            </w:r>
          </w:p>
          <w:p w:rsidR="00CC1032" w:rsidRPr="00CC1032" w:rsidRDefault="00CC1032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Цветаевой«Наши царства», «Бежит тропинка с бугорка», С. А. Есенина«Бабушкины сказки»,«Лебёдушка» (по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эпитетов, олицетворений, метафор,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тексте слов, использованных в прямом и переносном значении,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стихотворения, нахождение образных слов и выражений, поиск значения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незнакомогослова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словаре, характеристика звукописи, определение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видастроф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Работа в парах: сравнение лирических произведений по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теме,созданию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настроения, подбор синонимов к заданным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словам,анализ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поэтических выражений и обоснование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выбораавтора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 в выразительном чтении вслух и наизусть с сохранением интонационного рисунка произведения (конкурс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чтецовстихотворений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строк; Творческое задание: воссоздание в воображении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описанныхв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стихотворении картин;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сочинения-описания (после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предварительнойподготовки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на тему «Картины родной природы в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изображениихудожников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на тему «Картины природы в произведениях поэтов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Х—ХХ веков», написание краткого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отзывао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прочитанном произведении по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заданномуобразцу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49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6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55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120103" w:rsidTr="00CC1032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вопрос«На какой вопрос хочу получить ответ?»;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животных:В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П. Астафьев «Стрижонок Скрип»,«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Капалуха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завязки, кульминации, развязки;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 от лица героя с изменением лица рассказчика;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рассказов (тема, главная мысль, герои);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 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высказывания-рассуждения (устно и письменно) на тему «Почему надо беречь природу?» (не менее 10 предложений);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(тема дружбы человека и животного), рассказ о любимой книге на эту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1032" w:rsidRPr="00CC1032" w:rsidTr="00CC1032">
        <w:trPr>
          <w:trHeight w:hRule="exact" w:val="3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пьес. Например, С. Я. Маршак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венадцать месяцев», Е. Л.</w:t>
            </w:r>
          </w:p>
          <w:p w:rsidR="00CC1032" w:rsidRPr="00CC1032" w:rsidRDefault="00CC103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Шварц «Красная Шапочка» (одна 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понятиях: пьеса, действие, персонажи, диалог, ремарка, реплика;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анализ действующих лиц, обсуждение проблемы: является ли автор пьесы действующим лицом, ответ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навопрос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«Почему в тексте приводятся авторские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замечания(ремарки), каково их назначение?»;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и обсуждение драматического произведения (пьесы) и эпического (сказки)— определение сходства и различий, диалог как текст пьесы, возможность постановки на театральной сцене;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по ролям;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(совместная деятельность): готовим спектакль — выбор эпизода пьесы, распределение ролей, подготовка ответов на вопросы «С какой интонацией говорят герои?»,«Какая мимика и какие жесты нужны в данной сцене?», подготовка к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инсценированию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эпизода; Экскурсия в театр (при наличии условий) и просмотр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детскогоспектакля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создание (рисование)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афишиспектакля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66"/>
        <w:gridCol w:w="528"/>
        <w:gridCol w:w="1104"/>
        <w:gridCol w:w="1140"/>
        <w:gridCol w:w="806"/>
        <w:gridCol w:w="6676"/>
        <w:gridCol w:w="1116"/>
        <w:gridCol w:w="1898"/>
      </w:tblGrid>
      <w:tr w:rsidR="00CC1032" w:rsidRPr="00CC1032" w:rsidTr="00CC103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проблемного вопроса«Какой текст является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юмористическим?»;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художественных произведений,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оценкаэмоционального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состояния при восприятии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юмористическогопроизведения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ответ на вопрос «Какое чувство вызывает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сюжетрассказа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Почему?»;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Главныереки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В. В.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Голявкина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«Никакой горчицы я не ел», М. М.</w:t>
            </w:r>
          </w:p>
          <w:p w:rsidR="00CC1032" w:rsidRPr="00CC1032" w:rsidRDefault="00CC103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Зощенко «Ёлка», «Не надо врать», Н. Н. Носова «Метро» (не менее двух произведений по выбору);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приведением примеров из текста, нахождение в тексте средства изображения героев и выражения их чувств;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ролям, выбор интонации, отражающей комичность ситуации; Дифференцированная работа: придумывание продолжения рассказа;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Литературная викторина по произведениям Н. Н. Носова, В. Ю. Драгунского;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записей (аудио) юмористических произведений, просмотр фильмов;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collection.edu.ru/catalog/ 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</w:t>
            </w:r>
          </w:p>
        </w:tc>
      </w:tr>
      <w:tr w:rsidR="00CC1032" w:rsidRPr="00120103" w:rsidTr="00CC103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очерков С. Я. Маршака «Книга — ваш друг и учитель», В. П. Бороздина «Первый в космосе», И. С. Соколова-Микитова «Родина», Н. С. Шер «Картины-сказки»;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«чтение» информации, представленной в схематическом виде, заполнение схемы;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сформированности специальных читательских умений;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стихотворных и прозаических произведений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орфоэпических и интонационных норм при чтении вслух;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информации в справочной литературе, работа с различными периодическими изданиями: газетами и журналами для детей;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аннотации (письменно) на любимое произведение Коллективная работа: подготовка творческого проекта на темы«Русские писатели и их произведения», «Сказки народные и литературные», «Картины природы в творчестве поэтов»,«Моя любимая книга»;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летнего чтения;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C103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1032" w:rsidTr="00CC1032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</w:tr>
      <w:tr w:rsidR="00CC1032" w:rsidTr="00CC1032">
        <w:trPr>
          <w:trHeight w:hRule="exact" w:val="520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6840" w:h="11900"/>
          <w:pgMar w:top="284" w:right="64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78" w:line="220" w:lineRule="exact"/>
      </w:pPr>
    </w:p>
    <w:p w:rsidR="00CC1032" w:rsidRDefault="00CC1032" w:rsidP="00CC1032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2" w:rsidRDefault="00CC1032">
            <w:pPr>
              <w:spacing w:after="0"/>
            </w:pPr>
          </w:p>
        </w:tc>
      </w:tr>
      <w:tr w:rsidR="00CC1032" w:rsidTr="00CC103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ХХ веков И. С.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Никитина, Н. М.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Языкова, С. Т.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Романовского, А. Т.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Твардовского, С. Д.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Дрожжина, В. М.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Пескова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проявлении любви к родной земле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литературе разных народов (на примере писателей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края, народов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культурно-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историческим наследием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великие люди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события: образы Александра Невского, Дмитрия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Пожарского, Дмитрия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Донского, Александра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Суворова, Михаила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Кутузова и других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выдающихся защитников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Отечества (по выбору)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нравственной идеи: любовь к Родине.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Героическое прошлое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тема Великой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войны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литературы.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98" w:right="650" w:bottom="113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понятий: поступок, подвиг.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народной и авторской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песне: понятие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«историческая песня»,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песнями на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тему Великой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Отечественной войны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героев. Исторические страницы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Сравнение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текстов, героев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Тема, основная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мысль, заголовок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Тема, основная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мысль, заголовок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Тема, основная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мысль, заголовок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110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Тема, основная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мысль, заголовок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Наше Отечество, образ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земли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прозаических произведениях писателей и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ХХ веков Структура текста. План. Пересказ. Обобщение по разделу "О Родине,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героические страницы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как народная духовная культура.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многообразии видов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фольклора: словесный,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музыкальный, обрядовый (календарный).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культурного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фольклора для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появления художественной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Сказочники.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Собир</w:t>
            </w:r>
            <w:proofErr w:type="gram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фольклора (А. Н. Афанасьев, В. И. Даль). Углубление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 видах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сказок: о животных,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бытовые, волшебные.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в произведениях фольклора нравственных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ценностей, быта и культуры народов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101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Сходство фольклорных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разных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по тематике,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художественным образам и форме («бродячие» сюжеты)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былине как эпической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песне о героическом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событии. Герой былины —защитник страны. Образы русских богатырей: Ильи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Муромца, Алёши Поповича, Добрыни Никитича (где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жил, чем занимался, какими качествами обладал).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былине: устойчивые выражения,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повторы, гипербола.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Устаревшие слова, их место в былине и представление в современной лексике.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былинно-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сказочные темы в творчестве В. М.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как народная духовная культура.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Сравнение. Эпитет.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Олицетворение. Метафора.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Лирика.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Образ.Средства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былине: устойчивые выражения,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повторы, гипербола.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Устарев- 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шие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их место в былине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современной лексике.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былинно-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сказочные темы в творчестве В. М.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92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как народная духовная культура.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былинно-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сказочные темы в творчестве В. М.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 и задачи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как народная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духовная культура.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"Фольклор (устное народное творчество).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басне как лиро-эпическом жанре.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круга чтения басен на примере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А. И.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Крылова, И. И.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Л. Н.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Толстого и других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баснописцев.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стихотворные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прозаические. Развитие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событий в басне, её герои (положительные,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Аллегория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5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стихотворные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прозаические. Развитие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событий в басне, её герои (положительные,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отрицательные). Аллегория в баснях. Сравнение басен: назначение, темы и герои, особенности 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 стихотворные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прозаические. Развитие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событий в басне, её герои (положительные,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отрицательные). Аллегория в баснях. Сравнение басен: назначение, темы и герои, особенности 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jc w:val="center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Урок-обобщение по разделу "Творчество И. А.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Крылова"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природы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лирических произведениях А. С.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представления о средствах художественной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стихотворном произведении (сравнение, эпитет,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олицетворение, метафора).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представления о литературных сказках А. С.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Пушкина в стихах: «Сказка о мёртвой царевне и о семи богатырях». Фольклорная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 авторской сказки.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 помощники, язык авторской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представления о литературных сказках А. С.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Пушкина в стихах: «Сказка о мёртвой царевне и о семи богатырях». Фольклорная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 авторской сказки.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 помощники, язык авторской сказки.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77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героев.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Характеристика. Отношение автора к героям.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 сказки. Повторы.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Метафоры, другие средства выразительности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Default="00CC1032">
            <w:pPr>
              <w:autoSpaceDE w:val="0"/>
              <w:autoSpaceDN w:val="0"/>
              <w:spacing w:before="70" w:after="0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волшебныепомощники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язык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Эпизод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Default="00CC1032">
            <w:pPr>
              <w:autoSpaceDE w:val="0"/>
              <w:autoSpaceDN w:val="0"/>
              <w:spacing w:before="70" w:after="0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волшебныепомощники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язык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Эпизод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Default="00CC1032">
            <w:pPr>
              <w:autoSpaceDE w:val="0"/>
              <w:autoSpaceDN w:val="0"/>
              <w:spacing w:before="70" w:after="0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волшебныепомощники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язык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Эпизод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Default="00CC1032">
            <w:pPr>
              <w:autoSpaceDE w:val="0"/>
              <w:autoSpaceDN w:val="0"/>
              <w:spacing w:before="72" w:after="0" w:line="280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волшебныепомощники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язык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Default="00CC1032">
            <w:pPr>
              <w:autoSpaceDE w:val="0"/>
              <w:autoSpaceDN w:val="0"/>
              <w:spacing w:before="70" w:after="0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волшебныепомощники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язык авторской сказки.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692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 авторской сказки.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Положительные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отрицательные герои,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 помощники, язык авторской сказки.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Иллюстрации. Авторы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иллюстраций. Обобщение по разделу  "Творчество А.С."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0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произведения М. Ю.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Лермонтова: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(сравнение, эпитет,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олицетворение); рифма, ритм.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Строфа как элемент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стихотворения. Переносное значение слов в метафоре.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Ю.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произведения М. Ю.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Лирические произведения М. Ю.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Лермонтова. Тема и главная мысль (идея)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Тематика авторских стихотворных сказок.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692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Default="00CC1032">
            <w:pPr>
              <w:autoSpaceDE w:val="0"/>
              <w:autoSpaceDN w:val="0"/>
              <w:spacing w:before="72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Аксакова). Связь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литературной сказки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фольклорной: народная речь— особенность авторской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4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Default="00CC1032">
            <w:pPr>
              <w:autoSpaceDE w:val="0"/>
              <w:autoSpaceDN w:val="0"/>
              <w:spacing w:before="70" w:after="0" w:line="28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Аксакова). Связь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литературной сказки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фольклорной: народная речь— особенность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  <w:p w:rsidR="00CC1032" w:rsidRDefault="00CC1032">
            <w:pPr>
              <w:autoSpaceDE w:val="0"/>
              <w:autoSpaceDN w:val="0"/>
              <w:spacing w:before="70" w:after="0" w:line="28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5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Тематика авторских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сказок. Связь литературной сказки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фольклорной: народная речь— особенность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68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4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Тематика авторских стихотворных сказок.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Default="00CC1032">
            <w:pPr>
              <w:autoSpaceDE w:val="0"/>
              <w:autoSpaceDN w:val="0"/>
              <w:spacing w:before="70" w:after="0" w:line="280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Аксакова). Связь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литературной сказки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фольклорной: народная речь— особенность авторской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56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Тематика авторских стихотворных сказок.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героях литературных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 (произведения М. Ю. Лермонтова, П. П. Ершова, П. П. Бажова, С. Т.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Аксакова). Связь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литературной сказки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фольклорной: народная речь— особенность авторской сказки. Иллюстрации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сказке: назначение,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Обобщение по разделу "Литературная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Лирика, лирические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чувств поэта, связанных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наблюдениями, описаниями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Лирика, лирические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чувств поэта, связанных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наблюдениями, описаниями природы.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59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круга чтения лирических произведений поэтов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века: В. А.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Жуковский, Е. А.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Баратынский, Ф. И.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Тютчев, А. А.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Фет, Н. А.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Некрасов.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стихотворных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произведений, герой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лирического 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 средствах выразительности в 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олицетворения, метафоры.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средствах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олицетворения, метафоры.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Репродукция картины как иллюстрация к лирическому произведению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Проверка навыка чтения вслух.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средствах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олицетворения, метафоры.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Репродукция картины как иллюстрация к лирическому произведению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Урок-обобщение по разделу "Картины природы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поэтов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века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35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круга чтения произведений зарубежных писателей. Литературные сказки Ш. Перро, Х.-К.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литература: произведения Дж. Свифта, Марка Твена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73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литература: произведения Дж. Свифта, Марка Твена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литература: произведения Дж. Свифта, Марка Твена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литература: произведения Дж. Свифта, Марка Твена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литературы. Работа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дополнительной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информацией, смысловые части, выбор отрывков из текста по цели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литературы. Работа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дополнительной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информацией, смысловые части, выбор отрывков из текста по цели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Обмен мнениями по сюжету произведений. Структура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высказвания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(рассуждение, описание, повествование)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Тема. Идея. Заголовок.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right="288"/>
              <w:jc w:val="center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 произведения Эпизод, смысловые части.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872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текстом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(характеристика героя):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описания героя, определение взаимосвязи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 поступками героев, сравнивание героев по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аналогии или по контрасту, оценка поступков героев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86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текстовой и иллюстративной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Урок-обобщение по разделу "Зарубежная литература"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творчестве Л. Н.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Толстого: рассказ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(художественный и научно-познавательный), сказки, басни, быль.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Первоначальное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повести как эпическом жанре.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реальных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жизненных ситуаций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создании рассказа, повести.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Отрывки из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автобиографической повести Л. Н.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Толстого «Детство».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об особенностях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текста-описания: пейзаж, портрет героя, интерьер.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53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рассказа рассказ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(художественный и научно-познавательный), сказки, басни, быль.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содержанию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героев. Читатель, автор, герой Обобщение по разделу "Творчество Л.Н.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5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тематики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о детях, их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жизни, играх и занятиях,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взаимоотношениях со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взрослыми и сверстниками (на примере содержания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А. П.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Чехова, Б. С.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Житкова, Н. Г.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Гарина-Михайловского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Словесный портрет героя как его характеристика.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Авторский способ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главной мысли. Основные события сюжета, Авторское отношение к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героям, лексика , сюжет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 Словесный портрет героя как его характеристика.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Авторский способ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 главной мысли. Рассказ о героев.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высказывания.</w:t>
            </w:r>
          </w:p>
          <w:p w:rsidR="00CC1032" w:rsidRDefault="00CC1032">
            <w:pPr>
              <w:autoSpaceDE w:val="0"/>
              <w:autoSpaceDN w:val="0"/>
              <w:spacing w:before="72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 Словесный портрет героя как его характеристика.</w:t>
            </w:r>
          </w:p>
          <w:p w:rsidR="00CC1032" w:rsidRDefault="00CC1032">
            <w:pPr>
              <w:autoSpaceDE w:val="0"/>
              <w:autoSpaceDN w:val="0"/>
              <w:spacing w:before="70" w:after="0" w:line="280" w:lineRule="auto"/>
              <w:ind w:left="72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Авторский способ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главной мысли. Основные события сюжета, поведение, поступки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Номинативный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9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 Словесный портрет героя как его характеристика.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Авторский способ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главной мысли. Основные события сюжета, Характеристика героев,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 Словесный портрет героя как его характеристика.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Авторский способ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 главной мысли.</w:t>
            </w:r>
          </w:p>
          <w:p w:rsidR="00CC1032" w:rsidRDefault="00CC1032">
            <w:pPr>
              <w:autoSpaceDE w:val="0"/>
              <w:autoSpaceDN w:val="0"/>
              <w:spacing w:before="70" w:after="0" w:line="26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Прогнозирование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Портреты героев.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Иллюстрирование. Работа с информацией в тексте.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6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Эпизод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составлении вопросов (в том числе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проблемных) к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Словесный портрет героя как его характеристика.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1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Подробное и краткое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на основе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вопросов по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тексту. Главная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второстепенная информация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85" w:lineRule="auto"/>
              <w:ind w:left="72" w:right="144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о детях, их жизни, играх и занятиях, взаимоотношениях со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взрослыми и сверстниками Формирование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нравственных ценностей и позиций.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37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Лирика, лирические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как описание в стихотворной форме чувств поэта, связанных с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наблюдениями, описаниями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круга чтения лирических произведений поэтов ХХ века: И. А.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Бунин, А. А.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Блок, К. Д.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Бальмонт, М. И.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Цветаева.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8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стихотворных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произведений, герой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лирического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лирике. Углубление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 средствах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олицетворения, метафоры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4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 w:rsidP="00CC1032">
            <w:pPr>
              <w:autoSpaceDE w:val="0"/>
              <w:autoSpaceDN w:val="0"/>
              <w:spacing w:before="98" w:after="0" w:line="285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Авторские приёмы создания</w:t>
            </w:r>
          </w:p>
          <w:p w:rsidR="00CC1032" w:rsidRDefault="00CC1032" w:rsidP="00CC1032">
            <w:pPr>
              <w:autoSpaceDE w:val="0"/>
              <w:autoSpaceDN w:val="0"/>
              <w:spacing w:before="98" w:after="0" w:line="285" w:lineRule="auto"/>
              <w:ind w:left="576" w:hanging="576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образа в лирике. Углубление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 средствах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олицетворения, метафоры.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 w:rsidP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144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5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576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лирике. Углубление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 средствах выразительности в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лирики: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эпитеты, синонимы,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антонимы, сравнения,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олицетворения, метафоры. Анализ текстов. Лексики.</w:t>
            </w:r>
          </w:p>
          <w:p w:rsidR="00CC1032" w:rsidRPr="00CC1032" w:rsidRDefault="00CC1032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"Картины природы в творчестве поэтов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ХХ века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человека и животных, защита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охрана природы — тема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литературы.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48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5" w:lineRule="auto"/>
              <w:ind w:left="576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человека и животных, защита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охрана природы — тема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литературы. Расширение круга чтения на примере произведений А. И.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Куприна, В. П.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Астафьева, К. Г.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Паустовского, М. М.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51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100" w:after="0" w:line="285" w:lineRule="auto"/>
              <w:ind w:left="576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человека и животных, защита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охрана природы — тема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литературы. Расширение круга чтения на примере произведений А. И.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Куприна, В. П.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Астафьева, К. Г.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Паустовского, М. М.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Пришвина. Составление разных видов плана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760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51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 w:rsidP="00247323">
            <w:pPr>
              <w:autoSpaceDE w:val="0"/>
              <w:autoSpaceDN w:val="0"/>
              <w:spacing w:after="0" w:line="285" w:lineRule="auto"/>
              <w:ind w:left="576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представлений о взаимоотношениях человека и животных, защита и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охрана природы — тема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литературы. Расширение круга чтения на примере произведений А. И.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Куприна, В. П.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Астафьева, К. Г.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Паустовского, М. М.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2" w:after="0" w:line="261" w:lineRule="auto"/>
              <w:ind w:left="72" w:right="43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Пришвина. Составление разных видов плана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 w:rsidP="00247323">
            <w:pPr>
              <w:autoSpaceDE w:val="0"/>
              <w:autoSpaceDN w:val="0"/>
              <w:spacing w:before="98" w:after="0" w:line="240" w:lineRule="auto"/>
              <w:ind w:left="72" w:right="57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круга чтения. Любимые произведения.</w:t>
            </w:r>
          </w:p>
          <w:p w:rsidR="00CC1032" w:rsidRDefault="00CC1032" w:rsidP="00247323">
            <w:pPr>
              <w:autoSpaceDE w:val="0"/>
              <w:autoSpaceDN w:val="0"/>
              <w:spacing w:before="70" w:after="0" w:line="240" w:lineRule="auto"/>
              <w:ind w:left="72" w:right="5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Аннотации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 w:rsidP="00CC1032">
            <w:pPr>
              <w:autoSpaceDE w:val="0"/>
              <w:autoSpaceDN w:val="0"/>
              <w:spacing w:before="98"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</w:t>
            </w:r>
          </w:p>
          <w:p w:rsidR="00CC1032" w:rsidRDefault="00CC1032" w:rsidP="00CC1032">
            <w:pPr>
              <w:autoSpaceDE w:val="0"/>
              <w:autoSpaceDN w:val="0"/>
              <w:spacing w:before="98"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Проверка навыка</w:t>
            </w:r>
          </w:p>
          <w:p w:rsidR="00CC1032" w:rsidRPr="00CC1032" w:rsidRDefault="00CC1032" w:rsidP="00CC1032">
            <w:pPr>
              <w:autoSpaceDE w:val="0"/>
              <w:autoSpaceDN w:val="0"/>
              <w:spacing w:before="98" w:after="0" w:line="240" w:lineRule="auto"/>
              <w:ind w:left="576" w:right="432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чтения вслух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7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 и 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репродукции. 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CC1032" w:rsidRDefault="00CC103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CC1032" w:rsidRDefault="00CC103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CC1032" w:rsidRDefault="00CC1032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и сравнение текстов </w:t>
            </w:r>
            <w:r w:rsidRPr="00CC1032">
              <w:rPr>
                <w:lang w:val="ru-RU"/>
              </w:rPr>
              <w:tab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(герои , сюжет) А. И.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right="144"/>
              <w:jc w:val="center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Куприна, В. П.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Астафьева, К. Г.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Паустовского, М. М.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247323">
        <w:trPr>
          <w:trHeight w:hRule="exact" w:val="1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247323" w:rsidP="0024732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Тема, основная мысль </w:t>
            </w:r>
            <w:r w:rsidR="00CC1032"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(идея). Заголовок.</w:t>
            </w:r>
            <w:r>
              <w:rPr>
                <w:lang w:val="ru-RU"/>
              </w:rPr>
              <w:t xml:space="preserve"> </w:t>
            </w:r>
            <w:r w:rsidR="00CC1032"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98" w:after="0" w:line="228" w:lineRule="auto"/>
              <w:ind w:left="74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47323">
              <w:rPr>
                <w:lang w:val="ru-RU"/>
              </w:rPr>
              <w:br/>
            </w: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C1032" w:rsidTr="00CC103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28" w:lineRule="auto"/>
              <w:jc w:val="center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28" w:lineRule="auto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Автор, герой, читатель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28" w:lineRule="auto"/>
              <w:ind w:left="74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47323">
              <w:rPr>
                <w:lang w:val="ru-RU"/>
              </w:rPr>
              <w:br/>
            </w: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98" w:after="0" w:line="228" w:lineRule="auto"/>
              <w:jc w:val="center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247323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пересказа, </w:t>
            </w:r>
            <w:r w:rsidR="00CC1032"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цель, структура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98" w:after="0" w:line="228" w:lineRule="auto"/>
              <w:ind w:left="74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Эпизод, смысловые части </w:t>
            </w:r>
            <w:r w:rsidRPr="00CC1032">
              <w:rPr>
                <w:lang w:val="ru-RU"/>
              </w:rPr>
              <w:tab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Композиция. Иллюстрации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247323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охраны природы в </w:t>
            </w:r>
          </w:p>
          <w:p w:rsidR="00247323" w:rsidRDefault="00CC1032">
            <w:pPr>
              <w:autoSpaceDE w:val="0"/>
              <w:autoSpaceDN w:val="0"/>
              <w:spacing w:before="98" w:after="0" w:line="268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произведениях. </w:t>
            </w:r>
            <w:r w:rsid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Смысл.</w:t>
            </w:r>
          </w:p>
          <w:p w:rsidR="00CC1032" w:rsidRPr="00247323" w:rsidRDefault="00CC1032">
            <w:pPr>
              <w:autoSpaceDE w:val="0"/>
              <w:autoSpaceDN w:val="0"/>
              <w:spacing w:before="98" w:after="0" w:line="268" w:lineRule="auto"/>
              <w:ind w:left="576" w:right="576" w:hanging="576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718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156" w:right="144" w:hanging="15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Урок-обобщение по разделу "Произведения о животных и родной природе"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новым жанром</w:t>
            </w:r>
            <w:r w:rsidRPr="00CC1032">
              <w:rPr>
                <w:lang w:val="ru-RU"/>
              </w:rPr>
              <w:tab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 пьесой-сказкой.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Пьеса — произведение</w:t>
            </w:r>
          </w:p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576" w:right="144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театрального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156"/>
              </w:tabs>
              <w:autoSpaceDE w:val="0"/>
              <w:autoSpaceDN w:val="0"/>
              <w:spacing w:before="100" w:after="0" w:line="261" w:lineRule="auto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новым жанром</w:t>
            </w:r>
            <w:r w:rsidRPr="00CC1032">
              <w:rPr>
                <w:lang w:val="ru-RU"/>
              </w:rPr>
              <w:tab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 пьесой-сказкой.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156" w:hanging="15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Понятия: пьеса, действие, персонажи, диалог, ремарка, реплика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действующих лиц, обсуждение проблем. </w:t>
            </w:r>
            <w:r w:rsidRPr="00CC103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CC1032" w:rsidRDefault="00CC1032">
            <w:pPr>
              <w:autoSpaceDE w:val="0"/>
              <w:autoSpaceDN w:val="0"/>
              <w:spacing w:before="7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действующих лиц, обсуждение проблем.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пьесы.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Особенности. Обобщение по разделу "Пьеса"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Расширение круга чтения юмористических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на примере рассказов В. Ю.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Драгунского, Н. Н.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Голявкина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М. М.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</w:p>
          <w:p w:rsidR="00CC1032" w:rsidRDefault="00CC1032">
            <w:pPr>
              <w:autoSpaceDE w:val="0"/>
              <w:autoSpaceDN w:val="0"/>
              <w:spacing w:before="72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Зощенко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247323">
        <w:trPr>
          <w:trHeight w:hRule="exact" w:val="1348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 w:rsidP="00247323">
            <w:pPr>
              <w:tabs>
                <w:tab w:val="left" w:pos="576"/>
              </w:tabs>
              <w:autoSpaceDE w:val="0"/>
              <w:autoSpaceDN w:val="0"/>
              <w:spacing w:before="100" w:after="0" w:line="261" w:lineRule="auto"/>
              <w:ind w:right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Герои юмористических произведений.</w:t>
            </w:r>
            <w:r w:rsidR="00247323">
              <w:rPr>
                <w:lang w:val="ru-RU"/>
              </w:rPr>
              <w:t xml:space="preserve"> </w:t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Характеристика, описание.</w:t>
            </w:r>
            <w:r w:rsidR="00247323">
              <w:rPr>
                <w:lang w:val="ru-RU"/>
              </w:rPr>
              <w:t xml:space="preserve"> </w:t>
            </w: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28" w:lineRule="auto"/>
              <w:ind w:left="74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Pr="00247323" w:rsidRDefault="00CC1032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47323">
              <w:rPr>
                <w:lang w:val="ru-RU"/>
              </w:rPr>
              <w:br/>
            </w: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C1032" w:rsidTr="00CC103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247323" w:rsidRDefault="00CC1032">
            <w:pPr>
              <w:autoSpaceDE w:val="0"/>
              <w:autoSpaceDN w:val="0"/>
              <w:spacing w:before="98" w:after="0" w:line="228" w:lineRule="auto"/>
              <w:jc w:val="center"/>
              <w:rPr>
                <w:lang w:val="ru-RU"/>
              </w:rPr>
            </w:pP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8" w:lineRule="auto"/>
              <w:ind w:left="72"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 кино и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C1032" w:rsidRDefault="00CC1032" w:rsidP="00CC1032">
      <w:pPr>
        <w:autoSpaceDE w:val="0"/>
        <w:autoSpaceDN w:val="0"/>
        <w:spacing w:after="0" w:line="14" w:lineRule="exact"/>
      </w:pPr>
    </w:p>
    <w:p w:rsidR="00CC1032" w:rsidRDefault="00CC1032" w:rsidP="00CC1032">
      <w:pPr>
        <w:spacing w:after="0"/>
        <w:sectPr w:rsidR="00CC1032">
          <w:pgSz w:w="11900" w:h="16840"/>
          <w:pgMar w:top="284" w:right="650" w:bottom="796" w:left="666" w:header="720" w:footer="720" w:gutter="0"/>
          <w:cols w:space="720"/>
        </w:sectPr>
      </w:pPr>
    </w:p>
    <w:p w:rsidR="00CC1032" w:rsidRDefault="00CC1032" w:rsidP="00CC103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юмора. Юмор в</w:t>
            </w:r>
          </w:p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576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и произведениях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художественной литературы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247323">
        <w:trPr>
          <w:trHeight w:hRule="exact" w:val="19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100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Слушание и чтение</w:t>
            </w:r>
          </w:p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100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</w:t>
            </w:r>
          </w:p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576" w:right="1008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произведений.</w:t>
            </w:r>
          </w:p>
          <w:p w:rsidR="00CC1032" w:rsidRPr="00CC1032" w:rsidRDefault="00CC1032">
            <w:pPr>
              <w:autoSpaceDE w:val="0"/>
              <w:autoSpaceDN w:val="0"/>
              <w:spacing w:before="70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Высказывание о проблемах и вопросах.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247323">
        <w:trPr>
          <w:trHeight w:hRule="exact" w:val="1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73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</w:t>
            </w:r>
          </w:p>
          <w:p w:rsidR="00247323" w:rsidRDefault="00247323">
            <w:pPr>
              <w:autoSpaceDE w:val="0"/>
              <w:autoSpaceDN w:val="0"/>
              <w:spacing w:before="98" w:after="0" w:line="273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заголовку. Составление</w:t>
            </w:r>
          </w:p>
          <w:p w:rsidR="00CC1032" w:rsidRPr="00247323" w:rsidRDefault="00CC1032">
            <w:pPr>
              <w:autoSpaceDE w:val="0"/>
              <w:autoSpaceDN w:val="0"/>
              <w:spacing w:before="98" w:after="0" w:line="273" w:lineRule="auto"/>
              <w:ind w:left="576" w:right="432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текстов. </w:t>
            </w:r>
            <w:r w:rsidRPr="002473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лексики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7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156" w:right="144" w:hanging="15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Виды информации в книге: научная, художественная (с опорой на внешние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показатели книги), её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справочно-иллюстративный материал.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156" w:hanging="15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Комплексная </w:t>
            </w:r>
            <w:r w:rsidRPr="00CC1032">
              <w:rPr>
                <w:lang w:val="ru-RU"/>
              </w:rPr>
              <w:br/>
            </w:r>
            <w:proofErr w:type="spellStart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разноуровневая</w:t>
            </w:r>
            <w:proofErr w:type="spellEnd"/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(один из вариантов)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Очерк как повествование о реальном событии.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книг (изданий): книга-произведение, книга-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сборник, собрание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сочинений, периодическая печать, справочные издания.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источниками </w:t>
            </w:r>
            <w:r w:rsidRPr="00CC1032">
              <w:rPr>
                <w:lang w:val="ru-RU"/>
              </w:rPr>
              <w:tab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периодической печати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30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библиографической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100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выставки</w:t>
            </w:r>
          </w:p>
          <w:p w:rsidR="00247323" w:rsidRDefault="00247323">
            <w:pPr>
              <w:autoSpaceDE w:val="0"/>
              <w:autoSpaceDN w:val="0"/>
              <w:spacing w:before="98" w:after="0" w:line="268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библиографий. Устное</w:t>
            </w:r>
          </w:p>
          <w:p w:rsidR="00CC1032" w:rsidRPr="00CC1032" w:rsidRDefault="00CC1032">
            <w:pPr>
              <w:autoSpaceDE w:val="0"/>
              <w:autoSpaceDN w:val="0"/>
              <w:spacing w:before="98" w:after="0" w:line="268" w:lineRule="auto"/>
              <w:ind w:left="576" w:right="720" w:hanging="576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80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Урок-обобщение по разделу "Библиографическая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 w:rsidRPr="00CC1032">
              <w:rPr>
                <w:lang w:val="ru-RU"/>
              </w:rPr>
              <w:br/>
            </w: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литературой)"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2" w:rsidRDefault="00CC103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6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1032" w:rsidTr="00CC103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Pr="00CC1032" w:rsidRDefault="00CC1032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 w:rsidRPr="00CC10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032" w:rsidRDefault="00CC1032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CC1032" w:rsidRDefault="00CC1032" w:rsidP="00CC1032">
      <w:pPr>
        <w:spacing w:after="0"/>
        <w:sectPr w:rsidR="00CC1032">
          <w:pgSz w:w="11900" w:h="16840"/>
          <w:pgMar w:top="284" w:right="650" w:bottom="302" w:left="666" w:header="720" w:footer="720" w:gutter="0"/>
          <w:cols w:space="720"/>
        </w:sectPr>
      </w:pPr>
    </w:p>
    <w:p w:rsidR="00247323" w:rsidRDefault="00247323" w:rsidP="00CC1032">
      <w:pPr>
        <w:spacing w:after="0"/>
      </w:pPr>
    </w:p>
    <w:p w:rsidR="00247323" w:rsidRPr="00247323" w:rsidRDefault="00247323" w:rsidP="00247323">
      <w:pPr>
        <w:autoSpaceDE w:val="0"/>
        <w:autoSpaceDN w:val="0"/>
        <w:spacing w:after="0" w:line="228" w:lineRule="auto"/>
        <w:rPr>
          <w:lang w:val="ru-RU"/>
        </w:rPr>
      </w:pPr>
      <w:r w:rsidRPr="002473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47323" w:rsidRPr="00247323" w:rsidRDefault="00247323" w:rsidP="00247323">
      <w:pPr>
        <w:autoSpaceDE w:val="0"/>
        <w:autoSpaceDN w:val="0"/>
        <w:spacing w:before="346" w:after="0" w:line="228" w:lineRule="auto"/>
        <w:rPr>
          <w:lang w:val="ru-RU"/>
        </w:rPr>
      </w:pPr>
      <w:r w:rsidRPr="0024732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47323" w:rsidRPr="00CC1032" w:rsidRDefault="00247323" w:rsidP="00247323">
      <w:pPr>
        <w:autoSpaceDE w:val="0"/>
        <w:autoSpaceDN w:val="0"/>
        <w:spacing w:before="166" w:after="0" w:line="228" w:lineRule="auto"/>
        <w:jc w:val="center"/>
        <w:rPr>
          <w:lang w:val="ru-RU"/>
        </w:rPr>
      </w:pP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Оморокова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М.И., Долгих М.В., Литературное чтение (в 2 частях). Учебник. 4 класс.</w:t>
      </w:r>
    </w:p>
    <w:p w:rsidR="00247323" w:rsidRPr="00CC1032" w:rsidRDefault="00247323" w:rsidP="00247323">
      <w:pPr>
        <w:autoSpaceDE w:val="0"/>
        <w:autoSpaceDN w:val="0"/>
        <w:spacing w:before="70" w:after="0" w:line="261" w:lineRule="auto"/>
        <w:ind w:right="345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Хрестоматия. 4 класс </w:t>
      </w:r>
      <w:proofErr w:type="gram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gram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в 2-х частях); Автор Л.А.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, 2022г.</w:t>
      </w:r>
    </w:p>
    <w:p w:rsidR="00247323" w:rsidRPr="00CC1032" w:rsidRDefault="00247323" w:rsidP="00247323">
      <w:pPr>
        <w:autoSpaceDE w:val="0"/>
        <w:autoSpaceDN w:val="0"/>
        <w:spacing w:before="262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47323" w:rsidRPr="00CC1032" w:rsidRDefault="00247323" w:rsidP="00247323">
      <w:pPr>
        <w:autoSpaceDE w:val="0"/>
        <w:autoSpaceDN w:val="0"/>
        <w:spacing w:before="166" w:after="0" w:line="261" w:lineRule="auto"/>
        <w:ind w:right="1296"/>
        <w:rPr>
          <w:lang w:val="ru-RU"/>
        </w:rPr>
      </w:pP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1-4 классы. Рабочая программа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Оморокова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М.И. Литературное чтение. 4 класс. Методическое пособие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</w:t>
      </w:r>
      <w:proofErr w:type="spellStart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Оморокова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 М.И.</w:t>
      </w:r>
    </w:p>
    <w:p w:rsidR="00247323" w:rsidRPr="00CC1032" w:rsidRDefault="00247323" w:rsidP="00247323">
      <w:pPr>
        <w:autoSpaceDE w:val="0"/>
        <w:autoSpaceDN w:val="0"/>
        <w:spacing w:before="600" w:after="0" w:line="228" w:lineRule="auto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47323" w:rsidRPr="00CC1032" w:rsidRDefault="00247323" w:rsidP="00247323">
      <w:pPr>
        <w:autoSpaceDE w:val="0"/>
        <w:autoSpaceDN w:val="0"/>
        <w:spacing w:before="166" w:after="0"/>
        <w:ind w:right="6768"/>
        <w:rPr>
          <w:lang w:val="ru-RU"/>
        </w:rPr>
        <w:sectPr w:rsidR="00247323" w:rsidRPr="00CC1032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C10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C10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C10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47323" w:rsidRPr="00247323" w:rsidRDefault="00247323" w:rsidP="00247323">
      <w:pPr>
        <w:autoSpaceDE w:val="0"/>
        <w:autoSpaceDN w:val="0"/>
        <w:spacing w:after="0" w:line="228" w:lineRule="auto"/>
        <w:rPr>
          <w:lang w:val="ru-RU"/>
        </w:rPr>
      </w:pPr>
      <w:r w:rsidRPr="0024732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47323" w:rsidRPr="00CC1032" w:rsidRDefault="00247323" w:rsidP="00247323">
      <w:pPr>
        <w:autoSpaceDE w:val="0"/>
        <w:autoSpaceDN w:val="0"/>
        <w:spacing w:before="346" w:after="0" w:line="300" w:lineRule="auto"/>
        <w:ind w:right="2304"/>
        <w:rPr>
          <w:lang w:val="ru-RU"/>
        </w:rPr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книги, портреты писателей, демонстрационный материал</w:t>
      </w:r>
    </w:p>
    <w:p w:rsidR="00247323" w:rsidRDefault="00247323" w:rsidP="00247323">
      <w:pPr>
        <w:autoSpaceDE w:val="0"/>
        <w:autoSpaceDN w:val="0"/>
        <w:spacing w:before="262" w:after="0" w:line="300" w:lineRule="auto"/>
        <w:ind w:right="720"/>
      </w:pPr>
      <w:r w:rsidRPr="00CC10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C1032">
        <w:rPr>
          <w:lang w:val="ru-RU"/>
        </w:rPr>
        <w:br/>
      </w:r>
      <w:r w:rsidRPr="00CC103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247323" w:rsidRDefault="00247323" w:rsidP="00247323"/>
    <w:p w:rsidR="00CC1032" w:rsidRPr="00247323" w:rsidRDefault="00CC1032" w:rsidP="00247323">
      <w:pPr>
        <w:sectPr w:rsidR="00CC1032" w:rsidRPr="00247323">
          <w:pgSz w:w="11900" w:h="16840"/>
          <w:pgMar w:top="1440" w:right="1440" w:bottom="1440" w:left="1440" w:header="720" w:footer="720" w:gutter="0"/>
          <w:cols w:space="720"/>
        </w:sectPr>
      </w:pPr>
    </w:p>
    <w:p w:rsidR="00CC1032" w:rsidRDefault="00CC1032" w:rsidP="00CC1032">
      <w:pPr>
        <w:spacing w:after="0"/>
        <w:sectPr w:rsidR="00CC1032">
          <w:pgSz w:w="11900" w:h="16840"/>
          <w:pgMar w:top="298" w:right="650" w:bottom="1440" w:left="666" w:header="720" w:footer="720" w:gutter="0"/>
          <w:cols w:space="720"/>
        </w:sectPr>
      </w:pPr>
      <w:bookmarkStart w:id="0" w:name="_GoBack"/>
      <w:bookmarkEnd w:id="0"/>
    </w:p>
    <w:p w:rsidR="000E057F" w:rsidRDefault="000E057F" w:rsidP="00247323"/>
    <w:sectPr w:rsidR="000E057F" w:rsidSect="000E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03" w:rsidRDefault="00120103" w:rsidP="00247323">
      <w:pPr>
        <w:spacing w:after="0" w:line="240" w:lineRule="auto"/>
      </w:pPr>
      <w:r>
        <w:separator/>
      </w:r>
    </w:p>
  </w:endnote>
  <w:endnote w:type="continuationSeparator" w:id="0">
    <w:p w:rsidR="00120103" w:rsidRDefault="00120103" w:rsidP="002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03" w:rsidRDefault="00120103" w:rsidP="00247323">
      <w:pPr>
        <w:spacing w:after="0" w:line="240" w:lineRule="auto"/>
      </w:pPr>
      <w:r>
        <w:separator/>
      </w:r>
    </w:p>
  </w:footnote>
  <w:footnote w:type="continuationSeparator" w:id="0">
    <w:p w:rsidR="00120103" w:rsidRDefault="00120103" w:rsidP="0024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32"/>
    <w:rsid w:val="000E057F"/>
    <w:rsid w:val="00120103"/>
    <w:rsid w:val="00247323"/>
    <w:rsid w:val="002D2D00"/>
    <w:rsid w:val="00782EDE"/>
    <w:rsid w:val="00825F86"/>
    <w:rsid w:val="009F1951"/>
    <w:rsid w:val="00C20DC6"/>
    <w:rsid w:val="00CC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C1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0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0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0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C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C103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C103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C103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C103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C103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C103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C1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sonormal0">
    <w:name w:val="msonormal"/>
    <w:basedOn w:val="a"/>
    <w:rsid w:val="00CC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C1032"/>
    <w:rPr>
      <w:rFonts w:eastAsiaTheme="minorEastAsia"/>
      <w:lang w:val="en-US"/>
    </w:rPr>
  </w:style>
  <w:style w:type="paragraph" w:styleId="a4">
    <w:name w:val="header"/>
    <w:basedOn w:val="a"/>
    <w:link w:val="a3"/>
    <w:uiPriority w:val="99"/>
    <w:unhideWhenUsed/>
    <w:rsid w:val="00CC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C1032"/>
    <w:rPr>
      <w:rFonts w:eastAsiaTheme="minorEastAsia"/>
      <w:lang w:val="en-US"/>
    </w:rPr>
  </w:style>
  <w:style w:type="paragraph" w:styleId="a6">
    <w:name w:val="footer"/>
    <w:basedOn w:val="a"/>
    <w:link w:val="a5"/>
    <w:uiPriority w:val="99"/>
    <w:unhideWhenUsed/>
    <w:rsid w:val="00CC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Текст макроса Знак"/>
    <w:basedOn w:val="a0"/>
    <w:link w:val="a8"/>
    <w:uiPriority w:val="99"/>
    <w:semiHidden/>
    <w:rsid w:val="00CC1032"/>
    <w:rPr>
      <w:rFonts w:ascii="Courier" w:eastAsiaTheme="minorEastAsia" w:hAnsi="Courier"/>
      <w:sz w:val="20"/>
      <w:szCs w:val="20"/>
      <w:lang w:val="en-US"/>
    </w:rPr>
  </w:style>
  <w:style w:type="paragraph" w:styleId="a8">
    <w:name w:val="macro"/>
    <w:link w:val="a7"/>
    <w:uiPriority w:val="99"/>
    <w:semiHidden/>
    <w:unhideWhenUsed/>
    <w:rsid w:val="00CC103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C1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C1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Основной текст Знак"/>
    <w:basedOn w:val="a0"/>
    <w:link w:val="ac"/>
    <w:uiPriority w:val="99"/>
    <w:semiHidden/>
    <w:rsid w:val="00CC1032"/>
    <w:rPr>
      <w:rFonts w:eastAsiaTheme="minorEastAsia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CC1032"/>
    <w:pPr>
      <w:spacing w:after="120"/>
    </w:pPr>
  </w:style>
  <w:style w:type="paragraph" w:styleId="ad">
    <w:name w:val="Subtitle"/>
    <w:basedOn w:val="a"/>
    <w:next w:val="a"/>
    <w:link w:val="ae"/>
    <w:uiPriority w:val="11"/>
    <w:qFormat/>
    <w:rsid w:val="00CC1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C1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C1032"/>
    <w:rPr>
      <w:rFonts w:eastAsiaTheme="minorEastAsia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CC1032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CC1032"/>
    <w:rPr>
      <w:rFonts w:eastAsiaTheme="minorEastAsia"/>
      <w:sz w:val="16"/>
      <w:szCs w:val="16"/>
      <w:lang w:val="en-US"/>
    </w:rPr>
  </w:style>
  <w:style w:type="paragraph" w:styleId="32">
    <w:name w:val="Body Text 3"/>
    <w:basedOn w:val="a"/>
    <w:link w:val="31"/>
    <w:uiPriority w:val="99"/>
    <w:semiHidden/>
    <w:unhideWhenUsed/>
    <w:rsid w:val="00CC1032"/>
    <w:pPr>
      <w:spacing w:after="120"/>
    </w:pPr>
    <w:rPr>
      <w:sz w:val="16"/>
      <w:szCs w:val="16"/>
    </w:rPr>
  </w:style>
  <w:style w:type="paragraph" w:styleId="af">
    <w:name w:val="No Spacing"/>
    <w:uiPriority w:val="1"/>
    <w:qFormat/>
    <w:rsid w:val="00CC1032"/>
    <w:pPr>
      <w:spacing w:after="0" w:line="240" w:lineRule="auto"/>
    </w:pPr>
    <w:rPr>
      <w:rFonts w:eastAsiaTheme="minorEastAsia"/>
      <w:lang w:val="en-US"/>
    </w:rPr>
  </w:style>
  <w:style w:type="paragraph" w:styleId="af0">
    <w:name w:val="List Paragraph"/>
    <w:basedOn w:val="a"/>
    <w:uiPriority w:val="34"/>
    <w:qFormat/>
    <w:rsid w:val="00CC1032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C1032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C1032"/>
    <w:rPr>
      <w:rFonts w:eastAsiaTheme="minorEastAsia"/>
      <w:i/>
      <w:iCs/>
      <w:color w:val="000000" w:themeColor="text1"/>
      <w:lang w:val="en-US"/>
    </w:rPr>
  </w:style>
  <w:style w:type="paragraph" w:styleId="af1">
    <w:name w:val="Intense Quote"/>
    <w:basedOn w:val="a"/>
    <w:next w:val="a"/>
    <w:link w:val="af2"/>
    <w:uiPriority w:val="30"/>
    <w:qFormat/>
    <w:rsid w:val="00CC10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C1032"/>
    <w:rPr>
      <w:rFonts w:eastAsiaTheme="minorEastAsia"/>
      <w:b/>
      <w:bCs/>
      <w:i/>
      <w:iCs/>
      <w:color w:val="4F81BD" w:themeColor="accent1"/>
      <w:lang w:val="en-US"/>
    </w:rPr>
  </w:style>
  <w:style w:type="character" w:styleId="af3">
    <w:name w:val="Subtle Emphasis"/>
    <w:basedOn w:val="a0"/>
    <w:uiPriority w:val="19"/>
    <w:qFormat/>
    <w:rsid w:val="00CC1032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C1032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C1032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C103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C1032"/>
    <w:rPr>
      <w:b/>
      <w:bCs/>
      <w:smallCaps/>
      <w:spacing w:val="5"/>
    </w:rPr>
  </w:style>
  <w:style w:type="paragraph" w:styleId="af8">
    <w:name w:val="Balloon Text"/>
    <w:basedOn w:val="a"/>
    <w:link w:val="af9"/>
    <w:uiPriority w:val="99"/>
    <w:semiHidden/>
    <w:unhideWhenUsed/>
    <w:rsid w:val="0012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010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45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4</cp:revision>
  <cp:lastPrinted>2022-09-18T00:29:00Z</cp:lastPrinted>
  <dcterms:created xsi:type="dcterms:W3CDTF">2022-09-17T23:15:00Z</dcterms:created>
  <dcterms:modified xsi:type="dcterms:W3CDTF">2022-09-30T09:34:00Z</dcterms:modified>
</cp:coreProperties>
</file>