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F" w:rsidRPr="008725CF" w:rsidRDefault="00C823C5" w:rsidP="00C823C5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31000" cy="9414986"/>
            <wp:effectExtent l="0" t="0" r="0" b="0"/>
            <wp:docPr id="1" name="Рисунок 1" descr="C:\Users\DNS\Desktop\сканы программ\0310202213302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ы программ\03102022133021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4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B0A" w:rsidRDefault="00E23B0A" w:rsidP="008725CF">
      <w:pPr>
        <w:pStyle w:val="a9"/>
        <w:jc w:val="center"/>
        <w:rPr>
          <w:rFonts w:ascii="Times New Roman" w:hAnsi="Times New Roman" w:cs="Times New Roman"/>
          <w:shd w:val="clear" w:color="auto" w:fill="FFFFFF"/>
          <w:lang w:val="ru-RU"/>
        </w:rPr>
      </w:pPr>
    </w:p>
    <w:p w:rsidR="00E23B0A" w:rsidRDefault="00E23B0A" w:rsidP="008725CF">
      <w:pPr>
        <w:pStyle w:val="a9"/>
        <w:jc w:val="center"/>
        <w:rPr>
          <w:rFonts w:ascii="Times New Roman" w:hAnsi="Times New Roman" w:cs="Times New Roman"/>
          <w:shd w:val="clear" w:color="auto" w:fill="FFFFFF"/>
          <w:lang w:val="ru-RU"/>
        </w:rPr>
      </w:pPr>
    </w:p>
    <w:p w:rsidR="00AD024E" w:rsidRDefault="00E23B0A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inline distT="0" distB="0" distL="0" distR="0">
            <wp:extent cx="6731000" cy="9511564"/>
            <wp:effectExtent l="0" t="0" r="0" b="0"/>
            <wp:docPr id="8" name="Рисунок 8" descr="E:\скн титул. булеца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кн титул. булеца\Scan20006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51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4E" w:rsidRPr="00E23B0A" w:rsidRDefault="00AD024E">
      <w:pPr>
        <w:autoSpaceDE w:val="0"/>
        <w:autoSpaceDN w:val="0"/>
        <w:spacing w:after="78" w:line="220" w:lineRule="exact"/>
        <w:rPr>
          <w:lang w:val="ru-RU"/>
        </w:rPr>
      </w:pPr>
    </w:p>
    <w:p w:rsidR="00AD024E" w:rsidRPr="00E23B0A" w:rsidRDefault="008C4EF2">
      <w:pPr>
        <w:autoSpaceDE w:val="0"/>
        <w:autoSpaceDN w:val="0"/>
        <w:spacing w:after="0" w:line="230" w:lineRule="auto"/>
        <w:rPr>
          <w:lang w:val="ru-RU"/>
        </w:rPr>
      </w:pPr>
      <w:r w:rsidRPr="00E23B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D024E" w:rsidRPr="008725CF" w:rsidRDefault="008C4EF2">
      <w:pPr>
        <w:autoSpaceDE w:val="0"/>
        <w:autoSpaceDN w:val="0"/>
        <w:spacing w:before="346" w:after="0"/>
        <w:ind w:firstLine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AD024E" w:rsidRPr="008725CF" w:rsidRDefault="008C4EF2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D024E" w:rsidRPr="008725CF" w:rsidRDefault="008C4EF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AD024E" w:rsidRPr="008725CF" w:rsidRDefault="008C4EF2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AD024E" w:rsidRPr="008725CF" w:rsidRDefault="008C4EF2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AD024E" w:rsidRPr="008725CF" w:rsidRDefault="008C4EF2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AD024E" w:rsidRPr="008725CF" w:rsidRDefault="008C4EF2">
      <w:pPr>
        <w:autoSpaceDE w:val="0"/>
        <w:autoSpaceDN w:val="0"/>
        <w:spacing w:before="178" w:after="0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AD024E" w:rsidRPr="008725CF" w:rsidRDefault="008C4EF2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AD024E" w:rsidRPr="008725CF" w:rsidRDefault="008C4EF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66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AD024E" w:rsidRPr="008725CF" w:rsidRDefault="008C4EF2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AD024E" w:rsidRPr="008725CF" w:rsidRDefault="008C4EF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3 классе отводится 4 часа в неделю, всего 136 часов.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78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D024E" w:rsidRPr="008725CF" w:rsidRDefault="008C4EF2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D024E" w:rsidRPr="008725CF" w:rsidRDefault="008C4EF2">
      <w:pPr>
        <w:autoSpaceDE w:val="0"/>
        <w:autoSpaceDN w:val="0"/>
        <w:spacing w:before="262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AD024E" w:rsidRPr="008725CF" w:rsidRDefault="008C4EF2">
      <w:pPr>
        <w:autoSpaceDE w:val="0"/>
        <w:autoSpaceDN w:val="0"/>
        <w:spacing w:before="118" w:after="0" w:line="271" w:lineRule="auto"/>
        <w:ind w:firstLine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Масса (единица массы — грамм); соотношение между килограммом и граммом; отношение«тяжелее/легче на/в».</w:t>
      </w:r>
    </w:p>
    <w:p w:rsidR="00AD024E" w:rsidRPr="008725CF" w:rsidRDefault="008C4E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Стоимость (единицы — рубль, копейка); установление отношения «дороже/дешевле на/в».</w:t>
      </w:r>
    </w:p>
    <w:p w:rsidR="00AD024E" w:rsidRPr="008725CF" w:rsidRDefault="008C4EF2">
      <w:pPr>
        <w:autoSpaceDE w:val="0"/>
        <w:autoSpaceDN w:val="0"/>
        <w:spacing w:before="70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Соотношение «цена, количество, стоимость» в практической ситуации.</w:t>
      </w:r>
    </w:p>
    <w:p w:rsidR="00AD024E" w:rsidRPr="008725CF" w:rsidRDefault="008C4E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Время (единица времени — секунда); установление отношения «быстрее/медленнее на/в».</w:t>
      </w:r>
    </w:p>
    <w:p w:rsidR="00AD024E" w:rsidRPr="008725CF" w:rsidRDefault="008C4EF2">
      <w:pPr>
        <w:autoSpaceDE w:val="0"/>
        <w:autoSpaceDN w:val="0"/>
        <w:spacing w:before="70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Соотношение «начало, окончание, продолжительность события» в практической ситуации.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AD024E" w:rsidRPr="008725CF" w:rsidRDefault="008C4EF2">
      <w:pPr>
        <w:autoSpaceDE w:val="0"/>
        <w:autoSpaceDN w:val="0"/>
        <w:spacing w:before="262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AD024E" w:rsidRPr="008725CF" w:rsidRDefault="008C4E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чисел в пределах 1000. Действия с числами 0 и 1.</w:t>
      </w:r>
    </w:p>
    <w:p w:rsidR="00AD024E" w:rsidRPr="008725CF" w:rsidRDefault="008C4EF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AD024E" w:rsidRPr="008725CF" w:rsidRDefault="008C4E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Переместительное, сочетательное свойства сложения, умножения при вычислениях.</w:t>
      </w:r>
    </w:p>
    <w:p w:rsidR="00AD024E" w:rsidRPr="008725CF" w:rsidRDefault="008C4E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Нахождение неизвестного компонента арифметического действия.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AD024E" w:rsidRPr="008725CF" w:rsidRDefault="008C4EF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Однородные величины: сложение и вычитание.</w:t>
      </w:r>
    </w:p>
    <w:p w:rsidR="00AD024E" w:rsidRPr="008725CF" w:rsidRDefault="008C4EF2">
      <w:pPr>
        <w:autoSpaceDE w:val="0"/>
        <w:autoSpaceDN w:val="0"/>
        <w:spacing w:before="264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 w:rsidRPr="008725CF">
        <w:rPr>
          <w:lang w:val="ru-RU"/>
        </w:rPr>
        <w:br/>
      </w: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AD024E" w:rsidRPr="008725CF" w:rsidRDefault="008C4EF2">
      <w:pPr>
        <w:autoSpaceDE w:val="0"/>
        <w:autoSpaceDN w:val="0"/>
        <w:spacing w:before="262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118" w:after="0" w:line="262" w:lineRule="auto"/>
        <w:ind w:right="720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AD024E" w:rsidRPr="008725CF" w:rsidRDefault="008C4EF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Периметр многоугольника: измерение, вычисление, запись равенства.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72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/>
        <w:ind w:firstLine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AD024E" w:rsidRPr="008725CF" w:rsidRDefault="008C4EF2">
      <w:pPr>
        <w:autoSpaceDE w:val="0"/>
        <w:autoSpaceDN w:val="0"/>
        <w:spacing w:before="262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AD024E" w:rsidRPr="008725CF" w:rsidRDefault="008C4EF2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Классификация объектов по двум признакам.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AD024E" w:rsidRPr="008725CF" w:rsidRDefault="008C4EF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AD024E" w:rsidRPr="008725CF" w:rsidRDefault="008C4EF2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AD024E" w:rsidRPr="008725CF" w:rsidRDefault="008C4EF2">
      <w:pPr>
        <w:autoSpaceDE w:val="0"/>
        <w:autoSpaceDN w:val="0"/>
        <w:spacing w:before="262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AD024E" w:rsidRPr="008725CF" w:rsidRDefault="008C4EF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приём вычисления, выполнения действия; конструировать геометрические фигуры;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использовать разные приёмы и алгоритмы вычисления;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метод решения (моделирование ситуации, перебор вариантов, использование алгоритма); </w:t>
      </w:r>
    </w:p>
    <w:p w:rsidR="00AD024E" w:rsidRPr="008725CF" w:rsidRDefault="008C4EF2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AD024E" w:rsidRPr="008725CF" w:rsidRDefault="008C4EF2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последовательность событий, действий сюжета текстовой задачи.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разных формах;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интерпретировать числовые данные, представленные в таблице, на диаграмме;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описания отношений и зависимостей; 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292" w:right="706" w:bottom="476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108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 w:line="334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речевые высказывания для решения задач; составлять текстовую задачу;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осуществлять переход от одних единиц  измерения величины к другим в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практической ситуацией;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ошибок в ходе и результате выполнения вычисления.</w:t>
      </w:r>
    </w:p>
    <w:p w:rsidR="00AD024E" w:rsidRPr="008725CF" w:rsidRDefault="008C4EF2">
      <w:pPr>
        <w:autoSpaceDE w:val="0"/>
        <w:autoSpaceDN w:val="0"/>
        <w:spacing w:before="178" w:after="0" w:line="367" w:lineRule="auto"/>
        <w:ind w:left="240" w:hanging="240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ход и результат выполнения действия;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поиск ошибок, характеризовать их и исправлять;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 (вывод), подтверждать его объяснением, расчётами;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выбирать и использовать различные приёмы прикидки и проверки правильности вычисления; —  проверять полноту и правильность заполнения таблиц сложения, умножения..</w:t>
      </w:r>
    </w:p>
    <w:p w:rsidR="00AD024E" w:rsidRPr="008725CF" w:rsidRDefault="008C4EF2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совместно прикидку и оценку результата выполнения общей работы.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328" w:right="720" w:bottom="1440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78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D024E" w:rsidRPr="008725CF" w:rsidRDefault="008C4EF2">
      <w:pPr>
        <w:autoSpaceDE w:val="0"/>
        <w:autoSpaceDN w:val="0"/>
        <w:spacing w:before="262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D024E" w:rsidRPr="008725CF" w:rsidRDefault="008C4EF2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725CF">
        <w:rPr>
          <w:lang w:val="ru-RU"/>
        </w:rPr>
        <w:tab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AD024E" w:rsidRPr="008725CF" w:rsidRDefault="008C4EF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AD024E" w:rsidRPr="008725CF" w:rsidRDefault="008C4EF2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AD024E" w:rsidRPr="008725CF" w:rsidRDefault="008C4EF2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AD024E" w:rsidRPr="008725CF" w:rsidRDefault="008C4EF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AD024E" w:rsidRPr="008725CF" w:rsidRDefault="008C4EF2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 ми для решения предложенных и самостоятельно выбранных учебных проблем, задач.</w:t>
      </w:r>
    </w:p>
    <w:p w:rsidR="00AD024E" w:rsidRPr="008725CF" w:rsidRDefault="008C4EF2">
      <w:pPr>
        <w:autoSpaceDE w:val="0"/>
        <w:autoSpaceDN w:val="0"/>
        <w:spacing w:before="324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D024E" w:rsidRPr="008725CF" w:rsidRDefault="008C4EF2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AD024E" w:rsidRPr="008725CF" w:rsidRDefault="008C4EF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D024E" w:rsidRPr="008725CF" w:rsidRDefault="008C4EF2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132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AD024E" w:rsidRPr="008725CF" w:rsidRDefault="008C4EF2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D024E" w:rsidRPr="008725CF" w:rsidRDefault="008C4EF2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AD024E" w:rsidRPr="008725CF" w:rsidRDefault="008C4EF2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AD024E" w:rsidRPr="008725CF" w:rsidRDefault="008C4EF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AD024E" w:rsidRPr="008725CF" w:rsidRDefault="008C4EF2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D024E" w:rsidRPr="008725CF" w:rsidRDefault="008C4EF2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D024E" w:rsidRPr="008725CF" w:rsidRDefault="008C4EF2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D024E" w:rsidRPr="008725CF" w:rsidRDefault="008C4EF2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AD024E" w:rsidRPr="008725CF" w:rsidRDefault="008C4EF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AD024E" w:rsidRPr="008725CF" w:rsidRDefault="008C4EF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144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AD024E" w:rsidRPr="008725CF" w:rsidRDefault="008C4EF2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D024E" w:rsidRPr="008725CF" w:rsidRDefault="008C4EF2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D024E" w:rsidRPr="008725CF" w:rsidRDefault="008C4EF2">
      <w:pPr>
        <w:autoSpaceDE w:val="0"/>
        <w:autoSpaceDN w:val="0"/>
        <w:spacing w:before="322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D024E" w:rsidRPr="008725CF" w:rsidRDefault="008C4EF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 классе  обучающийся научится:</w:t>
      </w:r>
    </w:p>
    <w:p w:rsidR="00AD024E" w:rsidRPr="008725CF" w:rsidRDefault="008C4EF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1000;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 (в пределах 1000); </w:t>
      </w:r>
    </w:p>
    <w:p w:rsidR="00AD024E" w:rsidRPr="008725CF" w:rsidRDefault="008C4EF2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—устно и письменно);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умножение и деление с числами 0 и 1, деление с остатком; </w:t>
      </w:r>
    </w:p>
    <w:p w:rsidR="00AD024E" w:rsidRPr="008725CF" w:rsidRDefault="008C4EF2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арифметического действия; </w:t>
      </w:r>
    </w:p>
    <w:p w:rsidR="00AD024E" w:rsidRPr="008725CF" w:rsidRDefault="008C4EF2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преобразовывать одни единицы данной величины в другие;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цифровых и аналоговых приборов, измерительных инструментов длину, массу, время; </w:t>
      </w:r>
    </w:p>
    <w:p w:rsidR="00AD024E" w:rsidRPr="008725CF" w:rsidRDefault="008C4EF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измерений; </w:t>
      </w:r>
    </w:p>
    <w:p w:rsidR="00AD024E" w:rsidRPr="008725CF" w:rsidRDefault="008C4EF2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 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364" w:right="700" w:bottom="48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108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 w:line="348" w:lineRule="auto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называть, находить долю величины (половина, четверть);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величины, выраженные долями;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сложение и вычитание однородных величин, умножение и деление величины на однозначное число;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фигуры по площади (наложение, сопоставление числовых значений);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периметр прямоугольника (квадрата), площадь прямоугольника (квадрата), используя правило/алгоритм;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со словами: «все»,«некоторые», «и», «каждый», «если…, то…»;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логические рассуждения (одно/двухшаговые), в том числе с использованием изученных связок;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одному, двум признакам; извлекать и использовать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информацию, представленную в таблицах с данными о реальных процессах и явлениях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окружающего мира (например, расписание, режим работы), в предметах повседневной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(например, ярлык, этикетка);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структурировать информацию: заполнять простейшие таблицы по образцу;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выполнения учебного задания и следовать ему;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по алгоритму;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(находить общее, различное, уникальное);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верное решение математической задачи. 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328" w:right="728" w:bottom="1440" w:left="1086" w:header="720" w:footer="720" w:gutter="0"/>
          <w:cols w:space="720" w:equalWidth="0">
            <w:col w:w="10086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64" w:line="220" w:lineRule="exact"/>
        <w:rPr>
          <w:lang w:val="ru-RU"/>
        </w:rPr>
      </w:pPr>
    </w:p>
    <w:p w:rsidR="00AD024E" w:rsidRDefault="008C4EF2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8"/>
        <w:gridCol w:w="530"/>
        <w:gridCol w:w="1104"/>
        <w:gridCol w:w="1140"/>
        <w:gridCol w:w="804"/>
        <w:gridCol w:w="4048"/>
        <w:gridCol w:w="1308"/>
        <w:gridCol w:w="1742"/>
      </w:tblGrid>
      <w:tr w:rsidR="00AD024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D024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24E" w:rsidRDefault="00AD02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24E" w:rsidRDefault="00AD024E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24E" w:rsidRDefault="00AD02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24E" w:rsidRDefault="00AD02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24E" w:rsidRDefault="00AD024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D024E" w:rsidRDefault="00AD024E"/>
        </w:tc>
      </w:tr>
      <w:tr w:rsidR="00AD024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AD024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Обнаружение и проверка общего свойства группы чисел, поиск уникальных свойств числа из группы чисел;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Увеличение/уменьшение числа в несколько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Кратное сравнение чисел.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единиц разряда, чётность и т. д.);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и письменная работа с числами: составление и чтение, сравнение и упорядочение, представление в виде суммы разрядных слагаемых и дополнение до заданного числа; выбор чисел с заданными свойствами (число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 разряда, чётность и т. д.);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работа с числами: составление и чтение; сравнение и упорядочение;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в виде суммы разрядных слагаемых и дополнение до заданного числа; выбор чисел с заданными свойствами (число единиц разряда;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четность и т.д);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348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</w:tr>
      <w:tr w:rsidR="00AD024E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6840" w:h="11900"/>
          <w:pgMar w:top="282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8"/>
        <w:gridCol w:w="530"/>
        <w:gridCol w:w="1104"/>
        <w:gridCol w:w="1140"/>
        <w:gridCol w:w="804"/>
        <w:gridCol w:w="4048"/>
        <w:gridCol w:w="1308"/>
        <w:gridCol w:w="1742"/>
      </w:tblGrid>
      <w:tr w:rsidR="00AD024E" w:rsidRPr="00E23B0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Масса (единица массы — грамм); соотношение между килограммом и  граммом; отношение «тяжелее/легче на/в».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практических ситуаций.</w:t>
            </w:r>
          </w:p>
          <w:p w:rsidR="00AD024E" w:rsidRDefault="008C4EF2">
            <w:pPr>
              <w:autoSpaceDE w:val="0"/>
              <w:autoSpaceDN w:val="0"/>
              <w:spacing w:before="20" w:after="0" w:line="252" w:lineRule="auto"/>
              <w:ind w:left="72" w:right="144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необходимого перехода от одних единиц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величины к другим. Установление отношения (больше, меньше, равно) между значениями величины, представленными в разных единицах. Применение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соотношений между величинами в ситуациях купли-продажи, движения, работы.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Прикидка 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 на глаз, проверка измерением, расчётами;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</w:t>
            </w:r>
            <w:r w:rsidRPr="008725C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D024E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практических ситуаций.</w:t>
            </w:r>
          </w:p>
          <w:p w:rsidR="00AD024E" w:rsidRDefault="008C4EF2">
            <w:pPr>
              <w:autoSpaceDE w:val="0"/>
              <w:autoSpaceDN w:val="0"/>
              <w:spacing w:before="20" w:after="0" w:line="254" w:lineRule="auto"/>
              <w:ind w:left="72" w:right="144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необходимого перехода от одних единиц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величины к другим. Установление отношения (больше, меньше, равно) между значениями величины, представленными в разных единицах. Применение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соотношений между величинами в ситуациях купли-продажи, движения, работы.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Прикидка 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 на глаз, проверка измерением, расчётами;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Соотношение «цена, количество, стоимость» в практической ситуации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практических ситуаций.</w:t>
            </w:r>
          </w:p>
          <w:p w:rsidR="00AD024E" w:rsidRDefault="008C4EF2">
            <w:pPr>
              <w:autoSpaceDE w:val="0"/>
              <w:autoSpaceDN w:val="0"/>
              <w:spacing w:before="20" w:after="0" w:line="252" w:lineRule="auto"/>
              <w:ind w:left="72" w:right="144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необходимого перехода от одних единиц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измерения величины к другим. Установление отношения (больше, меньше, равно) между значениями величины, представленными в разных единицах. Применение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соотношений между величинами в ситуациях купли-продажи, движения, работы.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Прикидка 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 на глаз, проверка измерением, расчётами;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50" w:lineRule="auto"/>
              <w:ind w:left="72" w:right="432"/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Время (единица времени  — секунда); установление отношения «быстрее/ медленнее на/в».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Соотношение«начало, окончание, продолжительность события» в практической ситуации.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определять с помощью цифровых и аналоговых приборов,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(единица длины  — миллиметр, километр); соотношение между величинами в  пределах тысячи.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заданных единицах, комментирование перехода от одних единиц к другим (однородным);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определять с помощью цифровых и аналоговых приборов,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измерительных инструментов длину, массу, время;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Площадь (единицы площади  — квадратный метр, квадратный сантиметр, квадратный дециметр).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уменьшение в несколько раз) в случаях, сводимых к устным вычислениям;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определять с помощью цифровых и аналоговых приборов,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измерительных инструментов длину, массу, время; выполнять прикидку и оценку результата измерений; определять продолжительность события.;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8"/>
        <w:gridCol w:w="530"/>
        <w:gridCol w:w="1104"/>
        <w:gridCol w:w="1140"/>
        <w:gridCol w:w="804"/>
        <w:gridCol w:w="4048"/>
        <w:gridCol w:w="1308"/>
        <w:gridCol w:w="1742"/>
      </w:tblGrid>
      <w:tr w:rsidR="00AD024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Соотношение «больше/ меньше на/в» в ситуации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сравнения предметов и  объектов на основе измерения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использование предметной модели для иллюстрации зависимости между величинами (больше/ меньше), хода выполнения арифметических действий с величинами (сложение, вычитание, увеличение/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уменьшение в несколько раз) в случаях, сводимых к устным вычислениям;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350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</w:tr>
      <w:tr w:rsidR="00AD024E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AD024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Устные вычисления, сводимые к действиям в  пределах 100 (табличное и  внетабличное умножение, деление, действия с  круглыми числами).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2" w:lineRule="auto"/>
              <w:ind w:left="72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и письменные приёмы вычислений; Устное вычисление в случаях, сводимых к действиям в пределах 100 (действия с десятками, сотнями, умножение и деление на 1, 10, 100).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 с числами 0 и 1;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 w:rsidRPr="00E23B0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Письменное сложение, вычитание чисел в пределах 1000.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 с  числами 0 и 1.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2" w:lineRule="auto"/>
              <w:ind w:left="72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и письменные приёмы вычислений; Устное вычисление в случаях, сводимых к действиям в пределах 100 (действия с десятками, сотнями, умножение и деление на 1, 10, 100).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 с числами 0 и 1;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</w:t>
            </w:r>
            <w:r w:rsidRPr="008725C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D02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Взаимосвязь умножения и 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и письменные приёмы вычислений;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вычислений с использованием математической терминологии;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вычислений с использованием математической терминологии;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 результата выполнения действия;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устные и письменные приёмы вычислений;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Порядок действий в 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правил порядка выполнения действий в предложенной ситуации и при конструирование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числового выражения с заданным порядком выполнения действий.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Сравнение числовых выражений без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8"/>
        <w:gridCol w:w="530"/>
        <w:gridCol w:w="1104"/>
        <w:gridCol w:w="1140"/>
        <w:gridCol w:w="804"/>
        <w:gridCol w:w="4048"/>
        <w:gridCol w:w="1308"/>
        <w:gridCol w:w="1742"/>
      </w:tblGrid>
      <w:tr w:rsidR="00AD02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7" w:lineRule="auto"/>
              <w:ind w:left="72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вычисление в случаях, сводимых к действиям в пределах 100 (действия с десятками, сотнями, умножение и деление на 1, 10, 100).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 с числами 0 и 1;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 w:rsidRPr="00E23B0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 с неизвестным числом, записанным буквой.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Моделирование: использование предметных моделей для объяснения способа (приёма) нахождения неизвестного компонента арифметического действия;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</w:t>
            </w:r>
            <w:r w:rsidRPr="008725C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D024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круглого числа на однозначное число.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52" w:lineRule="auto"/>
              <w:ind w:left="72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и письменные приёмы вычислений; Устное вычисление в случаях, сводимых к действиям в пределах 100 (действия с десятками, сотнями, умножение и деление на 1, 10, 100).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 с числами 0 и 1;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1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Умножение суммы на  число. Деление трёхзначного числа на  однозначное уголком.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 суммы на число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2" w:lineRule="auto"/>
              <w:ind w:left="72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и письменные приёмы вычислений; Устное вычисление в случаях, сводимых к действиям в пределах 100 (действия с десятками, сотнями, умножение и деление на 1, 10, 100).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Действия с числами 0 и 1;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Упражнения: алгоритм деления с остатком;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348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</w:tr>
      <w:tr w:rsidR="00AD024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AD024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контроль и самоконтроль при решении задач. Анализ образцов записи решения задачи по действиям и с помощью числового выражения;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Задачи на  понимание смысла арифметических действий (в том числе деления с остатком), отношений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(больше/меньше на/в), зависимостей (купля-продажа, расчёт времени, количества), на  сравнение (разностное, кратное).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Решение задач с косвенной формулировкой условия, задач на деление с остатком, задач, иллюстрирующих смысл умножения суммы на число; оформление разных способов решения задачи (например, приведение к единице, кратное сравнение); поиск всех решений;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0" w:lineRule="auto"/>
              <w:ind w:left="72" w:right="598"/>
              <w:jc w:val="both"/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Запись решения задачи по действиям и с  помощью числового выражения.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 решения и оценка полученного результата.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0" w:lineRule="auto"/>
              <w:ind w:left="72" w:right="482"/>
              <w:jc w:val="both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Комментирование. Описание хода рассуждения для решения задачи: по вопросам, с комментированием, составлением выражения;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величины: половина, четверть в  практической ситуации; сравнение долей одной величины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доли величины.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Сравнение долей одной величины;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348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</w:tr>
      <w:tr w:rsidR="00AD024E" w:rsidRPr="00E23B0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AD024E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геометрических фигур (разбиение фигуры на части, составление фигуры из  частей).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 из бумаги геометрической фигуры с заданной длиной стороны (значением периметра, площади). Мысленное представление и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экспериментальная проверка возможности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заданной геометрической фигуры;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8"/>
        <w:gridCol w:w="530"/>
        <w:gridCol w:w="1104"/>
        <w:gridCol w:w="1140"/>
        <w:gridCol w:w="804"/>
        <w:gridCol w:w="4048"/>
        <w:gridCol w:w="1308"/>
        <w:gridCol w:w="1742"/>
      </w:tblGrid>
      <w:tr w:rsidR="00AD024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графические и измерительные действия при построении прямоугольников, квадратов с заданными свойствами (длина стороны, значение периметра,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площади); определение размеров предметов на глаз с последующей проверкой — измерением;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площади прямоугольника, квадрата, составление числового равенства при вычислении площади прямоугольника (квадрата);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Сравнение площадей фигур с помощью наложения.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сравнение фигур по площади, периметру, сравнение однородных величин;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348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</w:tr>
      <w:tr w:rsidR="00AD024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AD024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двум признакам.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подготовка суждения о взаимосвязи изучаемых математических понятий и фактов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действительности. Примеры ситуаций, которые целесообразно формулировать на языке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математики, объяснять и доказывать математическими средствами;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25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утверждения: конструирование, проверка.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Логические рассуждения со связками «если …, то …», «поэтому», «значит».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4" w:after="0" w:line="254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подготовка суждения о взаимосвязи изучаемых математических понятий и фактов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действительности. Примеры ситуаций, которые целесообразно формулировать на языке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математики, объяснять и доказывать математическими средствами;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записи.</w:t>
            </w:r>
          </w:p>
          <w:p w:rsidR="00AD024E" w:rsidRPr="008725CF" w:rsidRDefault="008C4EF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составление утверждения на основе информации, представленной в текстовой форме, использование связок « если …, то …»,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«поэтому», «значит»;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информацией: извлечение и использование для выполнения заданий информации, представленной в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таблицах с данными о реальных процессах и явлениях окружающего мира (например, расписание уроков,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движения автобусов, поездов); внесение данных в таблицу; дополнение чертежа данными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чтение, сравнение,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1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Таблицы сложения и умножения: заполнение на  основе результатов счёта.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Работа по заданному алгоритму.</w:t>
            </w:r>
          </w:p>
          <w:p w:rsidR="00AD024E" w:rsidRPr="008725CF" w:rsidRDefault="008C4EF2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соответствия между разными способами представления информации (иллюстрация, текст,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таблица). Дополнение таблиц сложения, умножения. Решение простейших комбинаторных и логических задач;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8"/>
        <w:gridCol w:w="530"/>
        <w:gridCol w:w="1104"/>
        <w:gridCol w:w="1140"/>
        <w:gridCol w:w="804"/>
        <w:gridCol w:w="4048"/>
        <w:gridCol w:w="1308"/>
        <w:gridCol w:w="1742"/>
      </w:tblGrid>
      <w:tr w:rsidR="00AD02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установлению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последовательности событий, действий, сюжета, выбору и проверке способа действия в предложенной ситуации для разрешения проблемы (или ответа на вопрос);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алгоритмами: воспроизведение, восстановление, использование в общих и частных случаях алгоритмов устных и письменных вычислений (сложение, вычитание, умножение, деление), порядка действий в числовом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выражении, нахождения периметра и площади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чтение, сравнение,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интерпретация, использование в решении данных, представленных в табличной форме (на диаграмме);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символы, знаки, пиктограммы; их использование в повседневной жизни и в математике; Составление правил работы с известными электронными средствами обучения (ЭФУ, тренажёры и др.);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collection.edu.ru/catalog/</w:t>
            </w:r>
          </w:p>
        </w:tc>
      </w:tr>
      <w:tr w:rsidR="00AD024E">
        <w:trPr>
          <w:trHeight w:hRule="exact" w:val="348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</w:tr>
      <w:tr w:rsidR="00AD024E">
        <w:trPr>
          <w:trHeight w:hRule="exact" w:val="348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</w:tr>
      <w:tr w:rsidR="00AD024E">
        <w:trPr>
          <w:trHeight w:hRule="exact" w:val="328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7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78" w:line="220" w:lineRule="exact"/>
      </w:pPr>
    </w:p>
    <w:p w:rsidR="00AD024E" w:rsidRDefault="008C4EF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D024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4E" w:rsidRDefault="00AD024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D024E" w:rsidRDefault="00AD024E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4E" w:rsidRDefault="00AD024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4E" w:rsidRDefault="00AD024E"/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Числа в пределах 1000: чтение, запись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в виде суммы разрядных слагаемых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в виде суммы разрядных слагаемых.</w:t>
            </w:r>
          </w:p>
          <w:p w:rsidR="00AD024E" w:rsidRDefault="008C4EF2">
            <w:pPr>
              <w:autoSpaceDE w:val="0"/>
              <w:autoSpaceDN w:val="0"/>
              <w:spacing w:before="70" w:after="0"/>
              <w:ind w:left="72" w:right="288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общего числа единиц (десятков, сотен) в числе.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Математический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диктант№1.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чисел. Знаки «&lt;»и «&gt;».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знаков «&lt;» «&gt;» для записи результатов сравнения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024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AD024E" w:rsidRPr="008725CF" w:rsidRDefault="008C4EF2">
            <w:pPr>
              <w:autoSpaceDE w:val="0"/>
              <w:autoSpaceDN w:val="0"/>
              <w:spacing w:before="72" w:after="0" w:line="262" w:lineRule="auto"/>
              <w:ind w:right="144"/>
              <w:jc w:val="center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длины: - километр, миллиметр, их обозначение.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Соотношения между единицами длины.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между единицами длины.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в метрах, сантиметрах и миллиметрах.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024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 по теме«Единицы длины».</w:t>
            </w:r>
          </w:p>
          <w:p w:rsidR="00AD024E" w:rsidRDefault="008C4E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Ломаная и ее эле​менты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Ломаная и ее эле​менты.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Длина ломаной.</w:t>
            </w:r>
          </w:p>
          <w:p w:rsidR="00AD024E" w:rsidRDefault="008C4EF2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диктант№2.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62" w:lineRule="auto"/>
              <w:ind w:right="720"/>
              <w:jc w:val="center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лома​ной и вычисление ее длины.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 «Длина ломаной».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Масса и ее едини​цы: килограмм, грамм.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/>
              <w:ind w:left="72" w:right="432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Соотношения меж​ду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единицами массы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килограммом и граммом.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нахождение массы.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массы с помощью весов.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Вместимость и ее единица -литр.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Литр. Практическая работа. Измерение вмести​мости с помощью мерных сосудов.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Закрепление по теме«Величины».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теме«Длина, масса, вместимость»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Повторение изученного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Устные и письмен​ные приемы сложе​ния.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Письменные приемы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сложения. Математический диктант №3.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Письменные прие​мы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сложения. Самостоятельная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 пределах 1000.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Письменные и уст​ные приемы вычис​лений.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контрольная работа.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в пределах 1000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вычитание в пре​делах 1000.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1000.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свойство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сложения.  Математический диктант №4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Сочетательное свойство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свойство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сложения. Практическая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Построение из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спичек квадрата и ломанной.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Сумма трёх и более 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Сумма трёх и более 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и вычи​тание в пределах 1000».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Сочетательное свойство умножения.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Сочетательное свойство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умножения. Математический диктант №5.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и вычитание в пределах 1000».</w:t>
            </w:r>
          </w:p>
          <w:p w:rsidR="00AD024E" w:rsidRDefault="008C4E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Произведение трёх и более множителей.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Произведение трёх и более множителей.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Симметрия на клет​чатой бумаге.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сим​метричных прямых на клетчатой бума​ге. Практическая работа.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площади фигуры с помощью палетки.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теме«Симметрия на клетчатой бумаге».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выполне​ния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в вы​ражениях без ско​бок.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выполне​ния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в выражениях без скобок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выполне​ния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в выражениях без скобок.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/>
              <w:ind w:left="72" w:right="288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выполне​ния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выражениях со скобками.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диктант №6.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выполне​ния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в выражениях со скобками.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выполне​ния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в выражениях со скобками.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«Порядок выполне​ния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выражениях со скобками».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Поря​док выполнения действий в число​вых выражениях.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Высказывание.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Повторение изученного материала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Верные и неверные предложения (вы​</w:t>
            </w:r>
            <w:r w:rsidRPr="008725CF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сказывания).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по теме«Высказывание».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Числовые равенства и неравенства.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числовых равенств.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«Числовые равен​ства и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неравенства, их свойства».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диктант№7.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Самостоятельная работа по теме «Числовые равенства и неравенства».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/>
              <w:ind w:left="72" w:right="288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примеров и задач. Практическая работа. </w:t>
            </w:r>
            <w:r w:rsidRPr="008725C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Вырезание из бумаги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11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окружно​сти на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равные части. Практическая работа. Построение,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вырезание круга и деление его по оси симметрии.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окружно​сти на равные части.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«Деление окружно​сти на равные части».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«Деление окружно​сти на равные части».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суммы на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суммы на 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суммы на число».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/>
              <w:ind w:left="72" w:right="432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«Умножение суммы на число».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диктант №8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на 10 и на 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10 и на 100. Самостоятельная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на 10 и на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на 10 и на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вида 50. 9, 200. 4.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вида 50. 9, 200. 4.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вида 50. 9, 200. 4.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«Умножение вида 50.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9, 200.</w:t>
            </w:r>
          </w:p>
          <w:p w:rsidR="00AD024E" w:rsidRDefault="008C4E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Прямая. Самостоятельная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од​нозначное число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на од​нозначное число.Математический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диктант№9.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прием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 трехзначного числа на однозначное.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од​нозначное 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од​нозначное 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Кон​трольная работа по теме«Умно​жение двухзначных и трехзначных чи​сел на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однозначное число».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024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AD024E" w:rsidRPr="008725CF" w:rsidRDefault="008C4EF2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на од​нозначное число в пределах 1000».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од​нозначное 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Единицы времени.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единицами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единицами времени.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«Измерение времени».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на 10 и на 100.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Деление на 10 и на 100.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Деление на 10 и на 100.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Деление на 10 и на 100.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156" w:right="374" w:hanging="156"/>
              <w:jc w:val="both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Нахождение однозначного частного. Математический диктант №10.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однозначного частного.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однозначного частного.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106. 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«Нахождение однозначного частного».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 Деление с остатком.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Деление с остатком.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Деление с остат​ком. </w:t>
            </w:r>
            <w:r w:rsidRPr="008725CF">
              <w:rPr>
                <w:lang w:val="ru-RU"/>
              </w:rPr>
              <w:br/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Самостоятель​ная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Деление на од​нозначное </w:t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Деление на од​нозначное </w:t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Деление на од​нозначное </w:t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Деление на од​нозначное </w:t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Решение задач по теме«Деление на однозначное число».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Проверочная работа  по теме«Деле​ние двухзначных и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трехзначных чисел на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однозначное число».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Работа над ошибками. </w:t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вида 23х40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118. Умножение вида 23х40. </w:t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AD024E" w:rsidRPr="008725CF" w:rsidRDefault="008C4EF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центра круга путем перегибания.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Закрепление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вида 23х40».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на двузначное 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число. Математический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№11.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Устные и письмен​ные </w:t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на двузначное 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Умножение на двузначное число. Самостоятельная работа.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D024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на двузначное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на двузначное число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Умножение и деление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двухзначных и трехзначных чисел на двузначное число.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Деление на двузначное 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число. Практическая работа.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Вырезание фигуры по плану.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Решение задач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«Деление на двузначное чис​</w:t>
            </w:r>
            <w:r w:rsidRPr="008725CF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Итоговая контрольная работа </w:t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 курс 3 класса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над ошибками. Деление на дву​значное число.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71" w:lineRule="auto"/>
              <w:ind w:left="576" w:right="432" w:hanging="576"/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132. Повторение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«Единицы длины, массы.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Вместимость».</w:t>
            </w:r>
          </w:p>
          <w:p w:rsidR="00AD024E" w:rsidRDefault="008C4EF2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Математический диктант№12.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133. Повторение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«Порядок выполнения действий в выражениях»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134. Повторение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lang w:val="ru-RU"/>
              </w:rPr>
              <w:tab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«Равенства и неравенства.</w:t>
            </w:r>
          </w:p>
          <w:p w:rsidR="00AD024E" w:rsidRDefault="008C4EF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Высказывание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135. Повторение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и деление на однозначное число»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136. Повторение по теме</w:t>
            </w:r>
            <w:r w:rsidRPr="008725CF">
              <w:rPr>
                <w:lang w:val="ru-RU"/>
              </w:rPr>
              <w:br/>
            </w: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«Умножение и деление на двухзначное число»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AD024E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D024E">
        <w:trPr>
          <w:trHeight w:hRule="exact" w:val="810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D024E" w:rsidRPr="008725CF" w:rsidRDefault="008C4EF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25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024E" w:rsidRDefault="008C4EF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</w:tr>
    </w:tbl>
    <w:p w:rsidR="00AD024E" w:rsidRDefault="00AD024E">
      <w:pPr>
        <w:autoSpaceDE w:val="0"/>
        <w:autoSpaceDN w:val="0"/>
        <w:spacing w:after="0" w:line="14" w:lineRule="exact"/>
      </w:pPr>
    </w:p>
    <w:p w:rsidR="00AD024E" w:rsidRDefault="00AD024E">
      <w:pPr>
        <w:sectPr w:rsidR="00AD024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Default="00AD024E">
      <w:pPr>
        <w:autoSpaceDE w:val="0"/>
        <w:autoSpaceDN w:val="0"/>
        <w:spacing w:after="78" w:line="220" w:lineRule="exact"/>
      </w:pPr>
    </w:p>
    <w:p w:rsidR="00AD024E" w:rsidRDefault="008C4EF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D024E" w:rsidRPr="008725CF" w:rsidRDefault="008C4EF2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3 класс /Рудницкая В.Н., Юдачёва Т.В.,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D024E" w:rsidRPr="008725CF" w:rsidRDefault="008C4EF2">
      <w:pPr>
        <w:autoSpaceDE w:val="0"/>
        <w:autoSpaceDN w:val="0"/>
        <w:spacing w:before="262" w:after="0" w:line="30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8725CF">
        <w:rPr>
          <w:lang w:val="ru-RU"/>
        </w:rPr>
        <w:br/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Математика: класс: методическое пособие/ В.Н. Рудницкая, Е.Э. Кочурова, О.А. Рыдзе. – М.: Вентана-Граф, 2021</w:t>
      </w:r>
    </w:p>
    <w:p w:rsidR="00AD024E" w:rsidRPr="008725CF" w:rsidRDefault="008C4EF2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</w:t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1-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D024E" w:rsidRPr="008725CF" w:rsidRDefault="00AD024E">
      <w:pPr>
        <w:rPr>
          <w:lang w:val="ru-RU"/>
        </w:rPr>
        <w:sectPr w:rsidR="00AD024E" w:rsidRPr="008725C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024E" w:rsidRPr="008725CF" w:rsidRDefault="00AD024E">
      <w:pPr>
        <w:autoSpaceDE w:val="0"/>
        <w:autoSpaceDN w:val="0"/>
        <w:spacing w:after="78" w:line="220" w:lineRule="exact"/>
        <w:rPr>
          <w:lang w:val="ru-RU"/>
        </w:rPr>
      </w:pPr>
    </w:p>
    <w:p w:rsidR="00AD024E" w:rsidRPr="008725CF" w:rsidRDefault="008C4EF2">
      <w:pPr>
        <w:autoSpaceDE w:val="0"/>
        <w:autoSpaceDN w:val="0"/>
        <w:spacing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D024E" w:rsidRPr="008725CF" w:rsidRDefault="008C4EF2">
      <w:pPr>
        <w:autoSpaceDE w:val="0"/>
        <w:autoSpaceDN w:val="0"/>
        <w:spacing w:before="346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D024E" w:rsidRPr="008725CF" w:rsidRDefault="008C4EF2">
      <w:pPr>
        <w:autoSpaceDE w:val="0"/>
        <w:autoSpaceDN w:val="0"/>
        <w:spacing w:before="166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Проектор, таблицы по математике для начальной школы</w:t>
      </w:r>
    </w:p>
    <w:p w:rsidR="00AD024E" w:rsidRPr="008725CF" w:rsidRDefault="008C4EF2">
      <w:pPr>
        <w:autoSpaceDE w:val="0"/>
        <w:autoSpaceDN w:val="0"/>
        <w:spacing w:before="262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AD024E" w:rsidRPr="008725CF" w:rsidRDefault="008C4EF2">
      <w:pPr>
        <w:autoSpaceDE w:val="0"/>
        <w:autoSpaceDN w:val="0"/>
        <w:spacing w:before="166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AD024E" w:rsidRPr="008725CF" w:rsidRDefault="008C4EF2">
      <w:pPr>
        <w:autoSpaceDE w:val="0"/>
        <w:autoSpaceDN w:val="0"/>
        <w:spacing w:before="70" w:after="0" w:line="230" w:lineRule="auto"/>
        <w:rPr>
          <w:lang w:val="ru-RU"/>
        </w:rPr>
      </w:pPr>
      <w:r w:rsidRPr="008725CF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AD024E" w:rsidRDefault="008C4EF2">
      <w:pPr>
        <w:autoSpaceDE w:val="0"/>
        <w:autoSpaceDN w:val="0"/>
        <w:spacing w:before="70" w:after="0" w:line="271" w:lineRule="auto"/>
        <w:ind w:right="7488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Компьютер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5. Проектор мультимедийный</w:t>
      </w:r>
    </w:p>
    <w:p w:rsidR="00AD024E" w:rsidRDefault="00AD024E">
      <w:pPr>
        <w:sectPr w:rsidR="00AD02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4EF2" w:rsidRDefault="008C4EF2"/>
    <w:sectPr w:rsidR="008C4E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725CF"/>
    <w:rsid w:val="008C4EF2"/>
    <w:rsid w:val="00AA1D8D"/>
    <w:rsid w:val="00AD024E"/>
    <w:rsid w:val="00B47730"/>
    <w:rsid w:val="00C823C5"/>
    <w:rsid w:val="00CB0664"/>
    <w:rsid w:val="00E23B0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2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2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E2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E2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E9CB2-5606-493F-8FF8-69757EDF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7364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4</cp:revision>
  <dcterms:created xsi:type="dcterms:W3CDTF">2013-12-23T23:15:00Z</dcterms:created>
  <dcterms:modified xsi:type="dcterms:W3CDTF">2022-10-03T05:40:00Z</dcterms:modified>
  <cp:category/>
</cp:coreProperties>
</file>