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CE" w:rsidRDefault="00AD3DCE">
      <w:pPr>
        <w:autoSpaceDE w:val="0"/>
        <w:autoSpaceDN w:val="0"/>
        <w:spacing w:after="78" w:line="220" w:lineRule="exact"/>
      </w:pPr>
    </w:p>
    <w:p w:rsidR="00812453" w:rsidRPr="00812453" w:rsidRDefault="007B7995" w:rsidP="00812453">
      <w:pPr>
        <w:autoSpaceDE w:val="0"/>
        <w:autoSpaceDN w:val="0"/>
        <w:spacing w:before="70" w:after="0" w:line="230" w:lineRule="auto"/>
        <w:ind w:right="20"/>
        <w:jc w:val="center"/>
        <w:rPr>
          <w:lang w:val="ru-RU"/>
        </w:rPr>
        <w:sectPr w:rsidR="00812453" w:rsidRPr="00812453">
          <w:pgSz w:w="11900" w:h="16840"/>
          <w:pgMar w:top="298" w:right="880" w:bottom="1440" w:left="738" w:header="720" w:footer="720" w:gutter="0"/>
          <w:cols w:space="720" w:equalWidth="0">
            <w:col w:w="10282" w:space="0"/>
          </w:cols>
          <w:docGrid w:linePitch="360"/>
        </w:sectPr>
      </w:pPr>
      <w:r>
        <w:rPr>
          <w:noProof/>
          <w:lang w:val="ru-RU" w:eastAsia="ru-RU"/>
        </w:rPr>
        <w:drawing>
          <wp:inline distT="0" distB="0" distL="0" distR="0">
            <wp:extent cx="6529070" cy="9132537"/>
            <wp:effectExtent l="0" t="0" r="5080" b="0"/>
            <wp:docPr id="2" name="Рисунок 2" descr="C:\Users\DNS\Desktop\сканы программ\03102022133021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сканы программ\03102022133021_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9070" cy="9132537"/>
                    </a:xfrm>
                    <a:prstGeom prst="rect">
                      <a:avLst/>
                    </a:prstGeom>
                    <a:noFill/>
                    <a:ln>
                      <a:noFill/>
                    </a:ln>
                  </pic:spPr>
                </pic:pic>
              </a:graphicData>
            </a:graphic>
          </wp:inline>
        </w:drawing>
      </w:r>
      <w:bookmarkStart w:id="0" w:name="_GoBack"/>
      <w:bookmarkEnd w:id="0"/>
    </w:p>
    <w:p w:rsidR="00AD3DCE" w:rsidRPr="00812453" w:rsidRDefault="00AD3DCE">
      <w:pPr>
        <w:autoSpaceDE w:val="0"/>
        <w:autoSpaceDN w:val="0"/>
        <w:spacing w:after="78" w:line="220" w:lineRule="exact"/>
        <w:rPr>
          <w:lang w:val="ru-RU"/>
        </w:rPr>
      </w:pPr>
    </w:p>
    <w:p w:rsidR="00AD3DCE" w:rsidRPr="005C5637" w:rsidRDefault="00B55895">
      <w:pPr>
        <w:autoSpaceDE w:val="0"/>
        <w:autoSpaceDN w:val="0"/>
        <w:spacing w:after="0" w:line="230" w:lineRule="auto"/>
        <w:rPr>
          <w:lang w:val="ru-RU"/>
        </w:rPr>
      </w:pPr>
      <w:r w:rsidRPr="005C5637">
        <w:rPr>
          <w:rFonts w:ascii="Times New Roman" w:eastAsia="Times New Roman" w:hAnsi="Times New Roman"/>
          <w:b/>
          <w:color w:val="000000"/>
          <w:sz w:val="24"/>
          <w:lang w:val="ru-RU"/>
        </w:rPr>
        <w:t>ПОЯСНИТЕЛЬНАЯ ЗАПИСКА</w:t>
      </w:r>
    </w:p>
    <w:p w:rsidR="00AD3DCE" w:rsidRPr="00812453" w:rsidRDefault="00B55895">
      <w:pPr>
        <w:autoSpaceDE w:val="0"/>
        <w:autoSpaceDN w:val="0"/>
        <w:spacing w:before="346" w:after="0" w:line="281" w:lineRule="auto"/>
        <w:ind w:firstLine="180"/>
        <w:rPr>
          <w:lang w:val="ru-RU"/>
        </w:rPr>
      </w:pPr>
      <w:r w:rsidRPr="00812453">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812453">
        <w:rPr>
          <w:lang w:val="ru-RU"/>
        </w:rPr>
        <w:br/>
      </w:r>
      <w:r w:rsidRPr="00812453">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812453">
        <w:rPr>
          <w:lang w:val="ru-RU"/>
        </w:rPr>
        <w:br/>
      </w:r>
      <w:r w:rsidRPr="00812453">
        <w:rPr>
          <w:rFonts w:ascii="Times New Roman" w:eastAsia="Times New Roman" w:hAnsi="Times New Roman"/>
          <w:color w:val="000000"/>
          <w:sz w:val="24"/>
          <w:lang w:val="ru-RU"/>
        </w:rPr>
        <w:t>сформулированные в Примерной программе воспитания.</w:t>
      </w:r>
    </w:p>
    <w:p w:rsidR="00AD3DCE" w:rsidRPr="00812453" w:rsidRDefault="00B55895">
      <w:pPr>
        <w:autoSpaceDE w:val="0"/>
        <w:autoSpaceDN w:val="0"/>
        <w:spacing w:before="190" w:after="0" w:line="230" w:lineRule="auto"/>
        <w:ind w:left="180"/>
        <w:rPr>
          <w:lang w:val="ru-RU"/>
        </w:rPr>
      </w:pPr>
      <w:r w:rsidRPr="00812453">
        <w:rPr>
          <w:rFonts w:ascii="Times New Roman" w:eastAsia="Times New Roman" w:hAnsi="Times New Roman"/>
          <w:b/>
          <w:color w:val="000000"/>
          <w:sz w:val="24"/>
          <w:lang w:val="ru-RU"/>
        </w:rPr>
        <w:t>ОБЩАЯ ХАРАКТЕРИСТИКА УЧЕБНОГО ПРЕДМЕТА "ЛИТЕРАТУРНОЕ ЧТЕНИЕ"</w:t>
      </w:r>
    </w:p>
    <w:p w:rsidR="00AD3DCE" w:rsidRPr="00812453" w:rsidRDefault="00B55895">
      <w:pPr>
        <w:autoSpaceDE w:val="0"/>
        <w:autoSpaceDN w:val="0"/>
        <w:spacing w:before="192" w:after="0" w:line="286" w:lineRule="auto"/>
        <w:ind w:right="144" w:firstLine="180"/>
        <w:rPr>
          <w:lang w:val="ru-RU"/>
        </w:rPr>
      </w:pPr>
      <w:r w:rsidRPr="00812453">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AD3DCE" w:rsidRPr="00812453" w:rsidRDefault="00B55895">
      <w:pPr>
        <w:autoSpaceDE w:val="0"/>
        <w:autoSpaceDN w:val="0"/>
        <w:spacing w:before="70" w:after="0" w:line="271" w:lineRule="auto"/>
        <w:ind w:right="144" w:firstLine="180"/>
        <w:rPr>
          <w:lang w:val="ru-RU"/>
        </w:rPr>
      </w:pPr>
      <w:r w:rsidRPr="00812453">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AD3DCE" w:rsidRPr="00812453" w:rsidRDefault="00B55895">
      <w:pPr>
        <w:autoSpaceDE w:val="0"/>
        <w:autoSpaceDN w:val="0"/>
        <w:spacing w:before="70" w:after="0" w:line="288" w:lineRule="auto"/>
        <w:ind w:firstLine="180"/>
        <w:rPr>
          <w:lang w:val="ru-RU"/>
        </w:rPr>
      </w:pPr>
      <w:r w:rsidRPr="00812453">
        <w:rPr>
          <w:rFonts w:ascii="Times New Roman" w:eastAsia="Times New Roman" w:hAnsi="Times New Roman"/>
          <w:color w:val="000000"/>
          <w:sz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812453">
        <w:rPr>
          <w:lang w:val="ru-RU"/>
        </w:rPr>
        <w:br/>
      </w:r>
      <w:r w:rsidRPr="00812453">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AD3DCE" w:rsidRPr="00812453" w:rsidRDefault="00B55895">
      <w:pPr>
        <w:tabs>
          <w:tab w:val="left" w:pos="180"/>
        </w:tabs>
        <w:autoSpaceDE w:val="0"/>
        <w:autoSpaceDN w:val="0"/>
        <w:spacing w:before="70" w:after="0" w:line="271" w:lineRule="auto"/>
        <w:rPr>
          <w:lang w:val="ru-RU"/>
        </w:rPr>
      </w:pPr>
      <w:r w:rsidRPr="00812453">
        <w:rPr>
          <w:lang w:val="ru-RU"/>
        </w:rPr>
        <w:tab/>
      </w:r>
      <w:r w:rsidRPr="00812453">
        <w:rPr>
          <w:rFonts w:ascii="Times New Roman" w:eastAsia="Times New Roman" w:hAnsi="Times New Roman"/>
          <w:color w:val="000000"/>
          <w:sz w:val="24"/>
          <w:lang w:val="ru-RU"/>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r w:rsidRPr="00812453">
        <w:rPr>
          <w:lang w:val="ru-RU"/>
        </w:rPr>
        <w:tab/>
      </w:r>
      <w:r w:rsidRPr="00812453">
        <w:rPr>
          <w:rFonts w:ascii="Times New Roman" w:eastAsia="Times New Roman" w:hAnsi="Times New Roman"/>
          <w:color w:val="000000"/>
          <w:sz w:val="24"/>
          <w:lang w:val="ru-RU"/>
        </w:rPr>
        <w:t>На курс «Литературное чтение» в 3 классе отводится 136 ч.</w:t>
      </w:r>
    </w:p>
    <w:p w:rsidR="00AD3DCE" w:rsidRPr="00812453" w:rsidRDefault="00B55895">
      <w:pPr>
        <w:autoSpaceDE w:val="0"/>
        <w:autoSpaceDN w:val="0"/>
        <w:spacing w:before="190" w:after="0" w:line="230" w:lineRule="auto"/>
        <w:ind w:left="180"/>
        <w:rPr>
          <w:lang w:val="ru-RU"/>
        </w:rPr>
      </w:pPr>
      <w:r w:rsidRPr="00812453">
        <w:rPr>
          <w:rFonts w:ascii="Times New Roman" w:eastAsia="Times New Roman" w:hAnsi="Times New Roman"/>
          <w:b/>
          <w:color w:val="000000"/>
          <w:sz w:val="24"/>
          <w:lang w:val="ru-RU"/>
        </w:rPr>
        <w:t>ЦЕЛИ ИЗУЧЕНИЯ УЧЕБНОГО ПРЕДМЕТА "ЛИТЕРАТУРНОЕ ЧТЕНИЕ"</w:t>
      </w:r>
    </w:p>
    <w:p w:rsidR="00AD3DCE" w:rsidRPr="00812453" w:rsidRDefault="00B55895">
      <w:pPr>
        <w:autoSpaceDE w:val="0"/>
        <w:autoSpaceDN w:val="0"/>
        <w:spacing w:before="190" w:after="0" w:line="281" w:lineRule="auto"/>
        <w:ind w:right="432" w:firstLine="180"/>
        <w:rPr>
          <w:lang w:val="ru-RU"/>
        </w:rPr>
      </w:pPr>
      <w:r w:rsidRPr="00812453">
        <w:rPr>
          <w:rFonts w:ascii="Times New Roman" w:eastAsia="Times New Roman" w:hAnsi="Times New Roman"/>
          <w:color w:val="000000"/>
          <w:sz w:val="24"/>
          <w:lang w:val="ru-RU"/>
        </w:rPr>
        <w:t xml:space="preserve">Приоритетная </w:t>
      </w:r>
      <w:r w:rsidRPr="00812453">
        <w:rPr>
          <w:rFonts w:ascii="Times New Roman" w:eastAsia="Times New Roman" w:hAnsi="Times New Roman"/>
          <w:b/>
          <w:color w:val="000000"/>
          <w:sz w:val="24"/>
          <w:lang w:val="ru-RU"/>
        </w:rPr>
        <w:t xml:space="preserve">цель </w:t>
      </w:r>
      <w:r w:rsidRPr="00812453">
        <w:rPr>
          <w:rFonts w:ascii="Times New Roman" w:eastAsia="Times New Roman" w:hAnsi="Times New Roman"/>
          <w:color w:val="000000"/>
          <w:sz w:val="24"/>
          <w:lang w:val="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812453">
        <w:rPr>
          <w:lang w:val="ru-RU"/>
        </w:rPr>
        <w:br/>
      </w:r>
      <w:r w:rsidRPr="00812453">
        <w:rPr>
          <w:rFonts w:ascii="Times New Roman" w:eastAsia="Times New Roman" w:hAnsi="Times New Roman"/>
          <w:color w:val="000000"/>
          <w:sz w:val="24"/>
          <w:lang w:val="ru-RU"/>
        </w:rPr>
        <w:t>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w:t>
      </w:r>
    </w:p>
    <w:p w:rsidR="00AD3DCE" w:rsidRPr="00812453" w:rsidRDefault="00AD3DCE">
      <w:pPr>
        <w:rPr>
          <w:lang w:val="ru-RU"/>
        </w:rPr>
        <w:sectPr w:rsidR="00AD3DCE" w:rsidRPr="00812453">
          <w:pgSz w:w="11900" w:h="16840"/>
          <w:pgMar w:top="298" w:right="650" w:bottom="384" w:left="666" w:header="720" w:footer="720" w:gutter="0"/>
          <w:cols w:space="720" w:equalWidth="0">
            <w:col w:w="10584" w:space="0"/>
          </w:cols>
          <w:docGrid w:linePitch="360"/>
        </w:sectPr>
      </w:pPr>
    </w:p>
    <w:p w:rsidR="00AD3DCE" w:rsidRPr="00812453" w:rsidRDefault="00AD3DCE">
      <w:pPr>
        <w:autoSpaceDE w:val="0"/>
        <w:autoSpaceDN w:val="0"/>
        <w:spacing w:after="66" w:line="220" w:lineRule="exact"/>
        <w:rPr>
          <w:lang w:val="ru-RU"/>
        </w:rPr>
      </w:pPr>
    </w:p>
    <w:p w:rsidR="00AD3DCE" w:rsidRPr="00812453" w:rsidRDefault="00B55895">
      <w:pPr>
        <w:autoSpaceDE w:val="0"/>
        <w:autoSpaceDN w:val="0"/>
        <w:spacing w:after="0" w:line="271" w:lineRule="auto"/>
        <w:ind w:right="576"/>
        <w:rPr>
          <w:lang w:val="ru-RU"/>
        </w:rPr>
      </w:pPr>
      <w:r w:rsidRPr="00812453">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AD3DCE" w:rsidRPr="00812453" w:rsidRDefault="00B55895">
      <w:pPr>
        <w:tabs>
          <w:tab w:val="left" w:pos="180"/>
        </w:tabs>
        <w:autoSpaceDE w:val="0"/>
        <w:autoSpaceDN w:val="0"/>
        <w:spacing w:before="190" w:after="0" w:line="262" w:lineRule="auto"/>
        <w:ind w:right="432"/>
        <w:rPr>
          <w:lang w:val="ru-RU"/>
        </w:rPr>
      </w:pPr>
      <w:r w:rsidRPr="00812453">
        <w:rPr>
          <w:lang w:val="ru-RU"/>
        </w:rPr>
        <w:tab/>
      </w:r>
      <w:r w:rsidRPr="00812453">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AD3DCE" w:rsidRPr="00812453" w:rsidRDefault="00B55895">
      <w:pPr>
        <w:autoSpaceDE w:val="0"/>
        <w:autoSpaceDN w:val="0"/>
        <w:spacing w:before="178" w:after="0" w:line="262" w:lineRule="auto"/>
        <w:ind w:left="420"/>
        <w:rPr>
          <w:lang w:val="ru-RU"/>
        </w:rPr>
      </w:pPr>
      <w:r w:rsidRPr="00812453">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AD3DCE" w:rsidRPr="00812453" w:rsidRDefault="00B55895">
      <w:pPr>
        <w:autoSpaceDE w:val="0"/>
        <w:autoSpaceDN w:val="0"/>
        <w:spacing w:before="192" w:after="0" w:line="262" w:lineRule="auto"/>
        <w:ind w:left="420" w:right="576"/>
        <w:rPr>
          <w:lang w:val="ru-RU"/>
        </w:rPr>
      </w:pPr>
      <w:r w:rsidRPr="00812453">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AD3DCE" w:rsidRPr="00812453" w:rsidRDefault="00B55895">
      <w:pPr>
        <w:autoSpaceDE w:val="0"/>
        <w:autoSpaceDN w:val="0"/>
        <w:spacing w:before="192" w:after="0" w:line="262" w:lineRule="auto"/>
        <w:ind w:left="420" w:right="432"/>
        <w:rPr>
          <w:lang w:val="ru-RU"/>
        </w:rPr>
      </w:pPr>
      <w:r w:rsidRPr="00812453">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AD3DCE" w:rsidRPr="00812453" w:rsidRDefault="00B55895">
      <w:pPr>
        <w:autoSpaceDE w:val="0"/>
        <w:autoSpaceDN w:val="0"/>
        <w:spacing w:before="190" w:after="0" w:line="286" w:lineRule="auto"/>
        <w:ind w:left="420"/>
        <w:rPr>
          <w:lang w:val="ru-RU"/>
        </w:rPr>
      </w:pPr>
      <w:r w:rsidRPr="00812453">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812453">
        <w:rPr>
          <w:lang w:val="ru-RU"/>
        </w:rPr>
        <w:br/>
      </w:r>
      <w:r w:rsidRPr="00812453">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812453">
        <w:rPr>
          <w:lang w:val="ru-RU"/>
        </w:rPr>
        <w:br/>
      </w:r>
      <w:r w:rsidRPr="00812453">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812453">
        <w:rPr>
          <w:lang w:val="ru-RU"/>
        </w:rPr>
        <w:br/>
      </w:r>
      <w:r w:rsidRPr="00812453">
        <w:rPr>
          <w:rFonts w:ascii="Times New Roman" w:eastAsia="Times New Roman" w:hAnsi="Times New Roman"/>
          <w:color w:val="000000"/>
          <w:sz w:val="24"/>
          <w:lang w:val="ru-RU"/>
        </w:rPr>
        <w:t>выразительности (сравнение, эпитет, олицетворение);</w:t>
      </w:r>
    </w:p>
    <w:p w:rsidR="00AD3DCE" w:rsidRPr="00812453" w:rsidRDefault="00B55895">
      <w:pPr>
        <w:autoSpaceDE w:val="0"/>
        <w:autoSpaceDN w:val="0"/>
        <w:spacing w:before="190" w:after="0" w:line="262" w:lineRule="auto"/>
        <w:ind w:left="420"/>
        <w:rPr>
          <w:lang w:val="ru-RU"/>
        </w:rPr>
      </w:pPr>
      <w:r w:rsidRPr="00812453">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AD3DCE" w:rsidRPr="00812453" w:rsidRDefault="00AD3DCE">
      <w:pPr>
        <w:rPr>
          <w:lang w:val="ru-RU"/>
        </w:rPr>
        <w:sectPr w:rsidR="00AD3DCE" w:rsidRPr="00812453">
          <w:pgSz w:w="11900" w:h="16840"/>
          <w:pgMar w:top="286" w:right="794" w:bottom="1440" w:left="666" w:header="720" w:footer="720" w:gutter="0"/>
          <w:cols w:space="720" w:equalWidth="0">
            <w:col w:w="10440" w:space="0"/>
          </w:cols>
          <w:docGrid w:linePitch="360"/>
        </w:sectPr>
      </w:pPr>
    </w:p>
    <w:p w:rsidR="00AD3DCE" w:rsidRPr="00812453" w:rsidRDefault="00AD3DCE">
      <w:pPr>
        <w:autoSpaceDE w:val="0"/>
        <w:autoSpaceDN w:val="0"/>
        <w:spacing w:after="78" w:line="220" w:lineRule="exact"/>
        <w:rPr>
          <w:lang w:val="ru-RU"/>
        </w:rPr>
      </w:pPr>
    </w:p>
    <w:p w:rsidR="00AD3DCE" w:rsidRPr="00812453" w:rsidRDefault="00B55895">
      <w:pPr>
        <w:autoSpaceDE w:val="0"/>
        <w:autoSpaceDN w:val="0"/>
        <w:spacing w:after="0" w:line="230" w:lineRule="auto"/>
        <w:rPr>
          <w:lang w:val="ru-RU"/>
        </w:rPr>
      </w:pPr>
      <w:r w:rsidRPr="00812453">
        <w:rPr>
          <w:rFonts w:ascii="Times New Roman" w:eastAsia="Times New Roman" w:hAnsi="Times New Roman"/>
          <w:b/>
          <w:color w:val="000000"/>
          <w:sz w:val="24"/>
          <w:lang w:val="ru-RU"/>
        </w:rPr>
        <w:t xml:space="preserve">СОДЕРЖАНИЕ УЧЕБНОГО ПРЕДМЕТА </w:t>
      </w:r>
    </w:p>
    <w:p w:rsidR="00AD3DCE" w:rsidRPr="00812453" w:rsidRDefault="00B55895">
      <w:pPr>
        <w:autoSpaceDE w:val="0"/>
        <w:autoSpaceDN w:val="0"/>
        <w:spacing w:before="346" w:after="0" w:line="286" w:lineRule="auto"/>
        <w:ind w:firstLine="180"/>
        <w:rPr>
          <w:lang w:val="ru-RU"/>
        </w:rPr>
      </w:pPr>
      <w:r w:rsidRPr="00812453">
        <w:rPr>
          <w:rFonts w:ascii="Times New Roman" w:eastAsia="Times New Roman" w:hAnsi="Times New Roman"/>
          <w:i/>
          <w:color w:val="000000"/>
          <w:sz w:val="24"/>
          <w:lang w:val="ru-RU"/>
        </w:rPr>
        <w:t>О Родине и её истории.</w:t>
      </w:r>
      <w:r w:rsidRPr="00812453">
        <w:rPr>
          <w:rFonts w:ascii="Times New Roman" w:eastAsia="Times New Roman" w:hAnsi="Times New Roman"/>
          <w:color w:val="000000"/>
          <w:sz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w:t>
      </w:r>
      <w:r w:rsidRPr="00812453">
        <w:rPr>
          <w:lang w:val="ru-RU"/>
        </w:rPr>
        <w:br/>
      </w:r>
      <w:r w:rsidRPr="00812453">
        <w:rPr>
          <w:rFonts w:ascii="Times New Roman" w:eastAsia="Times New Roman" w:hAnsi="Times New Roman"/>
          <w:color w:val="000000"/>
          <w:sz w:val="24"/>
          <w:lang w:val="ru-RU"/>
        </w:rPr>
        <w:t>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D3DCE" w:rsidRPr="00812453" w:rsidRDefault="00B55895">
      <w:pPr>
        <w:autoSpaceDE w:val="0"/>
        <w:autoSpaceDN w:val="0"/>
        <w:spacing w:before="192" w:after="0" w:line="262" w:lineRule="auto"/>
        <w:ind w:right="576"/>
        <w:jc w:val="center"/>
        <w:rPr>
          <w:lang w:val="ru-RU"/>
        </w:rPr>
      </w:pPr>
      <w:r w:rsidRPr="00812453">
        <w:rPr>
          <w:rFonts w:ascii="Times New Roman" w:eastAsia="Times New Roman" w:hAnsi="Times New Roman"/>
          <w:i/>
          <w:color w:val="000000"/>
          <w:sz w:val="24"/>
          <w:lang w:val="ru-RU"/>
        </w:rPr>
        <w:t xml:space="preserve">Фольклор (устное народное творчество). </w:t>
      </w:r>
      <w:r w:rsidRPr="00812453">
        <w:rPr>
          <w:rFonts w:ascii="Times New Roman" w:eastAsia="Times New Roman" w:hAnsi="Times New Roman"/>
          <w:color w:val="000000"/>
          <w:sz w:val="24"/>
          <w:lang w:val="ru-RU"/>
        </w:rPr>
        <w:t>Круг чтения: малые жанры фольклора (пословицы, потешки, считалки, небылицы, скороговорки, загадки, по выбору). Знакомство с видами загадок.</w:t>
      </w:r>
    </w:p>
    <w:p w:rsidR="00AD3DCE" w:rsidRPr="00812453" w:rsidRDefault="00B55895">
      <w:pPr>
        <w:autoSpaceDE w:val="0"/>
        <w:autoSpaceDN w:val="0"/>
        <w:spacing w:before="70" w:after="0"/>
        <w:ind w:right="432"/>
        <w:rPr>
          <w:lang w:val="ru-RU"/>
        </w:rPr>
      </w:pPr>
      <w:r w:rsidRPr="00812453">
        <w:rPr>
          <w:rFonts w:ascii="Times New Roman" w:eastAsia="Times New Roman" w:hAnsi="Times New Roman"/>
          <w:color w:val="000000"/>
          <w:sz w:val="24"/>
          <w:lang w:val="ru-RU"/>
        </w:rPr>
        <w:t>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D3DCE" w:rsidRPr="00812453" w:rsidRDefault="00B55895">
      <w:pPr>
        <w:autoSpaceDE w:val="0"/>
        <w:autoSpaceDN w:val="0"/>
        <w:spacing w:before="190" w:after="0" w:line="281" w:lineRule="auto"/>
        <w:ind w:right="432" w:firstLine="180"/>
        <w:rPr>
          <w:lang w:val="ru-RU"/>
        </w:rPr>
      </w:pPr>
      <w:r w:rsidRPr="00812453">
        <w:rPr>
          <w:rFonts w:ascii="Times New Roman" w:eastAsia="Times New Roman" w:hAnsi="Times New Roman"/>
          <w:i/>
          <w:color w:val="000000"/>
          <w:sz w:val="24"/>
          <w:lang w:val="ru-RU"/>
        </w:rPr>
        <w:t>Фольклорная сказка как отражение общечеловеческих ценностей и нравственных правил.</w:t>
      </w:r>
      <w:r w:rsidRPr="00812453">
        <w:rPr>
          <w:rFonts w:ascii="Times New Roman" w:eastAsia="Times New Roman" w:hAnsi="Times New Roman"/>
          <w:color w:val="000000"/>
          <w:sz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AD3DCE" w:rsidRPr="00812453" w:rsidRDefault="00B55895">
      <w:pPr>
        <w:autoSpaceDE w:val="0"/>
        <w:autoSpaceDN w:val="0"/>
        <w:spacing w:before="190" w:after="0" w:line="283" w:lineRule="auto"/>
        <w:ind w:firstLine="180"/>
        <w:rPr>
          <w:lang w:val="ru-RU"/>
        </w:rPr>
      </w:pPr>
      <w:r w:rsidRPr="00812453">
        <w:rPr>
          <w:rFonts w:ascii="Times New Roman" w:eastAsia="Times New Roman" w:hAnsi="Times New Roman"/>
          <w:i/>
          <w:color w:val="000000"/>
          <w:sz w:val="24"/>
          <w:lang w:val="ru-RU"/>
        </w:rPr>
        <w:t>Круг чтения: народная песня.</w:t>
      </w:r>
      <w:r w:rsidRPr="00812453">
        <w:rPr>
          <w:rFonts w:ascii="Times New Roman" w:eastAsia="Times New Roman" w:hAnsi="Times New Roman"/>
          <w:color w:val="000000"/>
          <w:sz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D3DCE" w:rsidRPr="00812453" w:rsidRDefault="00B55895">
      <w:pPr>
        <w:tabs>
          <w:tab w:val="left" w:pos="180"/>
        </w:tabs>
        <w:autoSpaceDE w:val="0"/>
        <w:autoSpaceDN w:val="0"/>
        <w:spacing w:before="190" w:after="0" w:line="262" w:lineRule="auto"/>
        <w:rPr>
          <w:lang w:val="ru-RU"/>
        </w:rPr>
      </w:pPr>
      <w:r w:rsidRPr="00812453">
        <w:rPr>
          <w:lang w:val="ru-RU"/>
        </w:rPr>
        <w:tab/>
      </w:r>
      <w:r w:rsidRPr="00812453">
        <w:rPr>
          <w:rFonts w:ascii="Times New Roman" w:eastAsia="Times New Roman" w:hAnsi="Times New Roman"/>
          <w:i/>
          <w:color w:val="000000"/>
          <w:sz w:val="24"/>
          <w:lang w:val="ru-RU"/>
        </w:rPr>
        <w:t xml:space="preserve">Творчество А. С. Пушкина. </w:t>
      </w:r>
      <w:r w:rsidRPr="00812453">
        <w:rPr>
          <w:rFonts w:ascii="Times New Roman" w:eastAsia="Times New Roman" w:hAnsi="Times New Roman"/>
          <w:color w:val="000000"/>
          <w:sz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w:t>
      </w:r>
    </w:p>
    <w:p w:rsidR="00AD3DCE" w:rsidRPr="00812453" w:rsidRDefault="00B55895">
      <w:pPr>
        <w:autoSpaceDE w:val="0"/>
        <w:autoSpaceDN w:val="0"/>
        <w:spacing w:before="72" w:after="0" w:line="262" w:lineRule="auto"/>
        <w:ind w:right="144"/>
        <w:rPr>
          <w:lang w:val="ru-RU"/>
        </w:rPr>
      </w:pPr>
      <w:r w:rsidRPr="00812453">
        <w:rPr>
          <w:rFonts w:ascii="Times New Roman" w:eastAsia="Times New Roman" w:hAnsi="Times New Roman"/>
          <w:color w:val="000000"/>
          <w:sz w:val="24"/>
          <w:lang w:val="ru-RU"/>
        </w:rPr>
        <w:t>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w:t>
      </w:r>
    </w:p>
    <w:p w:rsidR="00AD3DCE" w:rsidRPr="00812453" w:rsidRDefault="00B55895">
      <w:pPr>
        <w:autoSpaceDE w:val="0"/>
        <w:autoSpaceDN w:val="0"/>
        <w:spacing w:before="70" w:after="0"/>
        <w:rPr>
          <w:lang w:val="ru-RU"/>
        </w:rPr>
      </w:pPr>
      <w:r w:rsidRPr="00812453">
        <w:rPr>
          <w:rFonts w:ascii="Times New Roman" w:eastAsia="Times New Roman" w:hAnsi="Times New Roman"/>
          <w:color w:val="000000"/>
          <w:sz w:val="24"/>
          <w:lang w:val="ru-RU"/>
        </w:rPr>
        <w:t>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D3DCE" w:rsidRPr="00812453" w:rsidRDefault="00B55895">
      <w:pPr>
        <w:tabs>
          <w:tab w:val="left" w:pos="180"/>
        </w:tabs>
        <w:autoSpaceDE w:val="0"/>
        <w:autoSpaceDN w:val="0"/>
        <w:spacing w:before="190" w:after="0" w:line="262" w:lineRule="auto"/>
        <w:rPr>
          <w:lang w:val="ru-RU"/>
        </w:rPr>
      </w:pPr>
      <w:r w:rsidRPr="00812453">
        <w:rPr>
          <w:lang w:val="ru-RU"/>
        </w:rPr>
        <w:tab/>
      </w:r>
      <w:r w:rsidRPr="00812453">
        <w:rPr>
          <w:rFonts w:ascii="Times New Roman" w:eastAsia="Times New Roman" w:hAnsi="Times New Roman"/>
          <w:i/>
          <w:color w:val="000000"/>
          <w:sz w:val="24"/>
          <w:lang w:val="ru-RU"/>
        </w:rPr>
        <w:t>Творчество И. А. Крылова.</w:t>
      </w:r>
      <w:r w:rsidRPr="00812453">
        <w:rPr>
          <w:rFonts w:ascii="Times New Roman" w:eastAsia="Times New Roman" w:hAnsi="Times New Roman"/>
          <w:color w:val="000000"/>
          <w:sz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w:t>
      </w:r>
    </w:p>
    <w:p w:rsidR="00AD3DCE" w:rsidRPr="00812453" w:rsidRDefault="00B55895">
      <w:pPr>
        <w:autoSpaceDE w:val="0"/>
        <w:autoSpaceDN w:val="0"/>
        <w:spacing w:before="70" w:after="0" w:line="262" w:lineRule="auto"/>
        <w:ind w:right="576"/>
        <w:rPr>
          <w:lang w:val="ru-RU"/>
        </w:rPr>
      </w:pPr>
      <w:r w:rsidRPr="00812453">
        <w:rPr>
          <w:rFonts w:ascii="Times New Roman" w:eastAsia="Times New Roman" w:hAnsi="Times New Roman"/>
          <w:color w:val="000000"/>
          <w:sz w:val="24"/>
          <w:lang w:val="ru-RU"/>
        </w:rPr>
        <w:t xml:space="preserve">Крылова (не менее двух): назначение, темы и герои, особенности языка. Явная и скрытая мораль басен. Использование крылатых выражений в речи. </w:t>
      </w:r>
    </w:p>
    <w:p w:rsidR="00AD3DCE" w:rsidRPr="00812453" w:rsidRDefault="00B55895">
      <w:pPr>
        <w:autoSpaceDE w:val="0"/>
        <w:autoSpaceDN w:val="0"/>
        <w:spacing w:before="190" w:after="0" w:line="271" w:lineRule="auto"/>
        <w:ind w:right="144" w:firstLine="180"/>
        <w:rPr>
          <w:lang w:val="ru-RU"/>
        </w:rPr>
      </w:pPr>
      <w:r w:rsidRPr="00812453">
        <w:rPr>
          <w:rFonts w:ascii="Times New Roman" w:eastAsia="Times New Roman" w:hAnsi="Times New Roman"/>
          <w:i/>
          <w:color w:val="000000"/>
          <w:sz w:val="24"/>
          <w:lang w:val="ru-RU"/>
        </w:rPr>
        <w:t>Картины природы в произведениях поэтов и писателей Х</w:t>
      </w:r>
      <w:r>
        <w:rPr>
          <w:rFonts w:ascii="Times New Roman" w:eastAsia="Times New Roman" w:hAnsi="Times New Roman"/>
          <w:i/>
          <w:color w:val="000000"/>
          <w:sz w:val="24"/>
        </w:rPr>
        <w:t>I</w:t>
      </w:r>
      <w:r w:rsidRPr="00812453">
        <w:rPr>
          <w:rFonts w:ascii="Times New Roman" w:eastAsia="Times New Roman" w:hAnsi="Times New Roman"/>
          <w:i/>
          <w:color w:val="000000"/>
          <w:sz w:val="24"/>
          <w:lang w:val="ru-RU"/>
        </w:rPr>
        <w:t>Х—ХХ веков</w:t>
      </w:r>
      <w:r w:rsidRPr="00812453">
        <w:rPr>
          <w:rFonts w:ascii="Times New Roman" w:eastAsia="Times New Roman" w:hAnsi="Times New Roman"/>
          <w:color w:val="000000"/>
          <w:sz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w:t>
      </w:r>
    </w:p>
    <w:p w:rsidR="00AD3DCE" w:rsidRPr="00812453" w:rsidRDefault="00AD3DCE">
      <w:pPr>
        <w:rPr>
          <w:lang w:val="ru-RU"/>
        </w:rPr>
        <w:sectPr w:rsidR="00AD3DCE" w:rsidRPr="00812453">
          <w:pgSz w:w="11900" w:h="16840"/>
          <w:pgMar w:top="298" w:right="642" w:bottom="432" w:left="666" w:header="720" w:footer="720" w:gutter="0"/>
          <w:cols w:space="720" w:equalWidth="0">
            <w:col w:w="10592" w:space="0"/>
          </w:cols>
          <w:docGrid w:linePitch="360"/>
        </w:sectPr>
      </w:pPr>
    </w:p>
    <w:p w:rsidR="00AD3DCE" w:rsidRPr="00812453" w:rsidRDefault="00AD3DCE">
      <w:pPr>
        <w:autoSpaceDE w:val="0"/>
        <w:autoSpaceDN w:val="0"/>
        <w:spacing w:after="66" w:line="220" w:lineRule="exact"/>
        <w:rPr>
          <w:lang w:val="ru-RU"/>
        </w:rPr>
      </w:pPr>
    </w:p>
    <w:p w:rsidR="00AD3DCE" w:rsidRPr="00812453" w:rsidRDefault="00B55895">
      <w:pPr>
        <w:autoSpaceDE w:val="0"/>
        <w:autoSpaceDN w:val="0"/>
        <w:spacing w:after="0"/>
        <w:rPr>
          <w:lang w:val="ru-RU"/>
        </w:rPr>
      </w:pPr>
      <w:r w:rsidRPr="00812453">
        <w:rPr>
          <w:rFonts w:ascii="Times New Roman" w:eastAsia="Times New Roman" w:hAnsi="Times New Roman"/>
          <w:color w:val="000000"/>
          <w:sz w:val="24"/>
          <w:lang w:val="ru-RU"/>
        </w:rPr>
        <w:t>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rsidR="00AD3DCE" w:rsidRPr="00812453" w:rsidRDefault="00B55895">
      <w:pPr>
        <w:autoSpaceDE w:val="0"/>
        <w:autoSpaceDN w:val="0"/>
        <w:spacing w:before="70" w:after="0" w:line="271" w:lineRule="auto"/>
        <w:ind w:right="432"/>
        <w:rPr>
          <w:lang w:val="ru-RU"/>
        </w:rPr>
      </w:pPr>
      <w:r w:rsidRPr="00812453">
        <w:rPr>
          <w:rFonts w:ascii="Times New Roman" w:eastAsia="Times New Roman" w:hAnsi="Times New Roman"/>
          <w:color w:val="000000"/>
          <w:sz w:val="24"/>
          <w:lang w:val="ru-RU"/>
        </w:rPr>
        <w:t>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D3DCE" w:rsidRPr="00812453" w:rsidRDefault="00B55895">
      <w:pPr>
        <w:autoSpaceDE w:val="0"/>
        <w:autoSpaceDN w:val="0"/>
        <w:spacing w:before="190" w:after="0" w:line="283" w:lineRule="auto"/>
        <w:ind w:right="144" w:firstLine="180"/>
        <w:rPr>
          <w:lang w:val="ru-RU"/>
        </w:rPr>
      </w:pPr>
      <w:r w:rsidRPr="00812453">
        <w:rPr>
          <w:rFonts w:ascii="Times New Roman" w:eastAsia="Times New Roman" w:hAnsi="Times New Roman"/>
          <w:i/>
          <w:color w:val="000000"/>
          <w:sz w:val="24"/>
          <w:lang w:val="ru-RU"/>
        </w:rPr>
        <w:t>Творчество Л. Н. Толстого</w:t>
      </w:r>
      <w:r w:rsidRPr="00812453">
        <w:rPr>
          <w:rFonts w:ascii="Times New Roman" w:eastAsia="Times New Roman" w:hAnsi="Times New Roman"/>
          <w:color w:val="000000"/>
          <w:sz w:val="24"/>
          <w:lang w:val="ru-RU"/>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w:t>
      </w:r>
      <w:r w:rsidRPr="00812453">
        <w:rPr>
          <w:lang w:val="ru-RU"/>
        </w:rPr>
        <w:br/>
      </w:r>
      <w:r w:rsidRPr="00812453">
        <w:rPr>
          <w:rFonts w:ascii="Times New Roman" w:eastAsia="Times New Roman" w:hAnsi="Times New Roman"/>
          <w:color w:val="000000"/>
          <w:sz w:val="24"/>
          <w:lang w:val="ru-RU"/>
        </w:rPr>
        <w:t>произведения. Художественные особенности текста-описания, текста-рассуждения.</w:t>
      </w:r>
    </w:p>
    <w:p w:rsidR="00AD3DCE" w:rsidRPr="00812453" w:rsidRDefault="00B55895">
      <w:pPr>
        <w:autoSpaceDE w:val="0"/>
        <w:autoSpaceDN w:val="0"/>
        <w:spacing w:before="190" w:after="0"/>
        <w:ind w:right="288" w:firstLine="180"/>
        <w:rPr>
          <w:lang w:val="ru-RU"/>
        </w:rPr>
      </w:pPr>
      <w:r w:rsidRPr="00812453">
        <w:rPr>
          <w:rFonts w:ascii="Times New Roman" w:eastAsia="Times New Roman" w:hAnsi="Times New Roman"/>
          <w:i/>
          <w:color w:val="000000"/>
          <w:sz w:val="24"/>
          <w:lang w:val="ru-RU"/>
        </w:rPr>
        <w:t>Литературная сказка.</w:t>
      </w:r>
      <w:r w:rsidRPr="00812453">
        <w:rPr>
          <w:rFonts w:ascii="Times New Roman" w:eastAsia="Times New Roman" w:hAnsi="Times New Roman"/>
          <w:color w:val="000000"/>
          <w:sz w:val="24"/>
          <w:lang w:val="ru-RU"/>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AD3DCE" w:rsidRPr="00812453" w:rsidRDefault="00B55895">
      <w:pPr>
        <w:autoSpaceDE w:val="0"/>
        <w:autoSpaceDN w:val="0"/>
        <w:spacing w:before="190" w:after="0" w:line="281" w:lineRule="auto"/>
        <w:ind w:right="144" w:firstLine="180"/>
        <w:rPr>
          <w:lang w:val="ru-RU"/>
        </w:rPr>
      </w:pPr>
      <w:r w:rsidRPr="00812453">
        <w:rPr>
          <w:rFonts w:ascii="Times New Roman" w:eastAsia="Times New Roman" w:hAnsi="Times New Roman"/>
          <w:i/>
          <w:color w:val="000000"/>
          <w:sz w:val="24"/>
          <w:lang w:val="ru-RU"/>
        </w:rPr>
        <w:t>Произведения о взаимоотношениях человека и животных</w:t>
      </w:r>
      <w:r w:rsidRPr="00812453">
        <w:rPr>
          <w:rFonts w:ascii="Times New Roman" w:eastAsia="Times New Roman" w:hAnsi="Times New Roman"/>
          <w:color w:val="000000"/>
          <w:sz w:val="24"/>
          <w:lang w:val="ru-RU"/>
        </w:rPr>
        <w:t>.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AD3DCE" w:rsidRPr="00812453" w:rsidRDefault="00B55895">
      <w:pPr>
        <w:autoSpaceDE w:val="0"/>
        <w:autoSpaceDN w:val="0"/>
        <w:spacing w:before="190" w:after="0" w:line="281" w:lineRule="auto"/>
        <w:ind w:firstLine="180"/>
        <w:rPr>
          <w:lang w:val="ru-RU"/>
        </w:rPr>
      </w:pPr>
      <w:r w:rsidRPr="00812453">
        <w:rPr>
          <w:rFonts w:ascii="Times New Roman" w:eastAsia="Times New Roman" w:hAnsi="Times New Roman"/>
          <w:i/>
          <w:color w:val="000000"/>
          <w:sz w:val="24"/>
          <w:lang w:val="ru-RU"/>
        </w:rPr>
        <w:t>Произведения о детях</w:t>
      </w:r>
      <w:r w:rsidRPr="00812453">
        <w:rPr>
          <w:rFonts w:ascii="Times New Roman" w:eastAsia="Times New Roman" w:hAnsi="Times New Roman"/>
          <w:color w:val="000000"/>
          <w:sz w:val="24"/>
          <w:lang w:val="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w:t>
      </w:r>
      <w:r w:rsidRPr="00812453">
        <w:rPr>
          <w:lang w:val="ru-RU"/>
        </w:rPr>
        <w:br/>
      </w:r>
      <w:r w:rsidRPr="00812453">
        <w:rPr>
          <w:rFonts w:ascii="Times New Roman" w:eastAsia="Times New Roman" w:hAnsi="Times New Roman"/>
          <w:color w:val="000000"/>
          <w:sz w:val="24"/>
          <w:lang w:val="ru-RU"/>
        </w:rPr>
        <w:t>нравственных качеств, проявляющихся в военное время.</w:t>
      </w:r>
    </w:p>
    <w:p w:rsidR="00AD3DCE" w:rsidRPr="00812453" w:rsidRDefault="00B55895">
      <w:pPr>
        <w:autoSpaceDE w:val="0"/>
        <w:autoSpaceDN w:val="0"/>
        <w:spacing w:before="190" w:after="0" w:line="278" w:lineRule="auto"/>
        <w:ind w:right="144" w:firstLine="180"/>
        <w:rPr>
          <w:lang w:val="ru-RU"/>
        </w:rPr>
      </w:pPr>
      <w:r w:rsidRPr="00812453">
        <w:rPr>
          <w:rFonts w:ascii="Times New Roman" w:eastAsia="Times New Roman" w:hAnsi="Times New Roman"/>
          <w:i/>
          <w:color w:val="000000"/>
          <w:sz w:val="24"/>
          <w:lang w:val="ru-RU"/>
        </w:rPr>
        <w:t>Юмористические произведения.</w:t>
      </w:r>
      <w:r w:rsidRPr="00812453">
        <w:rPr>
          <w:rFonts w:ascii="Times New Roman" w:eastAsia="Times New Roman" w:hAnsi="Times New Roman"/>
          <w:color w:val="000000"/>
          <w:sz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AD3DCE" w:rsidRPr="00812453" w:rsidRDefault="00B55895">
      <w:pPr>
        <w:autoSpaceDE w:val="0"/>
        <w:autoSpaceDN w:val="0"/>
        <w:spacing w:before="190" w:after="0" w:line="281" w:lineRule="auto"/>
        <w:ind w:right="432" w:firstLine="180"/>
        <w:rPr>
          <w:lang w:val="ru-RU"/>
        </w:rPr>
      </w:pPr>
      <w:r w:rsidRPr="00812453">
        <w:rPr>
          <w:rFonts w:ascii="Times New Roman" w:eastAsia="Times New Roman" w:hAnsi="Times New Roman"/>
          <w:i/>
          <w:color w:val="000000"/>
          <w:sz w:val="24"/>
          <w:lang w:val="ru-RU"/>
        </w:rPr>
        <w:t>Зарубежная литература.</w:t>
      </w:r>
      <w:r w:rsidRPr="00812453">
        <w:rPr>
          <w:rFonts w:ascii="Times New Roman" w:eastAsia="Times New Roman" w:hAnsi="Times New Roman"/>
          <w:color w:val="000000"/>
          <w:sz w:val="24"/>
          <w:lang w:val="ru-RU"/>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D3DCE" w:rsidRPr="00812453" w:rsidRDefault="00B55895">
      <w:pPr>
        <w:tabs>
          <w:tab w:val="left" w:pos="180"/>
        </w:tabs>
        <w:autoSpaceDE w:val="0"/>
        <w:autoSpaceDN w:val="0"/>
        <w:spacing w:before="190" w:after="0" w:line="262" w:lineRule="auto"/>
        <w:ind w:right="288"/>
        <w:rPr>
          <w:lang w:val="ru-RU"/>
        </w:rPr>
      </w:pPr>
      <w:r w:rsidRPr="00812453">
        <w:rPr>
          <w:lang w:val="ru-RU"/>
        </w:rPr>
        <w:tab/>
      </w:r>
      <w:r w:rsidRPr="00812453">
        <w:rPr>
          <w:rFonts w:ascii="Times New Roman" w:eastAsia="Times New Roman" w:hAnsi="Times New Roman"/>
          <w:i/>
          <w:color w:val="000000"/>
          <w:sz w:val="24"/>
          <w:lang w:val="ru-RU"/>
        </w:rPr>
        <w:t>Библиографическая культура  (работа  с  детской  книгой и справочной литературой).</w:t>
      </w:r>
      <w:r w:rsidRPr="00812453">
        <w:rPr>
          <w:rFonts w:ascii="Times New Roman" w:eastAsia="Times New Roman" w:hAnsi="Times New Roman"/>
          <w:color w:val="000000"/>
          <w:sz w:val="24"/>
          <w:lang w:val="ru-RU"/>
        </w:rPr>
        <w:t xml:space="preserve"> Ценность чтения художественной литературы и фольклора, осознание важности читательской деятельности.</w:t>
      </w:r>
    </w:p>
    <w:p w:rsidR="00AD3DCE" w:rsidRPr="00812453" w:rsidRDefault="00B55895">
      <w:pPr>
        <w:autoSpaceDE w:val="0"/>
        <w:autoSpaceDN w:val="0"/>
        <w:spacing w:before="70" w:after="0" w:line="271" w:lineRule="auto"/>
        <w:ind w:right="720"/>
        <w:rPr>
          <w:lang w:val="ru-RU"/>
        </w:rPr>
      </w:pPr>
      <w:r w:rsidRPr="00812453">
        <w:rPr>
          <w:rFonts w:ascii="Times New Roman" w:eastAsia="Times New Roman" w:hAnsi="Times New Roman"/>
          <w:color w:val="000000"/>
          <w:sz w:val="24"/>
          <w:lang w:val="ru-RU"/>
        </w:rPr>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D3DCE" w:rsidRPr="00812453" w:rsidRDefault="00AD3DCE">
      <w:pPr>
        <w:rPr>
          <w:lang w:val="ru-RU"/>
        </w:rPr>
        <w:sectPr w:rsidR="00AD3DCE" w:rsidRPr="00812453">
          <w:pgSz w:w="11900" w:h="16840"/>
          <w:pgMar w:top="286" w:right="662" w:bottom="692" w:left="666" w:header="720" w:footer="720" w:gutter="0"/>
          <w:cols w:space="720" w:equalWidth="0">
            <w:col w:w="10572" w:space="0"/>
          </w:cols>
          <w:docGrid w:linePitch="360"/>
        </w:sectPr>
      </w:pPr>
    </w:p>
    <w:p w:rsidR="00AD3DCE" w:rsidRPr="00812453" w:rsidRDefault="00AD3DCE">
      <w:pPr>
        <w:autoSpaceDE w:val="0"/>
        <w:autoSpaceDN w:val="0"/>
        <w:spacing w:after="78" w:line="220" w:lineRule="exact"/>
        <w:rPr>
          <w:lang w:val="ru-RU"/>
        </w:rPr>
      </w:pPr>
    </w:p>
    <w:p w:rsidR="00AD3DCE" w:rsidRPr="00812453" w:rsidRDefault="00B55895">
      <w:pPr>
        <w:autoSpaceDE w:val="0"/>
        <w:autoSpaceDN w:val="0"/>
        <w:spacing w:after="0" w:line="230" w:lineRule="auto"/>
        <w:rPr>
          <w:lang w:val="ru-RU"/>
        </w:rPr>
      </w:pPr>
      <w:r w:rsidRPr="00812453">
        <w:rPr>
          <w:rFonts w:ascii="Times New Roman" w:eastAsia="Times New Roman" w:hAnsi="Times New Roman"/>
          <w:b/>
          <w:color w:val="000000"/>
          <w:sz w:val="24"/>
          <w:lang w:val="ru-RU"/>
        </w:rPr>
        <w:t>ПЛАНИРУЕМЫЕ ОБРАЗОВАТЕЛЬНЫЕ РЕЗУЛЬТАТЫ</w:t>
      </w:r>
    </w:p>
    <w:p w:rsidR="00AD3DCE" w:rsidRPr="00812453" w:rsidRDefault="00B55895">
      <w:pPr>
        <w:tabs>
          <w:tab w:val="left" w:pos="180"/>
        </w:tabs>
        <w:autoSpaceDE w:val="0"/>
        <w:autoSpaceDN w:val="0"/>
        <w:spacing w:before="346" w:after="0" w:line="262" w:lineRule="auto"/>
        <w:ind w:right="144"/>
        <w:rPr>
          <w:lang w:val="ru-RU"/>
        </w:rPr>
      </w:pPr>
      <w:r w:rsidRPr="00812453">
        <w:rPr>
          <w:lang w:val="ru-RU"/>
        </w:rPr>
        <w:tab/>
      </w:r>
      <w:r w:rsidRPr="00812453">
        <w:rPr>
          <w:rFonts w:ascii="Times New Roman" w:eastAsia="Times New Roman" w:hAnsi="Times New Roman"/>
          <w:color w:val="000000"/>
          <w:sz w:val="24"/>
          <w:lang w:val="ru-RU"/>
        </w:rPr>
        <w:t>Изучение литературного чтения в 3 классе направлено на достижение обучающимися личностных, метапредметных и предметных результатов освоения учебного предмета.</w:t>
      </w:r>
    </w:p>
    <w:p w:rsidR="00AD3DCE" w:rsidRPr="00812453" w:rsidRDefault="00B55895">
      <w:pPr>
        <w:autoSpaceDE w:val="0"/>
        <w:autoSpaceDN w:val="0"/>
        <w:spacing w:before="262" w:after="0" w:line="230" w:lineRule="auto"/>
        <w:rPr>
          <w:lang w:val="ru-RU"/>
        </w:rPr>
      </w:pPr>
      <w:r w:rsidRPr="00812453">
        <w:rPr>
          <w:rFonts w:ascii="Times New Roman" w:eastAsia="Times New Roman" w:hAnsi="Times New Roman"/>
          <w:b/>
          <w:color w:val="000000"/>
          <w:sz w:val="24"/>
          <w:lang w:val="ru-RU"/>
        </w:rPr>
        <w:t>ЛИЧНОСТНЫЕ РЕЗУЛЬТАТЫ</w:t>
      </w:r>
    </w:p>
    <w:p w:rsidR="00AD3DCE" w:rsidRPr="00812453" w:rsidRDefault="00B55895">
      <w:pPr>
        <w:autoSpaceDE w:val="0"/>
        <w:autoSpaceDN w:val="0"/>
        <w:spacing w:before="166" w:after="0" w:line="286" w:lineRule="auto"/>
        <w:ind w:firstLine="180"/>
        <w:rPr>
          <w:lang w:val="ru-RU"/>
        </w:rPr>
      </w:pPr>
      <w:r w:rsidRPr="00812453">
        <w:rPr>
          <w:rFonts w:ascii="Times New Roman" w:eastAsia="Times New Roman" w:hAnsi="Times New Roman"/>
          <w:color w:val="000000"/>
          <w:sz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D3DCE" w:rsidRPr="00812453" w:rsidRDefault="00B55895">
      <w:pPr>
        <w:autoSpaceDE w:val="0"/>
        <w:autoSpaceDN w:val="0"/>
        <w:spacing w:before="190" w:after="0" w:line="230" w:lineRule="auto"/>
        <w:ind w:left="180"/>
        <w:rPr>
          <w:lang w:val="ru-RU"/>
        </w:rPr>
      </w:pPr>
      <w:r w:rsidRPr="00812453">
        <w:rPr>
          <w:rFonts w:ascii="Times New Roman" w:eastAsia="Times New Roman" w:hAnsi="Times New Roman"/>
          <w:b/>
          <w:color w:val="000000"/>
          <w:sz w:val="24"/>
          <w:lang w:val="ru-RU"/>
        </w:rPr>
        <w:t>Гражданско-патриотическое воспитание:</w:t>
      </w:r>
    </w:p>
    <w:p w:rsidR="00AD3DCE" w:rsidRPr="00812453" w:rsidRDefault="00B55895">
      <w:pPr>
        <w:autoSpaceDE w:val="0"/>
        <w:autoSpaceDN w:val="0"/>
        <w:spacing w:before="178" w:after="0" w:line="271" w:lineRule="auto"/>
        <w:ind w:left="420" w:right="432"/>
        <w:rPr>
          <w:lang w:val="ru-RU"/>
        </w:rPr>
      </w:pPr>
      <w:r w:rsidRPr="00812453">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D3DCE" w:rsidRPr="00812453" w:rsidRDefault="00B55895">
      <w:pPr>
        <w:autoSpaceDE w:val="0"/>
        <w:autoSpaceDN w:val="0"/>
        <w:spacing w:before="190" w:after="0"/>
        <w:ind w:left="420" w:right="144"/>
        <w:rPr>
          <w:lang w:val="ru-RU"/>
        </w:rPr>
      </w:pPr>
      <w:r w:rsidRPr="00812453">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D3DCE" w:rsidRPr="00812453" w:rsidRDefault="00B55895">
      <w:pPr>
        <w:autoSpaceDE w:val="0"/>
        <w:autoSpaceDN w:val="0"/>
        <w:spacing w:before="190" w:after="0" w:line="271" w:lineRule="auto"/>
        <w:ind w:left="420" w:right="288"/>
        <w:rPr>
          <w:lang w:val="ru-RU"/>
        </w:rPr>
      </w:pPr>
      <w:r w:rsidRPr="00812453">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D3DCE" w:rsidRPr="00812453" w:rsidRDefault="00B55895">
      <w:pPr>
        <w:autoSpaceDE w:val="0"/>
        <w:autoSpaceDN w:val="0"/>
        <w:spacing w:before="178" w:after="0" w:line="230" w:lineRule="auto"/>
        <w:ind w:left="180"/>
        <w:rPr>
          <w:lang w:val="ru-RU"/>
        </w:rPr>
      </w:pPr>
      <w:r w:rsidRPr="00812453">
        <w:rPr>
          <w:rFonts w:ascii="Times New Roman" w:eastAsia="Times New Roman" w:hAnsi="Times New Roman"/>
          <w:b/>
          <w:color w:val="000000"/>
          <w:sz w:val="24"/>
          <w:lang w:val="ru-RU"/>
        </w:rPr>
        <w:t>Духовно-нравственное воспитание:</w:t>
      </w:r>
    </w:p>
    <w:p w:rsidR="00AD3DCE" w:rsidRPr="00812453" w:rsidRDefault="00B55895">
      <w:pPr>
        <w:autoSpaceDE w:val="0"/>
        <w:autoSpaceDN w:val="0"/>
        <w:spacing w:before="178" w:after="0"/>
        <w:ind w:left="420" w:right="720"/>
        <w:rPr>
          <w:lang w:val="ru-RU"/>
        </w:rPr>
      </w:pPr>
      <w:r w:rsidRPr="00812453">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D3DCE" w:rsidRPr="00812453" w:rsidRDefault="00B55895">
      <w:pPr>
        <w:autoSpaceDE w:val="0"/>
        <w:autoSpaceDN w:val="0"/>
        <w:spacing w:before="240" w:after="0" w:line="262" w:lineRule="auto"/>
        <w:ind w:left="420" w:right="432"/>
        <w:rPr>
          <w:lang w:val="ru-RU"/>
        </w:rPr>
      </w:pPr>
      <w:r w:rsidRPr="00812453">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AD3DCE" w:rsidRPr="00812453" w:rsidRDefault="00B55895">
      <w:pPr>
        <w:autoSpaceDE w:val="0"/>
        <w:autoSpaceDN w:val="0"/>
        <w:spacing w:before="190" w:after="0" w:line="262" w:lineRule="auto"/>
        <w:ind w:left="420" w:right="864"/>
        <w:rPr>
          <w:lang w:val="ru-RU"/>
        </w:rPr>
      </w:pPr>
      <w:r w:rsidRPr="00812453">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D3DCE" w:rsidRPr="00812453" w:rsidRDefault="00B55895">
      <w:pPr>
        <w:autoSpaceDE w:val="0"/>
        <w:autoSpaceDN w:val="0"/>
        <w:spacing w:before="190" w:after="0" w:line="262" w:lineRule="auto"/>
        <w:ind w:left="420" w:right="144"/>
        <w:rPr>
          <w:lang w:val="ru-RU"/>
        </w:rPr>
      </w:pPr>
      <w:r w:rsidRPr="00812453">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AD3DCE" w:rsidRPr="00812453" w:rsidRDefault="00B55895">
      <w:pPr>
        <w:autoSpaceDE w:val="0"/>
        <w:autoSpaceDN w:val="0"/>
        <w:spacing w:before="178" w:after="0" w:line="230" w:lineRule="auto"/>
        <w:ind w:left="180"/>
        <w:rPr>
          <w:lang w:val="ru-RU"/>
        </w:rPr>
      </w:pPr>
      <w:r w:rsidRPr="00812453">
        <w:rPr>
          <w:rFonts w:ascii="Times New Roman" w:eastAsia="Times New Roman" w:hAnsi="Times New Roman"/>
          <w:b/>
          <w:color w:val="000000"/>
          <w:sz w:val="24"/>
          <w:lang w:val="ru-RU"/>
        </w:rPr>
        <w:t>Эстетическое воспитание:</w:t>
      </w:r>
    </w:p>
    <w:p w:rsidR="00AD3DCE" w:rsidRPr="00812453" w:rsidRDefault="00B55895">
      <w:pPr>
        <w:autoSpaceDE w:val="0"/>
        <w:autoSpaceDN w:val="0"/>
        <w:spacing w:before="178" w:after="0"/>
        <w:ind w:left="420" w:right="288"/>
        <w:rPr>
          <w:lang w:val="ru-RU"/>
        </w:rPr>
      </w:pPr>
      <w:r w:rsidRPr="00812453">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AD3DCE" w:rsidRPr="00812453" w:rsidRDefault="00AD3DCE">
      <w:pPr>
        <w:rPr>
          <w:lang w:val="ru-RU"/>
        </w:rPr>
        <w:sectPr w:rsidR="00AD3DCE" w:rsidRPr="00812453">
          <w:pgSz w:w="11900" w:h="16840"/>
          <w:pgMar w:top="298" w:right="650" w:bottom="440" w:left="666" w:header="720" w:footer="720" w:gutter="0"/>
          <w:cols w:space="720" w:equalWidth="0">
            <w:col w:w="10584" w:space="0"/>
          </w:cols>
          <w:docGrid w:linePitch="360"/>
        </w:sectPr>
      </w:pPr>
    </w:p>
    <w:p w:rsidR="00AD3DCE" w:rsidRPr="00812453" w:rsidRDefault="00AD3DCE">
      <w:pPr>
        <w:autoSpaceDE w:val="0"/>
        <w:autoSpaceDN w:val="0"/>
        <w:spacing w:after="66" w:line="220" w:lineRule="exact"/>
        <w:rPr>
          <w:lang w:val="ru-RU"/>
        </w:rPr>
      </w:pPr>
    </w:p>
    <w:p w:rsidR="00AD3DCE" w:rsidRPr="00812453" w:rsidRDefault="00B55895">
      <w:pPr>
        <w:autoSpaceDE w:val="0"/>
        <w:autoSpaceDN w:val="0"/>
        <w:spacing w:after="0" w:line="230" w:lineRule="auto"/>
        <w:ind w:left="420"/>
        <w:rPr>
          <w:lang w:val="ru-RU"/>
        </w:rPr>
      </w:pPr>
      <w:r w:rsidRPr="00812453">
        <w:rPr>
          <w:rFonts w:ascii="Times New Roman" w:eastAsia="Times New Roman" w:hAnsi="Times New Roman"/>
          <w:color w:val="000000"/>
          <w:sz w:val="24"/>
          <w:lang w:val="ru-RU"/>
        </w:rPr>
        <w:t>произведений фольклора и художественной литературы;</w:t>
      </w:r>
    </w:p>
    <w:p w:rsidR="00AD3DCE" w:rsidRPr="00812453" w:rsidRDefault="00B55895">
      <w:pPr>
        <w:autoSpaceDE w:val="0"/>
        <w:autoSpaceDN w:val="0"/>
        <w:spacing w:before="190" w:after="0" w:line="262" w:lineRule="auto"/>
        <w:ind w:left="420" w:right="864"/>
        <w:rPr>
          <w:lang w:val="ru-RU"/>
        </w:rPr>
      </w:pPr>
      <w:r w:rsidRPr="00812453">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AD3DCE" w:rsidRPr="00812453" w:rsidRDefault="00B55895">
      <w:pPr>
        <w:autoSpaceDE w:val="0"/>
        <w:autoSpaceDN w:val="0"/>
        <w:spacing w:before="178" w:after="0" w:line="230" w:lineRule="auto"/>
        <w:ind w:left="180"/>
        <w:rPr>
          <w:lang w:val="ru-RU"/>
        </w:rPr>
      </w:pPr>
      <w:r w:rsidRPr="00812453">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AD3DCE" w:rsidRPr="00812453" w:rsidRDefault="00B55895">
      <w:pPr>
        <w:autoSpaceDE w:val="0"/>
        <w:autoSpaceDN w:val="0"/>
        <w:spacing w:before="178" w:after="0" w:line="262" w:lineRule="auto"/>
        <w:ind w:left="420" w:right="432"/>
        <w:rPr>
          <w:lang w:val="ru-RU"/>
        </w:rPr>
      </w:pPr>
      <w:r w:rsidRPr="00812453">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бережное отношение к физическому и психическому здоровью.</w:t>
      </w:r>
    </w:p>
    <w:p w:rsidR="00AD3DCE" w:rsidRPr="00812453" w:rsidRDefault="00B55895">
      <w:pPr>
        <w:autoSpaceDE w:val="0"/>
        <w:autoSpaceDN w:val="0"/>
        <w:spacing w:before="178" w:after="0" w:line="230" w:lineRule="auto"/>
        <w:ind w:left="180"/>
        <w:rPr>
          <w:lang w:val="ru-RU"/>
        </w:rPr>
      </w:pPr>
      <w:r w:rsidRPr="00812453">
        <w:rPr>
          <w:rFonts w:ascii="Times New Roman" w:eastAsia="Times New Roman" w:hAnsi="Times New Roman"/>
          <w:b/>
          <w:color w:val="000000"/>
          <w:sz w:val="24"/>
          <w:lang w:val="ru-RU"/>
        </w:rPr>
        <w:t>Трудовое воспитание:</w:t>
      </w:r>
    </w:p>
    <w:p w:rsidR="00AD3DCE" w:rsidRPr="00812453" w:rsidRDefault="00B55895">
      <w:pPr>
        <w:autoSpaceDE w:val="0"/>
        <w:autoSpaceDN w:val="0"/>
        <w:spacing w:before="180" w:after="0" w:line="271" w:lineRule="auto"/>
        <w:ind w:left="420" w:right="720"/>
        <w:rPr>
          <w:lang w:val="ru-RU"/>
        </w:rPr>
      </w:pPr>
      <w:r w:rsidRPr="00812453">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D3DCE" w:rsidRPr="00812453" w:rsidRDefault="00B55895">
      <w:pPr>
        <w:autoSpaceDE w:val="0"/>
        <w:autoSpaceDN w:val="0"/>
        <w:spacing w:before="178" w:after="0" w:line="230" w:lineRule="auto"/>
        <w:ind w:left="180"/>
        <w:rPr>
          <w:lang w:val="ru-RU"/>
        </w:rPr>
      </w:pPr>
      <w:r w:rsidRPr="00812453">
        <w:rPr>
          <w:rFonts w:ascii="Times New Roman" w:eastAsia="Times New Roman" w:hAnsi="Times New Roman"/>
          <w:b/>
          <w:color w:val="000000"/>
          <w:sz w:val="24"/>
          <w:lang w:val="ru-RU"/>
        </w:rPr>
        <w:t>Экологическое воспитание:</w:t>
      </w:r>
    </w:p>
    <w:p w:rsidR="00AD3DCE" w:rsidRPr="00812453" w:rsidRDefault="00B55895">
      <w:pPr>
        <w:autoSpaceDE w:val="0"/>
        <w:autoSpaceDN w:val="0"/>
        <w:spacing w:before="178" w:after="0" w:line="262" w:lineRule="auto"/>
        <w:ind w:left="420" w:right="144"/>
        <w:rPr>
          <w:lang w:val="ru-RU"/>
        </w:rPr>
      </w:pPr>
      <w:r w:rsidRPr="00812453">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неприятие действий, приносящих ей вред.</w:t>
      </w:r>
    </w:p>
    <w:p w:rsidR="00AD3DCE" w:rsidRPr="00812453" w:rsidRDefault="00B55895">
      <w:pPr>
        <w:autoSpaceDE w:val="0"/>
        <w:autoSpaceDN w:val="0"/>
        <w:spacing w:before="178" w:after="0" w:line="230" w:lineRule="auto"/>
        <w:ind w:left="180"/>
        <w:rPr>
          <w:lang w:val="ru-RU"/>
        </w:rPr>
      </w:pPr>
      <w:r w:rsidRPr="00812453">
        <w:rPr>
          <w:rFonts w:ascii="Times New Roman" w:eastAsia="Times New Roman" w:hAnsi="Times New Roman"/>
          <w:b/>
          <w:color w:val="000000"/>
          <w:sz w:val="24"/>
          <w:lang w:val="ru-RU"/>
        </w:rPr>
        <w:t>Ценности научного познания:</w:t>
      </w:r>
    </w:p>
    <w:p w:rsidR="00AD3DCE" w:rsidRPr="00812453" w:rsidRDefault="00B55895">
      <w:pPr>
        <w:autoSpaceDE w:val="0"/>
        <w:autoSpaceDN w:val="0"/>
        <w:spacing w:before="178" w:after="0" w:line="271" w:lineRule="auto"/>
        <w:ind w:left="420" w:right="432"/>
        <w:rPr>
          <w:lang w:val="ru-RU"/>
        </w:rPr>
      </w:pPr>
      <w:r w:rsidRPr="00812453">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AD3DCE" w:rsidRPr="00812453" w:rsidRDefault="00B55895">
      <w:pPr>
        <w:autoSpaceDE w:val="0"/>
        <w:autoSpaceDN w:val="0"/>
        <w:spacing w:before="190" w:after="0"/>
        <w:ind w:left="420"/>
        <w:rPr>
          <w:lang w:val="ru-RU"/>
        </w:rPr>
      </w:pPr>
      <w:r w:rsidRPr="00812453">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D3DCE" w:rsidRPr="00812453" w:rsidRDefault="00B55895">
      <w:pPr>
        <w:autoSpaceDE w:val="0"/>
        <w:autoSpaceDN w:val="0"/>
        <w:spacing w:before="322" w:after="0" w:line="230" w:lineRule="auto"/>
        <w:rPr>
          <w:lang w:val="ru-RU"/>
        </w:rPr>
      </w:pPr>
      <w:r w:rsidRPr="00812453">
        <w:rPr>
          <w:rFonts w:ascii="Times New Roman" w:eastAsia="Times New Roman" w:hAnsi="Times New Roman"/>
          <w:b/>
          <w:color w:val="000000"/>
          <w:sz w:val="24"/>
          <w:lang w:val="ru-RU"/>
        </w:rPr>
        <w:t>МЕТАПРЕДМЕТНЫЕ РЕЗУЛЬТАТЫ</w:t>
      </w:r>
    </w:p>
    <w:p w:rsidR="00AD3DCE" w:rsidRPr="00812453" w:rsidRDefault="00B55895">
      <w:pPr>
        <w:tabs>
          <w:tab w:val="left" w:pos="180"/>
        </w:tabs>
        <w:autoSpaceDE w:val="0"/>
        <w:autoSpaceDN w:val="0"/>
        <w:spacing w:before="166" w:after="0" w:line="262" w:lineRule="auto"/>
        <w:ind w:right="144"/>
        <w:rPr>
          <w:lang w:val="ru-RU"/>
        </w:rPr>
      </w:pPr>
      <w:r w:rsidRPr="00812453">
        <w:rPr>
          <w:lang w:val="ru-RU"/>
        </w:rPr>
        <w:tab/>
      </w:r>
      <w:r w:rsidRPr="00812453">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D3DCE" w:rsidRPr="00812453" w:rsidRDefault="00B55895">
      <w:pPr>
        <w:autoSpaceDE w:val="0"/>
        <w:autoSpaceDN w:val="0"/>
        <w:spacing w:before="192" w:after="0" w:line="230" w:lineRule="auto"/>
        <w:ind w:left="180"/>
        <w:rPr>
          <w:lang w:val="ru-RU"/>
        </w:rPr>
      </w:pPr>
      <w:r w:rsidRPr="00812453">
        <w:rPr>
          <w:rFonts w:ascii="Times New Roman" w:eastAsia="Times New Roman" w:hAnsi="Times New Roman"/>
          <w:i/>
          <w:color w:val="000000"/>
          <w:sz w:val="24"/>
          <w:lang w:val="ru-RU"/>
        </w:rPr>
        <w:t>базовые логические действия:</w:t>
      </w:r>
    </w:p>
    <w:p w:rsidR="00AD3DCE" w:rsidRPr="00812453" w:rsidRDefault="00B55895">
      <w:pPr>
        <w:autoSpaceDE w:val="0"/>
        <w:autoSpaceDN w:val="0"/>
        <w:spacing w:before="178" w:after="0" w:line="262" w:lineRule="auto"/>
        <w:ind w:left="420" w:right="144"/>
        <w:rPr>
          <w:lang w:val="ru-RU"/>
        </w:rPr>
      </w:pPr>
      <w:r w:rsidRPr="00812453">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объединять произведения по жанру, авторской принадлежности;</w:t>
      </w:r>
    </w:p>
    <w:p w:rsidR="00AD3DCE" w:rsidRPr="00812453" w:rsidRDefault="00B55895">
      <w:pPr>
        <w:autoSpaceDE w:val="0"/>
        <w:autoSpaceDN w:val="0"/>
        <w:spacing w:before="190" w:after="0" w:line="262" w:lineRule="auto"/>
        <w:ind w:left="420" w:right="288"/>
        <w:rPr>
          <w:lang w:val="ru-RU"/>
        </w:rPr>
      </w:pPr>
      <w:r w:rsidRPr="00812453">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AD3DCE" w:rsidRPr="00812453" w:rsidRDefault="00B55895">
      <w:pPr>
        <w:autoSpaceDE w:val="0"/>
        <w:autoSpaceDN w:val="0"/>
        <w:spacing w:before="190" w:after="0" w:line="271" w:lineRule="auto"/>
        <w:ind w:left="420"/>
        <w:rPr>
          <w:lang w:val="ru-RU"/>
        </w:rPr>
      </w:pPr>
      <w:r w:rsidRPr="00812453">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812453">
        <w:rPr>
          <w:lang w:val="ru-RU"/>
        </w:rPr>
        <w:br/>
      </w:r>
      <w:r w:rsidRPr="00812453">
        <w:rPr>
          <w:rFonts w:ascii="Times New Roman" w:eastAsia="Times New Roman" w:hAnsi="Times New Roman"/>
          <w:color w:val="000000"/>
          <w:sz w:val="24"/>
          <w:lang w:val="ru-RU"/>
        </w:rPr>
        <w:t>предложенному алгоритму;</w:t>
      </w:r>
    </w:p>
    <w:p w:rsidR="00AD3DCE" w:rsidRPr="00812453" w:rsidRDefault="00B55895">
      <w:pPr>
        <w:autoSpaceDE w:val="0"/>
        <w:autoSpaceDN w:val="0"/>
        <w:spacing w:before="190" w:after="0" w:line="262" w:lineRule="auto"/>
        <w:ind w:left="420" w:right="432"/>
        <w:rPr>
          <w:lang w:val="ru-RU"/>
        </w:rPr>
      </w:pPr>
      <w:r w:rsidRPr="00812453">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rsidR="00AD3DCE" w:rsidRPr="00812453" w:rsidRDefault="00AD3DCE">
      <w:pPr>
        <w:rPr>
          <w:lang w:val="ru-RU"/>
        </w:rPr>
        <w:sectPr w:rsidR="00AD3DCE" w:rsidRPr="00812453">
          <w:pgSz w:w="11900" w:h="16840"/>
          <w:pgMar w:top="286" w:right="720" w:bottom="296" w:left="666" w:header="720" w:footer="720" w:gutter="0"/>
          <w:cols w:space="720" w:equalWidth="0">
            <w:col w:w="10514" w:space="0"/>
          </w:cols>
          <w:docGrid w:linePitch="360"/>
        </w:sectPr>
      </w:pPr>
    </w:p>
    <w:p w:rsidR="00AD3DCE" w:rsidRPr="00812453" w:rsidRDefault="00AD3DCE">
      <w:pPr>
        <w:autoSpaceDE w:val="0"/>
        <w:autoSpaceDN w:val="0"/>
        <w:spacing w:after="90" w:line="220" w:lineRule="exact"/>
        <w:rPr>
          <w:lang w:val="ru-RU"/>
        </w:rPr>
      </w:pPr>
    </w:p>
    <w:p w:rsidR="00AD3DCE" w:rsidRPr="00812453" w:rsidRDefault="00B55895">
      <w:pPr>
        <w:tabs>
          <w:tab w:val="left" w:pos="420"/>
        </w:tabs>
        <w:autoSpaceDE w:val="0"/>
        <w:autoSpaceDN w:val="0"/>
        <w:spacing w:after="0" w:line="341" w:lineRule="auto"/>
        <w:ind w:left="180"/>
        <w:rPr>
          <w:lang w:val="ru-RU"/>
        </w:rPr>
      </w:pPr>
      <w:r w:rsidRPr="00812453">
        <w:rPr>
          <w:lang w:val="ru-RU"/>
        </w:rPr>
        <w:tab/>
      </w:r>
      <w:r w:rsidRPr="00812453">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812453">
        <w:rPr>
          <w:lang w:val="ru-RU"/>
        </w:rPr>
        <w:br/>
      </w:r>
      <w:r w:rsidRPr="00812453">
        <w:rPr>
          <w:rFonts w:ascii="Times New Roman" w:eastAsia="Times New Roman" w:hAnsi="Times New Roman"/>
          <w:i/>
          <w:color w:val="000000"/>
          <w:sz w:val="24"/>
          <w:lang w:val="ru-RU"/>
        </w:rPr>
        <w:t>базовые исследовательские действия:</w:t>
      </w:r>
      <w:r w:rsidRPr="00812453">
        <w:rPr>
          <w:lang w:val="ru-RU"/>
        </w:rPr>
        <w:br/>
      </w:r>
      <w:r w:rsidRPr="00812453">
        <w:rPr>
          <w:lang w:val="ru-RU"/>
        </w:rPr>
        <w:tab/>
      </w:r>
      <w:r w:rsidRPr="00812453">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812453">
        <w:rPr>
          <w:lang w:val="ru-RU"/>
        </w:rPr>
        <w:tab/>
      </w:r>
      <w:r w:rsidRPr="00812453">
        <w:rPr>
          <w:rFonts w:ascii="Times New Roman" w:eastAsia="Times New Roman" w:hAnsi="Times New Roman"/>
          <w:color w:val="000000"/>
          <w:sz w:val="24"/>
          <w:lang w:val="ru-RU"/>
        </w:rPr>
        <w:t>предложенных учителем вопросов;</w:t>
      </w:r>
      <w:r w:rsidRPr="00812453">
        <w:rPr>
          <w:lang w:val="ru-RU"/>
        </w:rPr>
        <w:br/>
      </w:r>
      <w:r w:rsidRPr="00812453">
        <w:rPr>
          <w:lang w:val="ru-RU"/>
        </w:rPr>
        <w:tab/>
      </w:r>
      <w:r w:rsidRPr="00812453">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812453">
        <w:rPr>
          <w:lang w:val="ru-RU"/>
        </w:rPr>
        <w:tab/>
      </w:r>
      <w:r w:rsidRPr="00812453">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812453">
        <w:rPr>
          <w:lang w:val="ru-RU"/>
        </w:rPr>
        <w:tab/>
      </w:r>
      <w:r w:rsidRPr="00812453">
        <w:rPr>
          <w:rFonts w:ascii="Times New Roman" w:eastAsia="Times New Roman" w:hAnsi="Times New Roman"/>
          <w:color w:val="000000"/>
          <w:sz w:val="24"/>
          <w:lang w:val="ru-RU"/>
        </w:rPr>
        <w:t>предложенных критериев);</w:t>
      </w:r>
    </w:p>
    <w:p w:rsidR="00AD3DCE" w:rsidRPr="00812453" w:rsidRDefault="00B55895">
      <w:pPr>
        <w:tabs>
          <w:tab w:val="left" w:pos="420"/>
        </w:tabs>
        <w:autoSpaceDE w:val="0"/>
        <w:autoSpaceDN w:val="0"/>
        <w:spacing w:before="238" w:after="0" w:line="341" w:lineRule="auto"/>
        <w:ind w:left="180" w:right="144"/>
        <w:rPr>
          <w:lang w:val="ru-RU"/>
        </w:rPr>
      </w:pPr>
      <w:r w:rsidRPr="00812453">
        <w:rPr>
          <w:lang w:val="ru-RU"/>
        </w:rPr>
        <w:tab/>
      </w:r>
      <w:r w:rsidRPr="00812453">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812453">
        <w:rPr>
          <w:lang w:val="ru-RU"/>
        </w:rPr>
        <w:tab/>
      </w:r>
      <w:r w:rsidRPr="00812453">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812453">
        <w:rPr>
          <w:lang w:val="ru-RU"/>
        </w:rPr>
        <w:tab/>
      </w:r>
      <w:r w:rsidRPr="00812453">
        <w:rPr>
          <w:rFonts w:ascii="Times New Roman" w:eastAsia="Times New Roman" w:hAnsi="Times New Roman"/>
          <w:color w:val="000000"/>
          <w:sz w:val="24"/>
          <w:lang w:val="ru-RU"/>
        </w:rPr>
        <w:t>следствие);</w:t>
      </w:r>
      <w:r w:rsidRPr="00812453">
        <w:rPr>
          <w:lang w:val="ru-RU"/>
        </w:rPr>
        <w:br/>
      </w:r>
      <w:r w:rsidRPr="00812453">
        <w:rPr>
          <w:lang w:val="ru-RU"/>
        </w:rPr>
        <w:tab/>
      </w:r>
      <w:r w:rsidRPr="00812453">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812453">
        <w:rPr>
          <w:lang w:val="ru-RU"/>
        </w:rPr>
        <w:br/>
      </w:r>
      <w:r w:rsidRPr="00812453">
        <w:rPr>
          <w:lang w:val="ru-RU"/>
        </w:rPr>
        <w:tab/>
      </w:r>
      <w:r w:rsidRPr="00812453">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812453">
        <w:rPr>
          <w:lang w:val="ru-RU"/>
        </w:rPr>
        <w:br/>
      </w:r>
      <w:r w:rsidRPr="00812453">
        <w:rPr>
          <w:lang w:val="ru-RU"/>
        </w:rPr>
        <w:tab/>
      </w:r>
      <w:r w:rsidRPr="00812453">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812453">
        <w:rPr>
          <w:lang w:val="ru-RU"/>
        </w:rPr>
        <w:tab/>
      </w:r>
      <w:r w:rsidRPr="00812453">
        <w:rPr>
          <w:rFonts w:ascii="Times New Roman" w:eastAsia="Times New Roman" w:hAnsi="Times New Roman"/>
          <w:color w:val="000000"/>
          <w:sz w:val="24"/>
          <w:lang w:val="ru-RU"/>
        </w:rPr>
        <w:t xml:space="preserve">или сходных ситуациях; </w:t>
      </w:r>
      <w:r w:rsidRPr="00812453">
        <w:rPr>
          <w:lang w:val="ru-RU"/>
        </w:rPr>
        <w:br/>
      </w:r>
      <w:r w:rsidRPr="00812453">
        <w:rPr>
          <w:rFonts w:ascii="Times New Roman" w:eastAsia="Times New Roman" w:hAnsi="Times New Roman"/>
          <w:i/>
          <w:color w:val="000000"/>
          <w:sz w:val="24"/>
          <w:lang w:val="ru-RU"/>
        </w:rPr>
        <w:t>работа с информацией:</w:t>
      </w:r>
      <w:r w:rsidRPr="00812453">
        <w:rPr>
          <w:lang w:val="ru-RU"/>
        </w:rPr>
        <w:br/>
      </w:r>
      <w:r w:rsidRPr="00812453">
        <w:rPr>
          <w:lang w:val="ru-RU"/>
        </w:rPr>
        <w:tab/>
      </w:r>
      <w:r w:rsidRPr="00812453">
        <w:rPr>
          <w:rFonts w:ascii="Times New Roman" w:eastAsia="Times New Roman" w:hAnsi="Times New Roman"/>
          <w:color w:val="000000"/>
          <w:sz w:val="24"/>
          <w:lang w:val="ru-RU"/>
        </w:rPr>
        <w:t>—  выбирать источник получения информации;</w:t>
      </w:r>
      <w:r w:rsidRPr="00812453">
        <w:rPr>
          <w:lang w:val="ru-RU"/>
        </w:rPr>
        <w:br/>
      </w:r>
      <w:r w:rsidRPr="00812453">
        <w:rPr>
          <w:lang w:val="ru-RU"/>
        </w:rPr>
        <w:tab/>
      </w:r>
      <w:r w:rsidRPr="00812453">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812453">
        <w:rPr>
          <w:lang w:val="ru-RU"/>
        </w:rPr>
        <w:tab/>
      </w:r>
      <w:r w:rsidRPr="00812453">
        <w:rPr>
          <w:rFonts w:ascii="Times New Roman" w:eastAsia="Times New Roman" w:hAnsi="Times New Roman"/>
          <w:color w:val="000000"/>
          <w:sz w:val="24"/>
          <w:lang w:val="ru-RU"/>
        </w:rPr>
        <w:t>представленную в явном виде;</w:t>
      </w:r>
      <w:r w:rsidRPr="00812453">
        <w:rPr>
          <w:lang w:val="ru-RU"/>
        </w:rPr>
        <w:br/>
      </w:r>
      <w:r w:rsidRPr="00812453">
        <w:rPr>
          <w:lang w:val="ru-RU"/>
        </w:rPr>
        <w:tab/>
      </w:r>
      <w:r w:rsidRPr="00812453">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812453">
        <w:rPr>
          <w:lang w:val="ru-RU"/>
        </w:rPr>
        <w:tab/>
      </w:r>
      <w:r w:rsidRPr="00812453">
        <w:rPr>
          <w:rFonts w:ascii="Times New Roman" w:eastAsia="Times New Roman" w:hAnsi="Times New Roman"/>
          <w:color w:val="000000"/>
          <w:sz w:val="24"/>
          <w:lang w:val="ru-RU"/>
        </w:rPr>
        <w:t>предложенного учителем способа её проверки;</w:t>
      </w:r>
      <w:r w:rsidRPr="00812453">
        <w:rPr>
          <w:lang w:val="ru-RU"/>
        </w:rPr>
        <w:br/>
      </w:r>
      <w:r w:rsidRPr="00812453">
        <w:rPr>
          <w:lang w:val="ru-RU"/>
        </w:rPr>
        <w:tab/>
      </w:r>
      <w:r w:rsidRPr="00812453">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812453">
        <w:rPr>
          <w:lang w:val="ru-RU"/>
        </w:rPr>
        <w:tab/>
      </w:r>
      <w:r w:rsidRPr="00812453">
        <w:rPr>
          <w:rFonts w:ascii="Times New Roman" w:eastAsia="Times New Roman" w:hAnsi="Times New Roman"/>
          <w:color w:val="000000"/>
          <w:sz w:val="24"/>
          <w:lang w:val="ru-RU"/>
        </w:rPr>
        <w:t>информационной безопасности при поиске информации в сети Интернет;</w:t>
      </w:r>
      <w:r w:rsidRPr="00812453">
        <w:rPr>
          <w:lang w:val="ru-RU"/>
        </w:rPr>
        <w:br/>
      </w:r>
      <w:r w:rsidRPr="00812453">
        <w:rPr>
          <w:lang w:val="ru-RU"/>
        </w:rPr>
        <w:tab/>
      </w:r>
      <w:r w:rsidRPr="00812453">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812453">
        <w:rPr>
          <w:lang w:val="ru-RU"/>
        </w:rPr>
        <w:tab/>
      </w:r>
      <w:r w:rsidRPr="00812453">
        <w:rPr>
          <w:rFonts w:ascii="Times New Roman" w:eastAsia="Times New Roman" w:hAnsi="Times New Roman"/>
          <w:color w:val="000000"/>
          <w:sz w:val="24"/>
          <w:lang w:val="ru-RU"/>
        </w:rPr>
        <w:t>соответствии с учебной задачей;</w:t>
      </w:r>
      <w:r w:rsidRPr="00812453">
        <w:rPr>
          <w:lang w:val="ru-RU"/>
        </w:rPr>
        <w:br/>
      </w:r>
      <w:r w:rsidRPr="00812453">
        <w:rPr>
          <w:lang w:val="ru-RU"/>
        </w:rPr>
        <w:tab/>
      </w:r>
      <w:r w:rsidRPr="00812453">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AD3DCE" w:rsidRPr="00812453" w:rsidRDefault="00B55895">
      <w:pPr>
        <w:tabs>
          <w:tab w:val="left" w:pos="180"/>
          <w:tab w:val="left" w:pos="420"/>
        </w:tabs>
        <w:autoSpaceDE w:val="0"/>
        <w:autoSpaceDN w:val="0"/>
        <w:spacing w:before="178" w:after="0" w:line="350" w:lineRule="auto"/>
        <w:ind w:right="432"/>
        <w:rPr>
          <w:lang w:val="ru-RU"/>
        </w:rPr>
      </w:pPr>
      <w:r w:rsidRPr="00812453">
        <w:rPr>
          <w:lang w:val="ru-RU"/>
        </w:rPr>
        <w:tab/>
      </w:r>
      <w:r w:rsidRPr="00812453">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812453">
        <w:rPr>
          <w:rFonts w:ascii="Times New Roman" w:eastAsia="Times New Roman" w:hAnsi="Times New Roman"/>
          <w:b/>
          <w:color w:val="000000"/>
          <w:sz w:val="24"/>
          <w:lang w:val="ru-RU"/>
        </w:rPr>
        <w:t xml:space="preserve">коммуникативные </w:t>
      </w:r>
      <w:r w:rsidRPr="00812453">
        <w:rPr>
          <w:rFonts w:ascii="Times New Roman" w:eastAsia="Times New Roman" w:hAnsi="Times New Roman"/>
          <w:color w:val="000000"/>
          <w:sz w:val="24"/>
          <w:lang w:val="ru-RU"/>
        </w:rPr>
        <w:t xml:space="preserve">универсальные учебные действия: </w:t>
      </w:r>
      <w:r w:rsidRPr="00812453">
        <w:rPr>
          <w:lang w:val="ru-RU"/>
        </w:rPr>
        <w:br/>
      </w:r>
      <w:r w:rsidRPr="00812453">
        <w:rPr>
          <w:lang w:val="ru-RU"/>
        </w:rPr>
        <w:tab/>
      </w:r>
      <w:r w:rsidRPr="00812453">
        <w:rPr>
          <w:rFonts w:ascii="Times New Roman" w:eastAsia="Times New Roman" w:hAnsi="Times New Roman"/>
          <w:i/>
          <w:color w:val="000000"/>
          <w:sz w:val="24"/>
          <w:lang w:val="ru-RU"/>
        </w:rPr>
        <w:t>общение</w:t>
      </w:r>
      <w:r w:rsidRPr="00812453">
        <w:rPr>
          <w:rFonts w:ascii="Times New Roman" w:eastAsia="Times New Roman" w:hAnsi="Times New Roman"/>
          <w:color w:val="000000"/>
          <w:sz w:val="24"/>
          <w:lang w:val="ru-RU"/>
        </w:rPr>
        <w:t>:</w:t>
      </w:r>
      <w:r w:rsidRPr="00812453">
        <w:rPr>
          <w:lang w:val="ru-RU"/>
        </w:rPr>
        <w:br/>
      </w:r>
      <w:r w:rsidRPr="00812453">
        <w:rPr>
          <w:lang w:val="ru-RU"/>
        </w:rPr>
        <w:tab/>
      </w:r>
      <w:r w:rsidRPr="00812453">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812453">
        <w:rPr>
          <w:lang w:val="ru-RU"/>
        </w:rPr>
        <w:tab/>
      </w:r>
      <w:r w:rsidRPr="00812453">
        <w:rPr>
          <w:rFonts w:ascii="Times New Roman" w:eastAsia="Times New Roman" w:hAnsi="Times New Roman"/>
          <w:color w:val="000000"/>
          <w:sz w:val="24"/>
          <w:lang w:val="ru-RU"/>
        </w:rPr>
        <w:t>условиями общения в знакомой среде;</w:t>
      </w:r>
      <w:r w:rsidRPr="00812453">
        <w:rPr>
          <w:lang w:val="ru-RU"/>
        </w:rPr>
        <w:br/>
      </w:r>
      <w:r w:rsidRPr="00812453">
        <w:rPr>
          <w:lang w:val="ru-RU"/>
        </w:rPr>
        <w:tab/>
      </w:r>
      <w:r w:rsidRPr="00812453">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812453">
        <w:rPr>
          <w:lang w:val="ru-RU"/>
        </w:rPr>
        <w:tab/>
      </w:r>
      <w:r w:rsidRPr="00812453">
        <w:rPr>
          <w:rFonts w:ascii="Times New Roman" w:eastAsia="Times New Roman" w:hAnsi="Times New Roman"/>
          <w:color w:val="000000"/>
          <w:sz w:val="24"/>
          <w:lang w:val="ru-RU"/>
        </w:rPr>
        <w:t>дискуссии;</w:t>
      </w:r>
      <w:r w:rsidRPr="00812453">
        <w:rPr>
          <w:lang w:val="ru-RU"/>
        </w:rPr>
        <w:br/>
      </w:r>
      <w:r w:rsidRPr="00812453">
        <w:rPr>
          <w:lang w:val="ru-RU"/>
        </w:rPr>
        <w:tab/>
      </w:r>
      <w:r w:rsidRPr="00812453">
        <w:rPr>
          <w:rFonts w:ascii="Times New Roman" w:eastAsia="Times New Roman" w:hAnsi="Times New Roman"/>
          <w:color w:val="000000"/>
          <w:sz w:val="24"/>
          <w:lang w:val="ru-RU"/>
        </w:rPr>
        <w:t>—  признавать возможность существования разных точек зрения;</w:t>
      </w:r>
      <w:r w:rsidRPr="00812453">
        <w:rPr>
          <w:lang w:val="ru-RU"/>
        </w:rPr>
        <w:br/>
      </w:r>
      <w:r w:rsidRPr="00812453">
        <w:rPr>
          <w:lang w:val="ru-RU"/>
        </w:rPr>
        <w:tab/>
      </w:r>
      <w:r w:rsidRPr="00812453">
        <w:rPr>
          <w:rFonts w:ascii="Times New Roman" w:eastAsia="Times New Roman" w:hAnsi="Times New Roman"/>
          <w:color w:val="000000"/>
          <w:sz w:val="24"/>
          <w:lang w:val="ru-RU"/>
        </w:rPr>
        <w:t>—  корректно и аргументированно высказывать своё мнение;</w:t>
      </w:r>
      <w:r w:rsidRPr="00812453">
        <w:rPr>
          <w:lang w:val="ru-RU"/>
        </w:rPr>
        <w:br/>
      </w:r>
      <w:r w:rsidRPr="00812453">
        <w:rPr>
          <w:lang w:val="ru-RU"/>
        </w:rPr>
        <w:tab/>
      </w:r>
      <w:r w:rsidRPr="00812453">
        <w:rPr>
          <w:rFonts w:ascii="Times New Roman" w:eastAsia="Times New Roman" w:hAnsi="Times New Roman"/>
          <w:color w:val="000000"/>
          <w:sz w:val="24"/>
          <w:lang w:val="ru-RU"/>
        </w:rPr>
        <w:t>—  строить речевое высказывание в соответствии с поставленной задачей;</w:t>
      </w:r>
      <w:r w:rsidRPr="00812453">
        <w:rPr>
          <w:lang w:val="ru-RU"/>
        </w:rPr>
        <w:br/>
      </w:r>
      <w:r w:rsidRPr="00812453">
        <w:rPr>
          <w:lang w:val="ru-RU"/>
        </w:rPr>
        <w:tab/>
      </w:r>
      <w:r w:rsidRPr="00812453">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812453">
        <w:rPr>
          <w:lang w:val="ru-RU"/>
        </w:rPr>
        <w:tab/>
      </w:r>
      <w:r w:rsidRPr="00812453">
        <w:rPr>
          <w:rFonts w:ascii="Times New Roman" w:eastAsia="Times New Roman" w:hAnsi="Times New Roman"/>
          <w:color w:val="000000"/>
          <w:sz w:val="24"/>
          <w:lang w:val="ru-RU"/>
        </w:rPr>
        <w:t>—  готовить небольшие публичные выступления;</w:t>
      </w:r>
      <w:r w:rsidRPr="00812453">
        <w:rPr>
          <w:lang w:val="ru-RU"/>
        </w:rPr>
        <w:br/>
      </w:r>
      <w:r w:rsidRPr="00812453">
        <w:rPr>
          <w:lang w:val="ru-RU"/>
        </w:rPr>
        <w:tab/>
      </w:r>
      <w:r w:rsidRPr="00812453">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AD3DCE" w:rsidRPr="00812453" w:rsidRDefault="00AD3DCE">
      <w:pPr>
        <w:rPr>
          <w:lang w:val="ru-RU"/>
        </w:rPr>
        <w:sectPr w:rsidR="00AD3DCE" w:rsidRPr="00812453">
          <w:pgSz w:w="11900" w:h="16840"/>
          <w:pgMar w:top="310" w:right="766" w:bottom="392" w:left="666" w:header="720" w:footer="720" w:gutter="0"/>
          <w:cols w:space="720" w:equalWidth="0">
            <w:col w:w="10468" w:space="0"/>
          </w:cols>
          <w:docGrid w:linePitch="360"/>
        </w:sectPr>
      </w:pPr>
    </w:p>
    <w:p w:rsidR="00AD3DCE" w:rsidRPr="00812453" w:rsidRDefault="00AD3DCE">
      <w:pPr>
        <w:autoSpaceDE w:val="0"/>
        <w:autoSpaceDN w:val="0"/>
        <w:spacing w:after="78" w:line="220" w:lineRule="exact"/>
        <w:rPr>
          <w:lang w:val="ru-RU"/>
        </w:rPr>
      </w:pPr>
    </w:p>
    <w:p w:rsidR="00AD3DCE" w:rsidRPr="00812453" w:rsidRDefault="00B55895">
      <w:pPr>
        <w:tabs>
          <w:tab w:val="left" w:pos="180"/>
        </w:tabs>
        <w:autoSpaceDE w:val="0"/>
        <w:autoSpaceDN w:val="0"/>
        <w:spacing w:after="0" w:line="271" w:lineRule="auto"/>
        <w:rPr>
          <w:lang w:val="ru-RU"/>
        </w:rPr>
      </w:pPr>
      <w:r w:rsidRPr="00812453">
        <w:rPr>
          <w:lang w:val="ru-RU"/>
        </w:rPr>
        <w:tab/>
      </w:r>
      <w:r w:rsidRPr="00812453">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812453">
        <w:rPr>
          <w:rFonts w:ascii="Times New Roman" w:eastAsia="Times New Roman" w:hAnsi="Times New Roman"/>
          <w:b/>
          <w:color w:val="000000"/>
          <w:sz w:val="24"/>
          <w:lang w:val="ru-RU"/>
        </w:rPr>
        <w:t>регулятивные</w:t>
      </w:r>
      <w:r w:rsidRPr="00812453">
        <w:rPr>
          <w:rFonts w:ascii="Times New Roman" w:eastAsia="Times New Roman" w:hAnsi="Times New Roman"/>
          <w:color w:val="000000"/>
          <w:sz w:val="24"/>
          <w:lang w:val="ru-RU"/>
        </w:rPr>
        <w:t xml:space="preserve"> универсальные учебные действия: </w:t>
      </w:r>
      <w:r w:rsidRPr="00812453">
        <w:rPr>
          <w:lang w:val="ru-RU"/>
        </w:rPr>
        <w:br/>
      </w:r>
      <w:r w:rsidRPr="00812453">
        <w:rPr>
          <w:lang w:val="ru-RU"/>
        </w:rPr>
        <w:tab/>
      </w:r>
      <w:r w:rsidRPr="00812453">
        <w:rPr>
          <w:rFonts w:ascii="Times New Roman" w:eastAsia="Times New Roman" w:hAnsi="Times New Roman"/>
          <w:i/>
          <w:color w:val="000000"/>
          <w:sz w:val="24"/>
          <w:lang w:val="ru-RU"/>
        </w:rPr>
        <w:t>самоорганизация</w:t>
      </w:r>
      <w:r w:rsidRPr="00812453">
        <w:rPr>
          <w:rFonts w:ascii="Times New Roman" w:eastAsia="Times New Roman" w:hAnsi="Times New Roman"/>
          <w:color w:val="000000"/>
          <w:sz w:val="24"/>
          <w:lang w:val="ru-RU"/>
        </w:rPr>
        <w:t>:</w:t>
      </w:r>
    </w:p>
    <w:p w:rsidR="00AD3DCE" w:rsidRPr="00812453" w:rsidRDefault="00B55895">
      <w:pPr>
        <w:autoSpaceDE w:val="0"/>
        <w:autoSpaceDN w:val="0"/>
        <w:spacing w:before="178" w:after="0" w:line="230" w:lineRule="auto"/>
        <w:ind w:left="420"/>
        <w:rPr>
          <w:lang w:val="ru-RU"/>
        </w:rPr>
      </w:pPr>
      <w:r w:rsidRPr="00812453">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выстраивать последовательность выбранных действий;</w:t>
      </w:r>
    </w:p>
    <w:p w:rsidR="00AD3DCE" w:rsidRPr="00812453" w:rsidRDefault="00B55895">
      <w:pPr>
        <w:autoSpaceDE w:val="0"/>
        <w:autoSpaceDN w:val="0"/>
        <w:spacing w:before="178" w:after="0" w:line="230" w:lineRule="auto"/>
        <w:ind w:left="180"/>
        <w:rPr>
          <w:lang w:val="ru-RU"/>
        </w:rPr>
      </w:pPr>
      <w:r w:rsidRPr="00812453">
        <w:rPr>
          <w:rFonts w:ascii="Times New Roman" w:eastAsia="Times New Roman" w:hAnsi="Times New Roman"/>
          <w:i/>
          <w:color w:val="000000"/>
          <w:sz w:val="24"/>
          <w:lang w:val="ru-RU"/>
        </w:rPr>
        <w:t>самоконтроль</w:t>
      </w:r>
      <w:r w:rsidRPr="00812453">
        <w:rPr>
          <w:rFonts w:ascii="Times New Roman" w:eastAsia="Times New Roman" w:hAnsi="Times New Roman"/>
          <w:color w:val="000000"/>
          <w:sz w:val="24"/>
          <w:lang w:val="ru-RU"/>
        </w:rPr>
        <w:t>:</w:t>
      </w:r>
    </w:p>
    <w:p w:rsidR="00AD3DCE" w:rsidRPr="00812453" w:rsidRDefault="00B55895">
      <w:pPr>
        <w:autoSpaceDE w:val="0"/>
        <w:autoSpaceDN w:val="0"/>
        <w:spacing w:before="178" w:after="0" w:line="230" w:lineRule="auto"/>
        <w:ind w:left="420"/>
        <w:rPr>
          <w:lang w:val="ru-RU"/>
        </w:rPr>
      </w:pPr>
      <w:r w:rsidRPr="00812453">
        <w:rPr>
          <w:rFonts w:ascii="Times New Roman" w:eastAsia="Times New Roman" w:hAnsi="Times New Roman"/>
          <w:color w:val="000000"/>
          <w:sz w:val="24"/>
          <w:lang w:val="ru-RU"/>
        </w:rPr>
        <w:t>—  устанавливать причины успеха/неудач учебной деятельности;</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корректировать свои учебные действия для преодоления ошибок.</w:t>
      </w:r>
    </w:p>
    <w:p w:rsidR="00AD3DCE" w:rsidRPr="00812453" w:rsidRDefault="00B55895">
      <w:pPr>
        <w:autoSpaceDE w:val="0"/>
        <w:autoSpaceDN w:val="0"/>
        <w:spacing w:before="324" w:after="0" w:line="230" w:lineRule="auto"/>
        <w:rPr>
          <w:lang w:val="ru-RU"/>
        </w:rPr>
      </w:pPr>
      <w:r w:rsidRPr="00812453">
        <w:rPr>
          <w:rFonts w:ascii="Times New Roman" w:eastAsia="Times New Roman" w:hAnsi="Times New Roman"/>
          <w:b/>
          <w:color w:val="000000"/>
          <w:sz w:val="24"/>
          <w:lang w:val="ru-RU"/>
        </w:rPr>
        <w:t>Совместная деятельность:</w:t>
      </w:r>
    </w:p>
    <w:p w:rsidR="00AD3DCE" w:rsidRPr="00812453" w:rsidRDefault="00B55895">
      <w:pPr>
        <w:autoSpaceDE w:val="0"/>
        <w:autoSpaceDN w:val="0"/>
        <w:spacing w:before="228" w:after="0" w:line="271" w:lineRule="auto"/>
        <w:ind w:left="420" w:right="432"/>
        <w:rPr>
          <w:lang w:val="ru-RU"/>
        </w:rPr>
      </w:pPr>
      <w:r w:rsidRPr="00812453">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D3DCE" w:rsidRPr="00812453" w:rsidRDefault="00B55895">
      <w:pPr>
        <w:autoSpaceDE w:val="0"/>
        <w:autoSpaceDN w:val="0"/>
        <w:spacing w:before="190" w:after="0" w:line="262" w:lineRule="auto"/>
        <w:ind w:left="420" w:right="144"/>
        <w:rPr>
          <w:lang w:val="ru-RU"/>
        </w:rPr>
      </w:pPr>
      <w:r w:rsidRPr="00812453">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проявлять готовность руководить, выполнять поручения, подчиняться;</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ответственно выполнять свою часть работы;</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оценивать свой вклад в общий результат;</w:t>
      </w:r>
    </w:p>
    <w:p w:rsidR="00AD3DCE" w:rsidRPr="00812453" w:rsidRDefault="00B55895">
      <w:pPr>
        <w:autoSpaceDE w:val="0"/>
        <w:autoSpaceDN w:val="0"/>
        <w:spacing w:before="190" w:after="0" w:line="230" w:lineRule="auto"/>
        <w:ind w:left="420"/>
        <w:rPr>
          <w:lang w:val="ru-RU"/>
        </w:rPr>
      </w:pPr>
      <w:r w:rsidRPr="00812453">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AD3DCE" w:rsidRPr="00812453" w:rsidRDefault="00B55895">
      <w:pPr>
        <w:autoSpaceDE w:val="0"/>
        <w:autoSpaceDN w:val="0"/>
        <w:spacing w:before="322" w:after="0" w:line="230" w:lineRule="auto"/>
        <w:rPr>
          <w:lang w:val="ru-RU"/>
        </w:rPr>
      </w:pPr>
      <w:r w:rsidRPr="00812453">
        <w:rPr>
          <w:rFonts w:ascii="Times New Roman" w:eastAsia="Times New Roman" w:hAnsi="Times New Roman"/>
          <w:b/>
          <w:color w:val="000000"/>
          <w:sz w:val="24"/>
          <w:lang w:val="ru-RU"/>
        </w:rPr>
        <w:t>ПРЕДМЕТНЫЕ РЕЗУЛЬТАТЫ</w:t>
      </w:r>
    </w:p>
    <w:p w:rsidR="00AD3DCE" w:rsidRPr="00812453" w:rsidRDefault="00B55895">
      <w:pPr>
        <w:autoSpaceDE w:val="0"/>
        <w:autoSpaceDN w:val="0"/>
        <w:spacing w:before="166" w:after="0"/>
        <w:ind w:right="576" w:firstLine="180"/>
        <w:rPr>
          <w:lang w:val="ru-RU"/>
        </w:rPr>
      </w:pPr>
      <w:r w:rsidRPr="00812453">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D3DCE" w:rsidRPr="00812453" w:rsidRDefault="00B55895">
      <w:pPr>
        <w:autoSpaceDE w:val="0"/>
        <w:autoSpaceDN w:val="0"/>
        <w:spacing w:before="70" w:after="0" w:line="230" w:lineRule="auto"/>
        <w:ind w:left="180"/>
        <w:rPr>
          <w:lang w:val="ru-RU"/>
        </w:rPr>
      </w:pPr>
      <w:r w:rsidRPr="00812453">
        <w:rPr>
          <w:rFonts w:ascii="Times New Roman" w:eastAsia="Times New Roman" w:hAnsi="Times New Roman"/>
          <w:color w:val="000000"/>
          <w:sz w:val="24"/>
          <w:lang w:val="ru-RU"/>
        </w:rPr>
        <w:t xml:space="preserve">К концу обучения </w:t>
      </w:r>
      <w:r w:rsidRPr="00812453">
        <w:rPr>
          <w:rFonts w:ascii="Times New Roman" w:eastAsia="Times New Roman" w:hAnsi="Times New Roman"/>
          <w:b/>
          <w:color w:val="000000"/>
          <w:sz w:val="24"/>
          <w:lang w:val="ru-RU"/>
        </w:rPr>
        <w:t>в третьем классе</w:t>
      </w:r>
      <w:r w:rsidRPr="00812453">
        <w:rPr>
          <w:rFonts w:ascii="Times New Roman" w:eastAsia="Times New Roman" w:hAnsi="Times New Roman"/>
          <w:color w:val="000000"/>
          <w:sz w:val="24"/>
          <w:lang w:val="ru-RU"/>
        </w:rPr>
        <w:t xml:space="preserve"> обучающийся научится:</w:t>
      </w:r>
    </w:p>
    <w:p w:rsidR="00AD3DCE" w:rsidRPr="00812453" w:rsidRDefault="00B55895">
      <w:pPr>
        <w:autoSpaceDE w:val="0"/>
        <w:autoSpaceDN w:val="0"/>
        <w:spacing w:before="178" w:after="0" w:line="278" w:lineRule="auto"/>
        <w:ind w:left="420" w:right="144"/>
        <w:rPr>
          <w:lang w:val="ru-RU"/>
        </w:rPr>
      </w:pPr>
      <w:r w:rsidRPr="00812453">
        <w:rPr>
          <w:rFonts w:ascii="Times New Roman" w:eastAsia="Times New Roman" w:hAnsi="Times New Roman"/>
          <w:color w:val="000000"/>
          <w:sz w:val="24"/>
          <w:lang w:val="ru-RU"/>
        </w:rPr>
        <w:t xml:space="preserve">—  отвечать на вопрос о культурной значимости устного народного  творчества  и </w:t>
      </w:r>
      <w:r w:rsidRPr="00812453">
        <w:rPr>
          <w:lang w:val="ru-RU"/>
        </w:rPr>
        <w:br/>
      </w:r>
      <w:r w:rsidRPr="00812453">
        <w:rPr>
          <w:rFonts w:ascii="Times New Roman" w:eastAsia="Times New Roman" w:hAnsi="Times New Roman"/>
          <w:color w:val="000000"/>
          <w:sz w:val="24"/>
          <w:lang w:val="ru-RU"/>
        </w:rPr>
        <w:t>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D3DCE" w:rsidRPr="00812453" w:rsidRDefault="00B55895">
      <w:pPr>
        <w:autoSpaceDE w:val="0"/>
        <w:autoSpaceDN w:val="0"/>
        <w:spacing w:before="190" w:after="0" w:line="262" w:lineRule="auto"/>
        <w:ind w:left="420" w:right="144"/>
        <w:rPr>
          <w:lang w:val="ru-RU"/>
        </w:rPr>
      </w:pPr>
      <w:r w:rsidRPr="00812453">
        <w:rPr>
          <w:rFonts w:ascii="Times New Roman" w:eastAsia="Times New Roman" w:hAnsi="Times New Roman"/>
          <w:color w:val="000000"/>
          <w:sz w:val="24"/>
          <w:lang w:val="ru-RU"/>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D3DCE" w:rsidRPr="00812453" w:rsidRDefault="00B55895">
      <w:pPr>
        <w:autoSpaceDE w:val="0"/>
        <w:autoSpaceDN w:val="0"/>
        <w:spacing w:before="190" w:after="0" w:line="271" w:lineRule="auto"/>
        <w:ind w:left="420" w:right="432"/>
        <w:rPr>
          <w:lang w:val="ru-RU"/>
        </w:rPr>
      </w:pPr>
      <w:r w:rsidRPr="00812453">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D3DCE" w:rsidRPr="00812453" w:rsidRDefault="00B55895">
      <w:pPr>
        <w:autoSpaceDE w:val="0"/>
        <w:autoSpaceDN w:val="0"/>
        <w:spacing w:before="190" w:after="0" w:line="262" w:lineRule="auto"/>
        <w:ind w:left="420" w:right="1296"/>
        <w:rPr>
          <w:lang w:val="ru-RU"/>
        </w:rPr>
      </w:pPr>
      <w:r w:rsidRPr="00812453">
        <w:rPr>
          <w:rFonts w:ascii="Times New Roman" w:eastAsia="Times New Roman" w:hAnsi="Times New Roman"/>
          <w:color w:val="000000"/>
          <w:sz w:val="24"/>
          <w:lang w:val="ru-RU"/>
        </w:rPr>
        <w:t>—  читать наизусть не менее 4 стихотворений в соответствии с изученной тематикой произведений;</w:t>
      </w:r>
    </w:p>
    <w:p w:rsidR="00AD3DCE" w:rsidRPr="00812453" w:rsidRDefault="00B55895">
      <w:pPr>
        <w:autoSpaceDE w:val="0"/>
        <w:autoSpaceDN w:val="0"/>
        <w:spacing w:before="238" w:after="0" w:line="230" w:lineRule="auto"/>
        <w:ind w:left="420"/>
        <w:rPr>
          <w:lang w:val="ru-RU"/>
        </w:rPr>
      </w:pPr>
      <w:r w:rsidRPr="00812453">
        <w:rPr>
          <w:rFonts w:ascii="Times New Roman" w:eastAsia="Times New Roman" w:hAnsi="Times New Roman"/>
          <w:color w:val="000000"/>
          <w:sz w:val="24"/>
          <w:lang w:val="ru-RU"/>
        </w:rPr>
        <w:t>—  различать художественные произведения и познавательные тексты;</w:t>
      </w:r>
    </w:p>
    <w:p w:rsidR="00AD3DCE" w:rsidRPr="00812453" w:rsidRDefault="00B55895">
      <w:pPr>
        <w:autoSpaceDE w:val="0"/>
        <w:autoSpaceDN w:val="0"/>
        <w:spacing w:before="190" w:after="0" w:line="262" w:lineRule="auto"/>
        <w:ind w:left="288" w:right="864"/>
        <w:jc w:val="center"/>
        <w:rPr>
          <w:lang w:val="ru-RU"/>
        </w:rPr>
      </w:pPr>
      <w:r w:rsidRPr="00812453">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D3DCE" w:rsidRPr="00812453" w:rsidRDefault="00AD3DCE">
      <w:pPr>
        <w:rPr>
          <w:lang w:val="ru-RU"/>
        </w:rPr>
        <w:sectPr w:rsidR="00AD3DCE" w:rsidRPr="00812453">
          <w:pgSz w:w="11900" w:h="16840"/>
          <w:pgMar w:top="298" w:right="740" w:bottom="432" w:left="666" w:header="720" w:footer="720" w:gutter="0"/>
          <w:cols w:space="720" w:equalWidth="0">
            <w:col w:w="10494" w:space="0"/>
          </w:cols>
          <w:docGrid w:linePitch="360"/>
        </w:sectPr>
      </w:pPr>
    </w:p>
    <w:p w:rsidR="00AD3DCE" w:rsidRPr="00812453" w:rsidRDefault="00AD3DCE">
      <w:pPr>
        <w:autoSpaceDE w:val="0"/>
        <w:autoSpaceDN w:val="0"/>
        <w:spacing w:after="108" w:line="220" w:lineRule="exact"/>
        <w:rPr>
          <w:lang w:val="ru-RU"/>
        </w:rPr>
      </w:pPr>
    </w:p>
    <w:p w:rsidR="00AD3DCE" w:rsidRPr="00812453" w:rsidRDefault="00B55895">
      <w:pPr>
        <w:autoSpaceDE w:val="0"/>
        <w:autoSpaceDN w:val="0"/>
        <w:spacing w:after="0" w:line="262" w:lineRule="auto"/>
        <w:ind w:right="576"/>
        <w:rPr>
          <w:lang w:val="ru-RU"/>
        </w:rPr>
      </w:pPr>
      <w:r w:rsidRPr="00812453">
        <w:rPr>
          <w:rFonts w:ascii="Times New Roman" w:eastAsia="Times New Roman" w:hAnsi="Times New Roman"/>
          <w:color w:val="000000"/>
          <w:sz w:val="24"/>
          <w:lang w:val="ru-RU"/>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D3DCE" w:rsidRPr="00812453" w:rsidRDefault="00B55895">
      <w:pPr>
        <w:autoSpaceDE w:val="0"/>
        <w:autoSpaceDN w:val="0"/>
        <w:spacing w:before="190" w:after="0"/>
        <w:ind w:right="144"/>
        <w:rPr>
          <w:lang w:val="ru-RU"/>
        </w:rPr>
      </w:pPr>
      <w:r w:rsidRPr="00812453">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D3DCE" w:rsidRPr="00812453" w:rsidRDefault="00B55895">
      <w:pPr>
        <w:autoSpaceDE w:val="0"/>
        <w:autoSpaceDN w:val="0"/>
        <w:spacing w:before="190" w:after="0" w:line="271" w:lineRule="auto"/>
        <w:ind w:right="144"/>
        <w:rPr>
          <w:lang w:val="ru-RU"/>
        </w:rPr>
      </w:pPr>
      <w:r w:rsidRPr="00812453">
        <w:rPr>
          <w:rFonts w:ascii="Times New Roman" w:eastAsia="Times New Roman" w:hAnsi="Times New Roman"/>
          <w:color w:val="000000"/>
          <w:sz w:val="24"/>
          <w:lang w:val="ru-RU"/>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D3DCE" w:rsidRPr="00812453" w:rsidRDefault="00B55895">
      <w:pPr>
        <w:autoSpaceDE w:val="0"/>
        <w:autoSpaceDN w:val="0"/>
        <w:spacing w:before="192" w:after="0"/>
        <w:rPr>
          <w:lang w:val="ru-RU"/>
        </w:rPr>
      </w:pPr>
      <w:r w:rsidRPr="00812453">
        <w:rPr>
          <w:rFonts w:ascii="Times New Roman" w:eastAsia="Times New Roman" w:hAnsi="Times New Roman"/>
          <w:color w:val="000000"/>
          <w:sz w:val="24"/>
          <w:lang w:val="ru-RU"/>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D3DCE" w:rsidRPr="00812453" w:rsidRDefault="00B55895">
      <w:pPr>
        <w:autoSpaceDE w:val="0"/>
        <w:autoSpaceDN w:val="0"/>
        <w:spacing w:before="190" w:after="0" w:line="271" w:lineRule="auto"/>
        <w:rPr>
          <w:lang w:val="ru-RU"/>
        </w:rPr>
      </w:pPr>
      <w:r w:rsidRPr="00812453">
        <w:rPr>
          <w:rFonts w:ascii="Times New Roman" w:eastAsia="Times New Roman" w:hAnsi="Times New Roman"/>
          <w:color w:val="000000"/>
          <w:sz w:val="24"/>
          <w:lang w:val="ru-RU"/>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D3DCE" w:rsidRPr="00812453" w:rsidRDefault="00B55895">
      <w:pPr>
        <w:autoSpaceDE w:val="0"/>
        <w:autoSpaceDN w:val="0"/>
        <w:spacing w:before="190" w:after="0" w:line="271" w:lineRule="auto"/>
        <w:ind w:right="432"/>
        <w:rPr>
          <w:lang w:val="ru-RU"/>
        </w:rPr>
      </w:pPr>
      <w:r w:rsidRPr="00812453">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D3DCE" w:rsidRPr="00812453" w:rsidRDefault="00B55895">
      <w:pPr>
        <w:autoSpaceDE w:val="0"/>
        <w:autoSpaceDN w:val="0"/>
        <w:spacing w:before="190" w:after="0" w:line="271" w:lineRule="auto"/>
        <w:ind w:right="144"/>
        <w:rPr>
          <w:lang w:val="ru-RU"/>
        </w:rPr>
      </w:pPr>
      <w:r w:rsidRPr="00812453">
        <w:rPr>
          <w:rFonts w:ascii="Times New Roman" w:eastAsia="Times New Roman" w:hAnsi="Times New Roman"/>
          <w:color w:val="000000"/>
          <w:sz w:val="24"/>
          <w:lang w:val="ru-RU"/>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D3DCE" w:rsidRPr="00812453" w:rsidRDefault="00B55895">
      <w:pPr>
        <w:autoSpaceDE w:val="0"/>
        <w:autoSpaceDN w:val="0"/>
        <w:spacing w:before="190" w:after="0"/>
        <w:ind w:right="144"/>
        <w:rPr>
          <w:lang w:val="ru-RU"/>
        </w:rPr>
      </w:pPr>
      <w:r w:rsidRPr="00812453">
        <w:rPr>
          <w:rFonts w:ascii="Times New Roman" w:eastAsia="Times New Roman" w:hAnsi="Times New Roman"/>
          <w:color w:val="000000"/>
          <w:sz w:val="24"/>
          <w:lang w:val="ru-RU"/>
        </w:rPr>
        <w:t xml:space="preserve">—  участвовать в обсуждении прослушанного/прочитанного произведения: строить </w:t>
      </w:r>
      <w:r w:rsidRPr="00812453">
        <w:rPr>
          <w:lang w:val="ru-RU"/>
        </w:rPr>
        <w:br/>
      </w:r>
      <w:r w:rsidRPr="00812453">
        <w:rPr>
          <w:rFonts w:ascii="Times New Roman" w:eastAsia="Times New Roman" w:hAnsi="Times New Roman"/>
          <w:color w:val="000000"/>
          <w:sz w:val="24"/>
          <w:lang w:val="ru-RU"/>
        </w:rPr>
        <w:t xml:space="preserve">монологическое и диалогическое высказывание с соблюдением орфоэпических и </w:t>
      </w:r>
      <w:r w:rsidRPr="00812453">
        <w:rPr>
          <w:lang w:val="ru-RU"/>
        </w:rPr>
        <w:br/>
      </w:r>
      <w:r w:rsidRPr="00812453">
        <w:rPr>
          <w:rFonts w:ascii="Times New Roman" w:eastAsia="Times New Roman" w:hAnsi="Times New Roman"/>
          <w:color w:val="000000"/>
          <w:sz w:val="24"/>
          <w:lang w:val="ru-RU"/>
        </w:rPr>
        <w:t>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D3DCE" w:rsidRPr="00812453" w:rsidRDefault="00B55895">
      <w:pPr>
        <w:autoSpaceDE w:val="0"/>
        <w:autoSpaceDN w:val="0"/>
        <w:spacing w:before="238" w:after="0" w:line="262" w:lineRule="auto"/>
        <w:ind w:right="288"/>
        <w:rPr>
          <w:lang w:val="ru-RU"/>
        </w:rPr>
      </w:pPr>
      <w:r w:rsidRPr="00812453">
        <w:rPr>
          <w:rFonts w:ascii="Times New Roman" w:eastAsia="Times New Roman" w:hAnsi="Times New Roman"/>
          <w:color w:val="000000"/>
          <w:sz w:val="24"/>
          <w:lang w:val="ru-RU"/>
        </w:rPr>
        <w:t>—  пересказывать произведение (устно) подробно, выборочно, сжато (кратко), от лица героя, с изменением лица рассказчика, от третьего лица;</w:t>
      </w:r>
    </w:p>
    <w:p w:rsidR="00AD3DCE" w:rsidRPr="00812453" w:rsidRDefault="00B55895">
      <w:pPr>
        <w:autoSpaceDE w:val="0"/>
        <w:autoSpaceDN w:val="0"/>
        <w:spacing w:before="192" w:after="0" w:line="262" w:lineRule="auto"/>
        <w:ind w:right="1008"/>
        <w:rPr>
          <w:lang w:val="ru-RU"/>
        </w:rPr>
      </w:pPr>
      <w:r w:rsidRPr="00812453">
        <w:rPr>
          <w:rFonts w:ascii="Times New Roman" w:eastAsia="Times New Roman" w:hAnsi="Times New Roman"/>
          <w:color w:val="000000"/>
          <w:sz w:val="24"/>
          <w:lang w:val="ru-RU"/>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D3DCE" w:rsidRPr="00812453" w:rsidRDefault="00B55895">
      <w:pPr>
        <w:autoSpaceDE w:val="0"/>
        <w:autoSpaceDN w:val="0"/>
        <w:spacing w:before="190" w:after="0" w:line="262" w:lineRule="auto"/>
        <w:ind w:right="288"/>
        <w:rPr>
          <w:lang w:val="ru-RU"/>
        </w:rPr>
      </w:pPr>
      <w:r w:rsidRPr="00812453">
        <w:rPr>
          <w:rFonts w:ascii="Times New Roman" w:eastAsia="Times New Roman" w:hAnsi="Times New Roman"/>
          <w:color w:val="000000"/>
          <w:sz w:val="24"/>
          <w:lang w:val="ru-RU"/>
        </w:rPr>
        <w:t>—  читать по ролям с соблюдением норм произношения, инсценировать небольшие эпизоды из произведения;</w:t>
      </w:r>
    </w:p>
    <w:p w:rsidR="00AD3DCE" w:rsidRPr="00812453" w:rsidRDefault="00B55895">
      <w:pPr>
        <w:autoSpaceDE w:val="0"/>
        <w:autoSpaceDN w:val="0"/>
        <w:spacing w:before="190" w:after="0" w:line="271" w:lineRule="auto"/>
        <w:ind w:right="576"/>
        <w:rPr>
          <w:lang w:val="ru-RU"/>
        </w:rPr>
      </w:pPr>
      <w:r w:rsidRPr="00812453">
        <w:rPr>
          <w:rFonts w:ascii="Times New Roman" w:eastAsia="Times New Roman" w:hAnsi="Times New Roman"/>
          <w:color w:val="000000"/>
          <w:sz w:val="24"/>
          <w:lang w:val="ru-RU"/>
        </w:rPr>
        <w:t xml:space="preserve">—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w:t>
      </w:r>
      <w:r w:rsidRPr="00812453">
        <w:rPr>
          <w:lang w:val="ru-RU"/>
        </w:rPr>
        <w:br/>
      </w:r>
      <w:r w:rsidRPr="00812453">
        <w:rPr>
          <w:rFonts w:ascii="Times New Roman" w:eastAsia="Times New Roman" w:hAnsi="Times New Roman"/>
          <w:color w:val="000000"/>
          <w:sz w:val="24"/>
          <w:lang w:val="ru-RU"/>
        </w:rPr>
        <w:t>корректировать собственный письменный текст;</w:t>
      </w:r>
    </w:p>
    <w:p w:rsidR="00AD3DCE" w:rsidRPr="00812453" w:rsidRDefault="00B55895">
      <w:pPr>
        <w:autoSpaceDE w:val="0"/>
        <w:autoSpaceDN w:val="0"/>
        <w:spacing w:before="190" w:after="0" w:line="230" w:lineRule="auto"/>
        <w:rPr>
          <w:lang w:val="ru-RU"/>
        </w:rPr>
      </w:pPr>
      <w:r w:rsidRPr="00812453">
        <w:rPr>
          <w:rFonts w:ascii="Times New Roman" w:eastAsia="Times New Roman" w:hAnsi="Times New Roman"/>
          <w:color w:val="000000"/>
          <w:sz w:val="24"/>
          <w:lang w:val="ru-RU"/>
        </w:rPr>
        <w:t>—  составлять краткий отзыв о прочитанном произведении по заданному алгоритму;</w:t>
      </w:r>
    </w:p>
    <w:p w:rsidR="00AD3DCE" w:rsidRPr="00812453" w:rsidRDefault="00B55895">
      <w:pPr>
        <w:autoSpaceDE w:val="0"/>
        <w:autoSpaceDN w:val="0"/>
        <w:spacing w:before="190" w:after="0" w:line="262" w:lineRule="auto"/>
        <w:rPr>
          <w:lang w:val="ru-RU"/>
        </w:rPr>
      </w:pPr>
      <w:r w:rsidRPr="00812453">
        <w:rPr>
          <w:rFonts w:ascii="Times New Roman" w:eastAsia="Times New Roman" w:hAnsi="Times New Roman"/>
          <w:color w:val="000000"/>
          <w:sz w:val="24"/>
          <w:lang w:val="ru-RU"/>
        </w:rPr>
        <w:t>—  сочинять тексты, используя аналогии, иллюстрации, придумывать продолжение прочитанного произведения;</w:t>
      </w:r>
    </w:p>
    <w:p w:rsidR="00AD3DCE" w:rsidRPr="00812453" w:rsidRDefault="00B55895">
      <w:pPr>
        <w:autoSpaceDE w:val="0"/>
        <w:autoSpaceDN w:val="0"/>
        <w:spacing w:before="190" w:after="0" w:line="262" w:lineRule="auto"/>
        <w:ind w:right="720"/>
        <w:rPr>
          <w:lang w:val="ru-RU"/>
        </w:rPr>
      </w:pPr>
      <w:r w:rsidRPr="00812453">
        <w:rPr>
          <w:rFonts w:ascii="Times New Roman" w:eastAsia="Times New Roman" w:hAnsi="Times New Roman"/>
          <w:color w:val="000000"/>
          <w:sz w:val="24"/>
          <w:lang w:val="ru-RU"/>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D3DCE" w:rsidRPr="00812453" w:rsidRDefault="00B55895">
      <w:pPr>
        <w:autoSpaceDE w:val="0"/>
        <w:autoSpaceDN w:val="0"/>
        <w:spacing w:before="190" w:after="0" w:line="230" w:lineRule="auto"/>
        <w:jc w:val="center"/>
        <w:rPr>
          <w:lang w:val="ru-RU"/>
        </w:rPr>
      </w:pPr>
      <w:r w:rsidRPr="00812453">
        <w:rPr>
          <w:rFonts w:ascii="Times New Roman" w:eastAsia="Times New Roman" w:hAnsi="Times New Roman"/>
          <w:color w:val="000000"/>
          <w:sz w:val="24"/>
          <w:lang w:val="ru-RU"/>
        </w:rPr>
        <w:t xml:space="preserve">—  выбирать книги для самостоятельного чтения с учётом рекомендательного списка,  используя </w:t>
      </w:r>
    </w:p>
    <w:p w:rsidR="00AD3DCE" w:rsidRPr="00812453" w:rsidRDefault="00AD3DCE">
      <w:pPr>
        <w:rPr>
          <w:lang w:val="ru-RU"/>
        </w:rPr>
        <w:sectPr w:rsidR="00AD3DCE" w:rsidRPr="00812453">
          <w:pgSz w:w="11900" w:h="16840"/>
          <w:pgMar w:top="328" w:right="702" w:bottom="312" w:left="1086" w:header="720" w:footer="720" w:gutter="0"/>
          <w:cols w:space="720" w:equalWidth="0">
            <w:col w:w="10112" w:space="0"/>
          </w:cols>
          <w:docGrid w:linePitch="360"/>
        </w:sectPr>
      </w:pPr>
    </w:p>
    <w:p w:rsidR="00AD3DCE" w:rsidRPr="00812453" w:rsidRDefault="00AD3DCE">
      <w:pPr>
        <w:autoSpaceDE w:val="0"/>
        <w:autoSpaceDN w:val="0"/>
        <w:spacing w:after="72" w:line="220" w:lineRule="exact"/>
        <w:rPr>
          <w:lang w:val="ru-RU"/>
        </w:rPr>
      </w:pPr>
    </w:p>
    <w:p w:rsidR="00AD3DCE" w:rsidRPr="00812453" w:rsidRDefault="00B55895">
      <w:pPr>
        <w:autoSpaceDE w:val="0"/>
        <w:autoSpaceDN w:val="0"/>
        <w:spacing w:after="0" w:line="230" w:lineRule="auto"/>
        <w:rPr>
          <w:lang w:val="ru-RU"/>
        </w:rPr>
      </w:pPr>
      <w:r w:rsidRPr="00812453">
        <w:rPr>
          <w:rFonts w:ascii="Times New Roman" w:eastAsia="Times New Roman" w:hAnsi="Times New Roman"/>
          <w:color w:val="000000"/>
          <w:sz w:val="24"/>
          <w:lang w:val="ru-RU"/>
        </w:rPr>
        <w:t>картотеки,  рассказывать о прочитанной книге;</w:t>
      </w:r>
    </w:p>
    <w:p w:rsidR="00AD3DCE" w:rsidRPr="00812453" w:rsidRDefault="00B55895">
      <w:pPr>
        <w:autoSpaceDE w:val="0"/>
        <w:autoSpaceDN w:val="0"/>
        <w:spacing w:before="190" w:after="0" w:line="271" w:lineRule="auto"/>
        <w:rPr>
          <w:lang w:val="ru-RU"/>
        </w:rPr>
      </w:pPr>
      <w:r w:rsidRPr="00812453">
        <w:rPr>
          <w:rFonts w:ascii="Times New Roman" w:eastAsia="Times New Roman" w:hAnsi="Times New Roman"/>
          <w:color w:val="000000"/>
          <w:sz w:val="24"/>
          <w:lang w:val="ru-RU"/>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AD3DCE" w:rsidRPr="00812453" w:rsidRDefault="00AD3DCE">
      <w:pPr>
        <w:rPr>
          <w:lang w:val="ru-RU"/>
        </w:rPr>
        <w:sectPr w:rsidR="00AD3DCE" w:rsidRPr="00812453">
          <w:pgSz w:w="11900" w:h="16840"/>
          <w:pgMar w:top="292" w:right="898" w:bottom="1440" w:left="1086" w:header="720" w:footer="720" w:gutter="0"/>
          <w:cols w:space="720" w:equalWidth="0">
            <w:col w:w="9916" w:space="0"/>
          </w:cols>
          <w:docGrid w:linePitch="360"/>
        </w:sectPr>
      </w:pPr>
    </w:p>
    <w:p w:rsidR="00AD3DCE" w:rsidRPr="00812453" w:rsidRDefault="00AD3DCE">
      <w:pPr>
        <w:autoSpaceDE w:val="0"/>
        <w:autoSpaceDN w:val="0"/>
        <w:spacing w:after="64" w:line="220" w:lineRule="exact"/>
        <w:rPr>
          <w:lang w:val="ru-RU"/>
        </w:rPr>
      </w:pPr>
    </w:p>
    <w:p w:rsidR="00AD3DCE" w:rsidRDefault="00B55895">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360"/>
        <w:gridCol w:w="1116"/>
        <w:gridCol w:w="1382"/>
      </w:tblGrid>
      <w:tr w:rsidR="00AD3DCE">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47" w:lineRule="auto"/>
              <w:ind w:left="72" w:right="468"/>
              <w:jc w:val="both"/>
              <w:rPr>
                <w:lang w:val="ru-RU"/>
              </w:rPr>
            </w:pPr>
            <w:r w:rsidRPr="00812453">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73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AD3DCE">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AD3DCE" w:rsidRDefault="00AD3DCE"/>
        </w:tc>
        <w:tc>
          <w:tcPr>
            <w:tcW w:w="1726" w:type="dxa"/>
            <w:vMerge/>
            <w:tcBorders>
              <w:top w:val="single" w:sz="4" w:space="0" w:color="000000"/>
              <w:left w:val="single" w:sz="4" w:space="0" w:color="000000"/>
              <w:bottom w:val="single" w:sz="4" w:space="0" w:color="000000"/>
              <w:right w:val="single" w:sz="4" w:space="0" w:color="000000"/>
            </w:tcBorders>
          </w:tcPr>
          <w:p w:rsidR="00AD3DCE" w:rsidRDefault="00AD3DCE"/>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AD3DCE" w:rsidRDefault="00AD3DCE"/>
        </w:tc>
        <w:tc>
          <w:tcPr>
            <w:tcW w:w="1726" w:type="dxa"/>
            <w:vMerge/>
            <w:tcBorders>
              <w:top w:val="single" w:sz="4" w:space="0" w:color="000000"/>
              <w:left w:val="single" w:sz="4" w:space="0" w:color="000000"/>
              <w:bottom w:val="single" w:sz="4" w:space="0" w:color="000000"/>
              <w:right w:val="single" w:sz="4" w:space="0" w:color="000000"/>
            </w:tcBorders>
          </w:tcPr>
          <w:p w:rsidR="00AD3DCE" w:rsidRDefault="00AD3DCE"/>
        </w:tc>
        <w:tc>
          <w:tcPr>
            <w:tcW w:w="1726" w:type="dxa"/>
            <w:vMerge/>
            <w:tcBorders>
              <w:top w:val="single" w:sz="4" w:space="0" w:color="000000"/>
              <w:left w:val="single" w:sz="4" w:space="0" w:color="000000"/>
              <w:bottom w:val="single" w:sz="4" w:space="0" w:color="000000"/>
              <w:right w:val="single" w:sz="4" w:space="0" w:color="000000"/>
            </w:tcBorders>
          </w:tcPr>
          <w:p w:rsidR="00AD3DCE" w:rsidRDefault="00AD3DCE"/>
        </w:tc>
        <w:tc>
          <w:tcPr>
            <w:tcW w:w="1726" w:type="dxa"/>
            <w:vMerge/>
            <w:tcBorders>
              <w:top w:val="single" w:sz="4" w:space="0" w:color="000000"/>
              <w:left w:val="single" w:sz="4" w:space="0" w:color="000000"/>
              <w:bottom w:val="single" w:sz="4" w:space="0" w:color="000000"/>
              <w:right w:val="single" w:sz="4" w:space="0" w:color="000000"/>
            </w:tcBorders>
          </w:tcPr>
          <w:p w:rsidR="00AD3DCE" w:rsidRDefault="00AD3DCE"/>
        </w:tc>
      </w:tr>
      <w:tr w:rsidR="00AD3DCE">
        <w:trPr>
          <w:trHeight w:hRule="exact" w:val="45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color w:val="000000"/>
                <w:w w:val="97"/>
                <w:sz w:val="16"/>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45" w:lineRule="auto"/>
              <w:ind w:left="72" w:right="432"/>
              <w:rPr>
                <w:lang w:val="ru-RU"/>
              </w:rPr>
            </w:pPr>
            <w:r w:rsidRPr="00812453">
              <w:rPr>
                <w:rFonts w:ascii="Times New Roman" w:eastAsia="Times New Roman" w:hAnsi="Times New Roman"/>
                <w:b/>
                <w:color w:val="000000"/>
                <w:w w:val="97"/>
                <w:sz w:val="16"/>
                <w:lang w:val="ru-RU"/>
              </w:rPr>
              <w:t>О Родине и её истории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 xml:space="preserve">6 </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2" w:lineRule="auto"/>
              <w:ind w:left="72"/>
              <w:rPr>
                <w:lang w:val="ru-RU"/>
              </w:rPr>
            </w:pPr>
            <w:r w:rsidRPr="00812453">
              <w:rPr>
                <w:rFonts w:ascii="Times New Roman" w:eastAsia="Times New Roman" w:hAnsi="Times New Roman"/>
                <w:color w:val="000000"/>
                <w:w w:val="97"/>
                <w:sz w:val="16"/>
                <w:lang w:val="ru-RU"/>
              </w:rPr>
              <w:t xml:space="preserve">Учебный диалог: работа с названием темы/раздела: прогнозирование содержания произведений в этом разделе, установление мотива изучения; </w:t>
            </w:r>
            <w:r w:rsidRPr="00812453">
              <w:rPr>
                <w:lang w:val="ru-RU"/>
              </w:rPr>
              <w:br/>
            </w:r>
            <w:r w:rsidRPr="00812453">
              <w:rPr>
                <w:rFonts w:ascii="Times New Roman" w:eastAsia="Times New Roman" w:hAnsi="Times New Roman"/>
                <w:color w:val="000000"/>
                <w:w w:val="97"/>
                <w:sz w:val="16"/>
                <w:lang w:val="ru-RU"/>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w:t>
            </w:r>
          </w:p>
          <w:p w:rsidR="00AD3DCE" w:rsidRPr="00812453" w:rsidRDefault="00B55895">
            <w:pPr>
              <w:autoSpaceDE w:val="0"/>
              <w:autoSpaceDN w:val="0"/>
              <w:spacing w:before="18" w:after="0" w:line="254" w:lineRule="auto"/>
              <w:ind w:left="72"/>
              <w:rPr>
                <w:lang w:val="ru-RU"/>
              </w:rPr>
            </w:pPr>
            <w:r w:rsidRPr="00812453">
              <w:rPr>
                <w:rFonts w:ascii="Times New Roman" w:eastAsia="Times New Roman" w:hAnsi="Times New Roman"/>
                <w:color w:val="000000"/>
                <w:w w:val="97"/>
                <w:sz w:val="16"/>
                <w:lang w:val="ru-RU"/>
              </w:rPr>
              <w:t xml:space="preserve">Глинка «Москва», М. М. Пришвин «Моя Родина», К. М. Симонов «Родина» (произведение одного-двух авторов по выбору); </w:t>
            </w:r>
            <w:r w:rsidRPr="00812453">
              <w:rPr>
                <w:lang w:val="ru-RU"/>
              </w:rPr>
              <w:br/>
            </w:r>
            <w:r w:rsidRPr="00812453">
              <w:rPr>
                <w:rFonts w:ascii="Times New Roman" w:eastAsia="Times New Roman" w:hAnsi="Times New Roman"/>
                <w:color w:val="000000"/>
                <w:w w:val="97"/>
                <w:sz w:val="16"/>
                <w:lang w:val="ru-RU"/>
              </w:rPr>
              <w:t xml:space="preserve">Учебный диалог: обсуждение вопроса «С чего начинается Родина?», объяснение своей позиции, сравнение произведений, относящихся к одной теме, но разным жанрам;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w:t>
            </w:r>
            <w:r w:rsidRPr="00812453">
              <w:rPr>
                <w:lang w:val="ru-RU"/>
              </w:rPr>
              <w:br/>
            </w:r>
            <w:r w:rsidRPr="00812453">
              <w:rPr>
                <w:rFonts w:ascii="Times New Roman" w:eastAsia="Times New Roman" w:hAnsi="Times New Roman"/>
                <w:color w:val="000000"/>
                <w:w w:val="97"/>
                <w:sz w:val="16"/>
                <w:lang w:val="ru-RU"/>
              </w:rPr>
              <w:t xml:space="preserve">Упражнение в выразительном чтении, соблюдение интонационного рисунка (пауз, темпа, ритма, </w:t>
            </w:r>
            <w:r w:rsidRPr="00812453">
              <w:rPr>
                <w:lang w:val="ru-RU"/>
              </w:rPr>
              <w:br/>
            </w:r>
            <w:r w:rsidRPr="00812453">
              <w:rPr>
                <w:rFonts w:ascii="Times New Roman" w:eastAsia="Times New Roman" w:hAnsi="Times New Roman"/>
                <w:color w:val="000000"/>
                <w:w w:val="97"/>
                <w:sz w:val="16"/>
                <w:lang w:val="ru-RU"/>
              </w:rPr>
              <w:t xml:space="preserve">логических ударений) в соответствии с особенностями текста для передачи эмоционального настроя произведения; </w:t>
            </w:r>
            <w:r w:rsidRPr="00812453">
              <w:rPr>
                <w:lang w:val="ru-RU"/>
              </w:rPr>
              <w:br/>
            </w:r>
            <w:r w:rsidRPr="00812453">
              <w:rPr>
                <w:rFonts w:ascii="Times New Roman" w:eastAsia="Times New Roman" w:hAnsi="Times New Roman"/>
                <w:color w:val="000000"/>
                <w:w w:val="97"/>
                <w:sz w:val="16"/>
                <w:lang w:val="ru-RU"/>
              </w:rPr>
              <w:t xml:space="preserve">Наблюдение и рассматривание иллюстраций и репродукций картин, соотнесение их сюжета с </w:t>
            </w:r>
            <w:r w:rsidRPr="00812453">
              <w:rPr>
                <w:lang w:val="ru-RU"/>
              </w:rPr>
              <w:br/>
            </w:r>
            <w:r w:rsidRPr="00812453">
              <w:rPr>
                <w:rFonts w:ascii="Times New Roman" w:eastAsia="Times New Roman" w:hAnsi="Times New Roman"/>
                <w:color w:val="000000"/>
                <w:w w:val="97"/>
                <w:sz w:val="16"/>
                <w:lang w:val="ru-RU"/>
              </w:rPr>
              <w:t xml:space="preserve">соответствующими фрагментами текста: озаглавливание; </w:t>
            </w:r>
            <w:r w:rsidRPr="00812453">
              <w:rPr>
                <w:lang w:val="ru-RU"/>
              </w:rPr>
              <w:br/>
            </w:r>
            <w:r w:rsidRPr="00812453">
              <w:rPr>
                <w:rFonts w:ascii="Times New Roman" w:eastAsia="Times New Roman" w:hAnsi="Times New Roman"/>
                <w:color w:val="000000"/>
                <w:w w:val="97"/>
                <w:sz w:val="16"/>
                <w:lang w:val="ru-RU"/>
              </w:rPr>
              <w:t xml:space="preserve">Обсуждение вопросов, например, «Какие слова из произведения подходят для описания картины?», «Какие слова могли бы стать названием картины?»; </w:t>
            </w:r>
            <w:r w:rsidRPr="00812453">
              <w:rPr>
                <w:lang w:val="ru-RU"/>
              </w:rPr>
              <w:br/>
            </w:r>
            <w:r w:rsidRPr="00812453">
              <w:rPr>
                <w:rFonts w:ascii="Times New Roman" w:eastAsia="Times New Roman" w:hAnsi="Times New Roman"/>
                <w:color w:val="000000"/>
                <w:w w:val="97"/>
                <w:sz w:val="16"/>
                <w:lang w:val="ru-RU"/>
              </w:rPr>
              <w:t>Составление рассказа-описания по иллюстрации или картине: пейзажи А. А. Рылова, И. И. Левитана, И. И.</w:t>
            </w:r>
          </w:p>
          <w:p w:rsidR="00AD3DCE" w:rsidRPr="00812453" w:rsidRDefault="00B55895">
            <w:pPr>
              <w:autoSpaceDE w:val="0"/>
              <w:autoSpaceDN w:val="0"/>
              <w:spacing w:before="20" w:after="0" w:line="250" w:lineRule="auto"/>
              <w:ind w:left="72"/>
              <w:rPr>
                <w:lang w:val="ru-RU"/>
              </w:rPr>
            </w:pPr>
            <w:r w:rsidRPr="00812453">
              <w:rPr>
                <w:rFonts w:ascii="Times New Roman" w:eastAsia="Times New Roman" w:hAnsi="Times New Roman"/>
                <w:color w:val="000000"/>
                <w:w w:val="97"/>
                <w:sz w:val="16"/>
                <w:lang w:val="ru-RU"/>
              </w:rPr>
              <w:t xml:space="preserve">Шишкина,В. Д. Поленова (по выбору); </w:t>
            </w:r>
            <w:r w:rsidRPr="00812453">
              <w:rPr>
                <w:lang w:val="ru-RU"/>
              </w:rPr>
              <w:br/>
            </w:r>
            <w:r w:rsidRPr="00812453">
              <w:rPr>
                <w:rFonts w:ascii="Times New Roman" w:eastAsia="Times New Roman" w:hAnsi="Times New Roman"/>
                <w:color w:val="000000"/>
                <w:w w:val="97"/>
                <w:sz w:val="16"/>
                <w:lang w:val="ru-RU"/>
              </w:rPr>
              <w:t xml:space="preserve">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 </w:t>
            </w:r>
            <w:r w:rsidRPr="00812453">
              <w:rPr>
                <w:lang w:val="ru-RU"/>
              </w:rPr>
              <w:br/>
            </w:r>
            <w:r w:rsidRPr="00812453">
              <w:rPr>
                <w:rFonts w:ascii="Times New Roman" w:eastAsia="Times New Roman" w:hAnsi="Times New Roman"/>
                <w:color w:val="000000"/>
                <w:w w:val="97"/>
                <w:sz w:val="16"/>
                <w:lang w:val="ru-RU"/>
              </w:rPr>
              <w:t>Составление выставки книг на тему Родины и её истории;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52" w:lineRule="auto"/>
              <w:ind w:left="72" w:right="144"/>
            </w:pPr>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right="144"/>
            </w:pPr>
            <w:r>
              <w:rPr>
                <w:rFonts w:ascii="Times New Roman" w:eastAsia="Times New Roman" w:hAnsi="Times New Roman"/>
                <w:color w:val="000000"/>
                <w:w w:val="97"/>
                <w:sz w:val="16"/>
              </w:rPr>
              <w:t>https//resh.edu.ru https//uchi.ru</w:t>
            </w:r>
          </w:p>
        </w:tc>
      </w:tr>
      <w:tr w:rsidR="00AD3DCE" w:rsidRPr="00812453">
        <w:trPr>
          <w:trHeight w:hRule="exact" w:val="16566"/>
        </w:trPr>
        <w:tc>
          <w:tcPr>
            <w:tcW w:w="468" w:type="dxa"/>
            <w:tcBorders>
              <w:top w:val="single" w:sz="4" w:space="0" w:color="000000"/>
              <w:left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jc w:val="center"/>
            </w:pPr>
            <w:r>
              <w:rPr>
                <w:rFonts w:ascii="Times New Roman" w:eastAsia="Times New Roman" w:hAnsi="Times New Roman"/>
                <w:color w:val="000000"/>
                <w:w w:val="97"/>
                <w:sz w:val="16"/>
              </w:rPr>
              <w:lastRenderedPageBreak/>
              <w:t>1.2.</w:t>
            </w:r>
          </w:p>
        </w:tc>
        <w:tc>
          <w:tcPr>
            <w:tcW w:w="1598" w:type="dxa"/>
            <w:tcBorders>
              <w:top w:val="single" w:sz="4" w:space="0" w:color="000000"/>
              <w:left w:val="single" w:sz="4" w:space="0" w:color="000000"/>
              <w:right w:val="single" w:sz="4" w:space="0" w:color="000000"/>
            </w:tcBorders>
            <w:tcMar>
              <w:left w:w="0" w:type="dxa"/>
              <w:right w:w="0" w:type="dxa"/>
            </w:tcMar>
          </w:tcPr>
          <w:p w:rsidR="00AD3DCE" w:rsidRDefault="00B55895">
            <w:pPr>
              <w:autoSpaceDE w:val="0"/>
              <w:autoSpaceDN w:val="0"/>
              <w:spacing w:before="76" w:after="0" w:line="250" w:lineRule="auto"/>
              <w:ind w:left="72" w:right="144"/>
            </w:pPr>
            <w:r>
              <w:rPr>
                <w:rFonts w:ascii="Times New Roman" w:eastAsia="Times New Roman" w:hAnsi="Times New Roman"/>
                <w:b/>
                <w:color w:val="000000"/>
                <w:w w:val="97"/>
                <w:sz w:val="16"/>
              </w:rPr>
              <w:t xml:space="preserve">Фольклор (устное народное </w:t>
            </w:r>
            <w:r>
              <w:br/>
            </w:r>
            <w:r>
              <w:rPr>
                <w:rFonts w:ascii="Times New Roman" w:eastAsia="Times New Roman" w:hAnsi="Times New Roman"/>
                <w:b/>
                <w:color w:val="000000"/>
                <w:w w:val="97"/>
                <w:sz w:val="16"/>
              </w:rPr>
              <w:t>творчество)</w:t>
            </w:r>
          </w:p>
        </w:tc>
        <w:tc>
          <w:tcPr>
            <w:tcW w:w="528" w:type="dxa"/>
            <w:tcBorders>
              <w:top w:val="single" w:sz="4" w:space="0" w:color="000000"/>
              <w:left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54" w:lineRule="auto"/>
              <w:ind w:left="72" w:right="144"/>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Учебный диалог: работа с названием темы/раздела: прогнозирование содержания, установление мотива изучения;</w:t>
            </w:r>
            <w:r w:rsidRPr="00812453">
              <w:rPr>
                <w:lang w:val="ru-RU"/>
              </w:rPr>
              <w:br/>
            </w:r>
            <w:r w:rsidRPr="00812453">
              <w:rPr>
                <w:rFonts w:ascii="Times New Roman" w:eastAsia="Times New Roman" w:hAnsi="Times New Roman"/>
                <w:color w:val="000000"/>
                <w:w w:val="97"/>
                <w:sz w:val="16"/>
                <w:lang w:val="ru-RU"/>
              </w:rPr>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w:t>
            </w:r>
            <w:r w:rsidRPr="00812453">
              <w:rPr>
                <w:lang w:val="ru-RU"/>
              </w:rPr>
              <w:br/>
            </w:r>
            <w:r w:rsidRPr="00812453">
              <w:rPr>
                <w:rFonts w:ascii="Times New Roman" w:eastAsia="Times New Roman" w:hAnsi="Times New Roman"/>
                <w:color w:val="000000"/>
                <w:w w:val="97"/>
                <w:sz w:val="16"/>
                <w:lang w:val="ru-RU"/>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r w:rsidRPr="00812453">
              <w:rPr>
                <w:lang w:val="ru-RU"/>
              </w:rPr>
              <w:br/>
            </w:r>
            <w:r w:rsidRPr="00812453">
              <w:rPr>
                <w:rFonts w:ascii="Times New Roman" w:eastAsia="Times New Roman" w:hAnsi="Times New Roman"/>
                <w:color w:val="000000"/>
                <w:w w:val="97"/>
                <w:sz w:val="16"/>
                <w:lang w:val="ru-RU"/>
              </w:rPr>
              <w:t xml:space="preserve">Беседа на тему: ценность произведений фольклора, их роль и значение в современной жизни; </w:t>
            </w:r>
            <w:r w:rsidRPr="00812453">
              <w:rPr>
                <w:lang w:val="ru-RU"/>
              </w:rPr>
              <w:br/>
            </w:r>
            <w:r w:rsidRPr="00812453">
              <w:rPr>
                <w:rFonts w:ascii="Times New Roman" w:eastAsia="Times New Roman" w:hAnsi="Times New Roman"/>
                <w:color w:val="000000"/>
                <w:w w:val="97"/>
                <w:sz w:val="16"/>
                <w:lang w:val="ru-RU"/>
              </w:rPr>
              <w:t>Учебный диалог: обсуждение вопросов «Какие бывают загадки?», «Появляются ли загадки сейчас?</w:t>
            </w:r>
          </w:p>
          <w:p w:rsidR="00AD3DCE" w:rsidRPr="00812453" w:rsidRDefault="00B55895">
            <w:pPr>
              <w:autoSpaceDE w:val="0"/>
              <w:autoSpaceDN w:val="0"/>
              <w:spacing w:before="20" w:after="0" w:line="254" w:lineRule="auto"/>
              <w:ind w:left="72"/>
              <w:rPr>
                <w:lang w:val="ru-RU"/>
              </w:rPr>
            </w:pPr>
            <w:r w:rsidRPr="00812453">
              <w:rPr>
                <w:rFonts w:ascii="Times New Roman" w:eastAsia="Times New Roman" w:hAnsi="Times New Roman"/>
                <w:color w:val="000000"/>
                <w:w w:val="97"/>
                <w:sz w:val="16"/>
                <w:lang w:val="ru-RU"/>
              </w:rPr>
              <w:t xml:space="preserve">Почему?», чтение загадок и их группировка по темам и видам; </w:t>
            </w:r>
            <w:r w:rsidRPr="00812453">
              <w:rPr>
                <w:lang w:val="ru-RU"/>
              </w:rPr>
              <w:br/>
            </w:r>
            <w:r w:rsidRPr="00812453">
              <w:rPr>
                <w:rFonts w:ascii="Times New Roman" w:eastAsia="Times New Roman" w:hAnsi="Times New Roman"/>
                <w:color w:val="000000"/>
                <w:w w:val="97"/>
                <w:sz w:val="16"/>
                <w:lang w:val="ru-RU"/>
              </w:rPr>
              <w:t xml:space="preserve">Работа в группе (совместная деятельность): сочинение загадок (по аналогии), проведение конкурса на лучшего знатока загадок; </w:t>
            </w:r>
            <w:r w:rsidRPr="00812453">
              <w:rPr>
                <w:lang w:val="ru-RU"/>
              </w:rPr>
              <w:br/>
            </w:r>
            <w:r w:rsidRPr="00812453">
              <w:rPr>
                <w:rFonts w:ascii="Times New Roman" w:eastAsia="Times New Roman" w:hAnsi="Times New Roman"/>
                <w:color w:val="000000"/>
                <w:w w:val="97"/>
                <w:sz w:val="16"/>
                <w:lang w:val="ru-RU"/>
              </w:rPr>
              <w:t xml:space="preserve">Задания на развитие речи: объяснение значения пословиц 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 </w:t>
            </w:r>
            <w:r w:rsidRPr="00812453">
              <w:rPr>
                <w:lang w:val="ru-RU"/>
              </w:rPr>
              <w:br/>
            </w:r>
            <w:r w:rsidRPr="00812453">
              <w:rPr>
                <w:rFonts w:ascii="Times New Roman" w:eastAsia="Times New Roman" w:hAnsi="Times New Roman"/>
                <w:color w:val="000000"/>
                <w:w w:val="97"/>
                <w:sz w:val="16"/>
                <w:lang w:val="ru-RU"/>
              </w:rPr>
              <w:t xml:space="preserve">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 </w:t>
            </w:r>
            <w:r w:rsidRPr="00812453">
              <w:rPr>
                <w:lang w:val="ru-RU"/>
              </w:rPr>
              <w:br/>
            </w:r>
            <w:r w:rsidRPr="00812453">
              <w:rPr>
                <w:rFonts w:ascii="Times New Roman" w:eastAsia="Times New Roman" w:hAnsi="Times New Roman"/>
                <w:color w:val="000000"/>
                <w:w w:val="97"/>
                <w:sz w:val="16"/>
                <w:lang w:val="ru-RU"/>
              </w:rPr>
              <w:t xml:space="preserve">Дифференцированное задание: подготовка сообщений о В. И. Дале, представление его сказок, написанных для детей; </w:t>
            </w:r>
            <w:r w:rsidRPr="00812453">
              <w:rPr>
                <w:lang w:val="ru-RU"/>
              </w:rPr>
              <w:br/>
            </w:r>
            <w:r w:rsidRPr="00812453">
              <w:rPr>
                <w:rFonts w:ascii="Times New Roman" w:eastAsia="Times New Roman" w:hAnsi="Times New Roman"/>
                <w:color w:val="000000"/>
                <w:w w:val="97"/>
                <w:sz w:val="16"/>
                <w:lang w:val="ru-RU"/>
              </w:rPr>
              <w:t>Работа со схемой: «чтение» информации, представленной в схематическом виде, обобщение</w:t>
            </w:r>
          </w:p>
        </w:tc>
        <w:tc>
          <w:tcPr>
            <w:tcW w:w="1116" w:type="dxa"/>
            <w:tcBorders>
              <w:top w:val="single" w:sz="4" w:space="0" w:color="000000"/>
              <w:left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54" w:lineRule="auto"/>
              <w:ind w:left="72"/>
              <w:rPr>
                <w:lang w:val="ru-RU"/>
              </w:rPr>
            </w:pPr>
            <w:r w:rsidRPr="00812453">
              <w:rPr>
                <w:rFonts w:ascii="Times New Roman" w:eastAsia="Times New Roman" w:hAnsi="Times New Roman"/>
                <w:color w:val="000000"/>
                <w:w w:val="97"/>
                <w:sz w:val="16"/>
                <w:lang w:val="ru-RU"/>
              </w:rPr>
              <w:t xml:space="preserve">Устный </w:t>
            </w:r>
            <w:r w:rsidRPr="00812453">
              <w:rPr>
                <w:lang w:val="ru-RU"/>
              </w:rPr>
              <w:br/>
            </w:r>
            <w:r w:rsidRPr="00812453">
              <w:rPr>
                <w:rFonts w:ascii="Times New Roman" w:eastAsia="Times New Roman" w:hAnsi="Times New Roman"/>
                <w:color w:val="000000"/>
                <w:w w:val="97"/>
                <w:sz w:val="16"/>
                <w:lang w:val="ru-RU"/>
              </w:rPr>
              <w:t xml:space="preserve">опрос; </w:t>
            </w:r>
            <w:r w:rsidRPr="00812453">
              <w:rPr>
                <w:lang w:val="ru-RU"/>
              </w:rPr>
              <w:br/>
            </w:r>
            <w:r w:rsidRPr="00812453">
              <w:rPr>
                <w:rFonts w:ascii="Times New Roman" w:eastAsia="Times New Roman" w:hAnsi="Times New Roman"/>
                <w:color w:val="000000"/>
                <w:w w:val="97"/>
                <w:sz w:val="16"/>
                <w:lang w:val="ru-RU"/>
              </w:rPr>
              <w:t xml:space="preserve">Письменный контроль; </w:t>
            </w:r>
            <w:r w:rsidRPr="00812453">
              <w:rPr>
                <w:lang w:val="ru-RU"/>
              </w:rPr>
              <w:br/>
            </w:r>
            <w:r w:rsidRPr="00812453">
              <w:rPr>
                <w:rFonts w:ascii="Times New Roman" w:eastAsia="Times New Roman" w:hAnsi="Times New Roman"/>
                <w:color w:val="000000"/>
                <w:w w:val="97"/>
                <w:sz w:val="16"/>
                <w:lang w:val="ru-RU"/>
              </w:rPr>
              <w:t xml:space="preserve">Проверочная работа; </w:t>
            </w:r>
            <w:r w:rsidRPr="00812453">
              <w:rPr>
                <w:lang w:val="ru-RU"/>
              </w:rPr>
              <w:br/>
            </w:r>
            <w:r w:rsidRPr="00812453">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1245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bl>
    <w:p w:rsidR="00AD3DCE" w:rsidRPr="00812453" w:rsidRDefault="00AD3DCE">
      <w:pPr>
        <w:autoSpaceDE w:val="0"/>
        <w:autoSpaceDN w:val="0"/>
        <w:spacing w:after="0" w:line="14" w:lineRule="exact"/>
        <w:rPr>
          <w:lang w:val="ru-RU"/>
        </w:rPr>
      </w:pPr>
    </w:p>
    <w:p w:rsidR="00AD3DCE" w:rsidRPr="00812453" w:rsidRDefault="00AD3DCE">
      <w:pPr>
        <w:rPr>
          <w:lang w:val="ru-RU"/>
        </w:rPr>
        <w:sectPr w:rsidR="00AD3DCE" w:rsidRPr="00812453">
          <w:pgSz w:w="16840" w:h="11900"/>
          <w:pgMar w:top="282" w:right="640" w:bottom="0" w:left="666" w:header="720" w:footer="720" w:gutter="0"/>
          <w:cols w:space="720" w:equalWidth="0">
            <w:col w:w="15534" w:space="0"/>
          </w:cols>
          <w:docGrid w:linePitch="360"/>
        </w:sectPr>
      </w:pPr>
    </w:p>
    <w:p w:rsidR="00AD3DCE" w:rsidRPr="00812453" w:rsidRDefault="00B55895">
      <w:pPr>
        <w:autoSpaceDE w:val="0"/>
        <w:autoSpaceDN w:val="0"/>
        <w:spacing w:before="4794" w:after="0" w:line="257" w:lineRule="auto"/>
        <w:ind w:left="5728" w:right="2592"/>
        <w:rPr>
          <w:lang w:val="ru-RU"/>
        </w:rPr>
      </w:pPr>
      <w:r w:rsidRPr="00812453">
        <w:rPr>
          <w:rFonts w:ascii="Times New Roman" w:eastAsia="Times New Roman" w:hAnsi="Times New Roman"/>
          <w:color w:val="000000"/>
          <w:w w:val="97"/>
          <w:sz w:val="16"/>
          <w:lang w:val="ru-RU"/>
        </w:rPr>
        <w:lastRenderedPageBreak/>
        <w:t xml:space="preserve">представлений о видах сказок, выполнение задания «Вспомните и назовите произведения»; </w:t>
      </w:r>
      <w:r w:rsidRPr="00812453">
        <w:rPr>
          <w:lang w:val="ru-RU"/>
        </w:rPr>
        <w:br/>
      </w:r>
      <w:r w:rsidRPr="00812453">
        <w:rPr>
          <w:rFonts w:ascii="Times New Roman" w:eastAsia="Times New Roman" w:hAnsi="Times New Roman"/>
          <w:color w:val="000000"/>
          <w:w w:val="97"/>
          <w:sz w:val="16"/>
          <w:lang w:val="ru-RU"/>
        </w:rPr>
        <w:t xml:space="preserve">Чтение вслух и про себя (молча) фольклорных произведений (народных сказок), определение мотива и </w:t>
      </w:r>
      <w:r w:rsidRPr="00812453">
        <w:rPr>
          <w:lang w:val="ru-RU"/>
        </w:rPr>
        <w:br/>
      </w:r>
      <w:r w:rsidRPr="00812453">
        <w:rPr>
          <w:rFonts w:ascii="Times New Roman" w:eastAsia="Times New Roman" w:hAnsi="Times New Roman"/>
          <w:color w:val="000000"/>
          <w:w w:val="97"/>
          <w:sz w:val="16"/>
          <w:lang w:val="ru-RU"/>
        </w:rPr>
        <w:t xml:space="preserve">цели чтения, ответ на вопрос «На какой вопрос хочу получить ответ, читая произведение?», различение </w:t>
      </w:r>
      <w:r w:rsidRPr="00812453">
        <w:rPr>
          <w:lang w:val="ru-RU"/>
        </w:rPr>
        <w:br/>
      </w:r>
      <w:r w:rsidRPr="00812453">
        <w:rPr>
          <w:rFonts w:ascii="Times New Roman" w:eastAsia="Times New Roman" w:hAnsi="Times New Roman"/>
          <w:color w:val="000000"/>
          <w:w w:val="97"/>
          <w:sz w:val="16"/>
          <w:lang w:val="ru-RU"/>
        </w:rPr>
        <w:t xml:space="preserve">реальных и сказочных событий в народных произведениях, определение фольклорной основы </w:t>
      </w:r>
      <w:r w:rsidRPr="00812453">
        <w:rPr>
          <w:lang w:val="ru-RU"/>
        </w:rPr>
        <w:br/>
      </w:r>
      <w:r w:rsidRPr="00812453">
        <w:rPr>
          <w:rFonts w:ascii="Times New Roman" w:eastAsia="Times New Roman" w:hAnsi="Times New Roman"/>
          <w:color w:val="000000"/>
          <w:w w:val="97"/>
          <w:sz w:val="16"/>
          <w:lang w:val="ru-RU"/>
        </w:rPr>
        <w:t xml:space="preserve">литературной сказки; </w:t>
      </w:r>
      <w:r w:rsidRPr="00812453">
        <w:rPr>
          <w:lang w:val="ru-RU"/>
        </w:rPr>
        <w:br/>
      </w:r>
      <w:r w:rsidRPr="00812453">
        <w:rPr>
          <w:rFonts w:ascii="Times New Roman" w:eastAsia="Times New Roman" w:hAnsi="Times New Roman"/>
          <w:color w:val="000000"/>
          <w:w w:val="97"/>
          <w:sz w:val="16"/>
          <w:lang w:val="ru-RU"/>
        </w:rPr>
        <w:t xml:space="preserve">На примере сказок «Дочь-семилетка», «Самое дорогое» (сравнение со сказкой А. С. Пушкина «Сказка о </w:t>
      </w:r>
      <w:r w:rsidRPr="00812453">
        <w:rPr>
          <w:lang w:val="ru-RU"/>
        </w:rPr>
        <w:br/>
      </w:r>
      <w:r w:rsidRPr="00812453">
        <w:rPr>
          <w:rFonts w:ascii="Times New Roman" w:eastAsia="Times New Roman" w:hAnsi="Times New Roman"/>
          <w:color w:val="000000"/>
          <w:w w:val="97"/>
          <w:sz w:val="16"/>
          <w:lang w:val="ru-RU"/>
        </w:rPr>
        <w:t>рыбаке и рыбке»), «Про ленивую и радивую» (сравнение со сказкой В. Ф. Одоевского «Мороз Иванович»),</w:t>
      </w:r>
      <w:r w:rsidRPr="00812453">
        <w:rPr>
          <w:lang w:val="ru-RU"/>
        </w:rPr>
        <w:br/>
      </w:r>
      <w:r w:rsidRPr="00812453">
        <w:rPr>
          <w:rFonts w:ascii="Times New Roman" w:eastAsia="Times New Roman" w:hAnsi="Times New Roman"/>
          <w:color w:val="000000"/>
          <w:w w:val="97"/>
          <w:sz w:val="16"/>
          <w:lang w:val="ru-RU"/>
        </w:rPr>
        <w:t xml:space="preserve">«Сестрица Алёнушка и братец Иванушка», «Иван-царевич и Серый волк», «Сивка-бурка», «Летучий </w:t>
      </w:r>
      <w:r w:rsidRPr="00812453">
        <w:rPr>
          <w:lang w:val="ru-RU"/>
        </w:rPr>
        <w:br/>
      </w:r>
      <w:r w:rsidRPr="00812453">
        <w:rPr>
          <w:rFonts w:ascii="Times New Roman" w:eastAsia="Times New Roman" w:hAnsi="Times New Roman"/>
          <w:color w:val="000000"/>
          <w:w w:val="97"/>
          <w:sz w:val="16"/>
          <w:lang w:val="ru-RU"/>
        </w:rPr>
        <w:t xml:space="preserve">корабль», «Морозко», «По щучьему веленью» (по выбору); </w:t>
      </w:r>
      <w:r w:rsidRPr="00812453">
        <w:rPr>
          <w:lang w:val="ru-RU"/>
        </w:rPr>
        <w:br/>
      </w:r>
      <w:r w:rsidRPr="00812453">
        <w:rPr>
          <w:rFonts w:ascii="Times New Roman" w:eastAsia="Times New Roman" w:hAnsi="Times New Roman"/>
          <w:color w:val="000000"/>
          <w:w w:val="97"/>
          <w:sz w:val="16"/>
          <w:lang w:val="ru-RU"/>
        </w:rPr>
        <w:t xml:space="preserve">Учебный диалог: осознание нравственно-этических норм: смелость, храбрость, доброта, трудолюбие, </w:t>
      </w:r>
      <w:r w:rsidRPr="00812453">
        <w:rPr>
          <w:lang w:val="ru-RU"/>
        </w:rPr>
        <w:br/>
      </w:r>
      <w:r w:rsidRPr="00812453">
        <w:rPr>
          <w:rFonts w:ascii="Times New Roman" w:eastAsia="Times New Roman" w:hAnsi="Times New Roman"/>
          <w:color w:val="000000"/>
          <w:w w:val="97"/>
          <w:sz w:val="16"/>
          <w:lang w:val="ru-RU"/>
        </w:rPr>
        <w:t xml:space="preserve">честность в народных и литературных (авторских) произведениях, нахождение особенностей сказок, </w:t>
      </w:r>
      <w:r w:rsidRPr="00812453">
        <w:rPr>
          <w:lang w:val="ru-RU"/>
        </w:rPr>
        <w:br/>
      </w:r>
      <w:r w:rsidRPr="00812453">
        <w:rPr>
          <w:rFonts w:ascii="Times New Roman" w:eastAsia="Times New Roman" w:hAnsi="Times New Roman"/>
          <w:color w:val="000000"/>
          <w:w w:val="97"/>
          <w:sz w:val="16"/>
          <w:lang w:val="ru-RU"/>
        </w:rPr>
        <w:t xml:space="preserve">определение их вида (бытовая, о животных, волшебная); </w:t>
      </w:r>
      <w:r w:rsidRPr="00812453">
        <w:rPr>
          <w:lang w:val="ru-RU"/>
        </w:rPr>
        <w:br/>
      </w:r>
      <w:r w:rsidRPr="00812453">
        <w:rPr>
          <w:rFonts w:ascii="Times New Roman" w:eastAsia="Times New Roman" w:hAnsi="Times New Roman"/>
          <w:color w:val="000000"/>
          <w:w w:val="97"/>
          <w:sz w:val="16"/>
          <w:lang w:val="ru-RU"/>
        </w:rPr>
        <w:t xml:space="preserve">Наблюдение за особенностями построения волшебной сказки (зачин, троекратные повторы, концовка), </w:t>
      </w:r>
      <w:r w:rsidRPr="00812453">
        <w:rPr>
          <w:lang w:val="ru-RU"/>
        </w:rPr>
        <w:br/>
      </w:r>
      <w:r w:rsidRPr="00812453">
        <w:rPr>
          <w:rFonts w:ascii="Times New Roman" w:eastAsia="Times New Roman" w:hAnsi="Times New Roman"/>
          <w:color w:val="000000"/>
          <w:w w:val="97"/>
          <w:sz w:val="16"/>
          <w:lang w:val="ru-RU"/>
        </w:rPr>
        <w:t xml:space="preserve">выделение смысловых частей сказки в соответствии с сюжетом, определение последовательности событий </w:t>
      </w:r>
      <w:r w:rsidRPr="00812453">
        <w:rPr>
          <w:lang w:val="ru-RU"/>
        </w:rPr>
        <w:br/>
      </w:r>
      <w:r w:rsidRPr="00812453">
        <w:rPr>
          <w:rFonts w:ascii="Times New Roman" w:eastAsia="Times New Roman" w:hAnsi="Times New Roman"/>
          <w:color w:val="000000"/>
          <w:w w:val="97"/>
          <w:sz w:val="16"/>
          <w:lang w:val="ru-RU"/>
        </w:rPr>
        <w:t xml:space="preserve">в произведении;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составление характеристики героя (описание внешнего вида, поступков, </w:t>
      </w:r>
      <w:r w:rsidRPr="00812453">
        <w:rPr>
          <w:lang w:val="ru-RU"/>
        </w:rPr>
        <w:br/>
      </w:r>
      <w:r w:rsidRPr="00812453">
        <w:rPr>
          <w:rFonts w:ascii="Times New Roman" w:eastAsia="Times New Roman" w:hAnsi="Times New Roman"/>
          <w:color w:val="000000"/>
          <w:w w:val="97"/>
          <w:sz w:val="16"/>
          <w:lang w:val="ru-RU"/>
        </w:rPr>
        <w:t xml:space="preserve">языка) с приведением примеров из текста, нахождение языковых особенностей народных произведений </w:t>
      </w:r>
      <w:r w:rsidRPr="00812453">
        <w:rPr>
          <w:lang w:val="ru-RU"/>
        </w:rPr>
        <w:br/>
      </w:r>
      <w:r w:rsidRPr="00812453">
        <w:rPr>
          <w:rFonts w:ascii="Times New Roman" w:eastAsia="Times New Roman" w:hAnsi="Times New Roman"/>
          <w:color w:val="000000"/>
          <w:w w:val="97"/>
          <w:sz w:val="16"/>
          <w:lang w:val="ru-RU"/>
        </w:rPr>
        <w:t xml:space="preserve">(лексика, сказочные выражения), составление номинативного плана текста, используя назывные </w:t>
      </w:r>
      <w:r w:rsidRPr="00812453">
        <w:rPr>
          <w:lang w:val="ru-RU"/>
        </w:rPr>
        <w:br/>
      </w:r>
      <w:r w:rsidRPr="00812453">
        <w:rPr>
          <w:rFonts w:ascii="Times New Roman" w:eastAsia="Times New Roman" w:hAnsi="Times New Roman"/>
          <w:color w:val="000000"/>
          <w:w w:val="97"/>
          <w:sz w:val="16"/>
          <w:lang w:val="ru-RU"/>
        </w:rPr>
        <w:t xml:space="preserve">предложения; </w:t>
      </w:r>
      <w:r w:rsidRPr="00812453">
        <w:rPr>
          <w:lang w:val="ru-RU"/>
        </w:rPr>
        <w:br/>
      </w:r>
      <w:r w:rsidRPr="00812453">
        <w:rPr>
          <w:rFonts w:ascii="Times New Roman" w:eastAsia="Times New Roman" w:hAnsi="Times New Roman"/>
          <w:color w:val="000000"/>
          <w:w w:val="97"/>
          <w:sz w:val="16"/>
          <w:lang w:val="ru-RU"/>
        </w:rPr>
        <w:t xml:space="preserve">Упражнение в составлении вопросов к произведению; </w:t>
      </w:r>
      <w:r w:rsidRPr="00812453">
        <w:rPr>
          <w:lang w:val="ru-RU"/>
        </w:rPr>
        <w:br/>
      </w:r>
      <w:r w:rsidRPr="00812453">
        <w:rPr>
          <w:rFonts w:ascii="Times New Roman" w:eastAsia="Times New Roman" w:hAnsi="Times New Roman"/>
          <w:color w:val="000000"/>
          <w:w w:val="97"/>
          <w:sz w:val="16"/>
          <w:lang w:val="ru-RU"/>
        </w:rPr>
        <w:t xml:space="preserve">Пересказ (устно) содержания подробно; </w:t>
      </w:r>
      <w:r w:rsidRPr="00812453">
        <w:rPr>
          <w:lang w:val="ru-RU"/>
        </w:rPr>
        <w:br/>
      </w:r>
      <w:r w:rsidRPr="00812453">
        <w:rPr>
          <w:rFonts w:ascii="Times New Roman" w:eastAsia="Times New Roman" w:hAnsi="Times New Roman"/>
          <w:color w:val="000000"/>
          <w:w w:val="97"/>
          <w:sz w:val="16"/>
          <w:lang w:val="ru-RU"/>
        </w:rPr>
        <w:t xml:space="preserve">Работа с иллюстрациями и картинами: рассматривание репродукций картин И. Я. Билибина, В. М. </w:t>
      </w:r>
      <w:r w:rsidRPr="00812453">
        <w:rPr>
          <w:lang w:val="ru-RU"/>
        </w:rPr>
        <w:br/>
      </w:r>
      <w:r w:rsidRPr="00812453">
        <w:rPr>
          <w:rFonts w:ascii="Times New Roman" w:eastAsia="Times New Roman" w:hAnsi="Times New Roman"/>
          <w:color w:val="000000"/>
          <w:w w:val="97"/>
          <w:sz w:val="16"/>
          <w:lang w:val="ru-RU"/>
        </w:rPr>
        <w:t>Васнецова, нахождение соответствующего эпизода к картинам художников, составление устного рассказа-</w:t>
      </w:r>
      <w:r w:rsidRPr="00812453">
        <w:rPr>
          <w:lang w:val="ru-RU"/>
        </w:rPr>
        <w:br/>
      </w:r>
      <w:r w:rsidRPr="00812453">
        <w:rPr>
          <w:rFonts w:ascii="Times New Roman" w:eastAsia="Times New Roman" w:hAnsi="Times New Roman"/>
          <w:color w:val="000000"/>
          <w:w w:val="97"/>
          <w:sz w:val="16"/>
          <w:lang w:val="ru-RU"/>
        </w:rPr>
        <w:t xml:space="preserve">описания; </w:t>
      </w:r>
      <w:r w:rsidRPr="00812453">
        <w:rPr>
          <w:lang w:val="ru-RU"/>
        </w:rPr>
        <w:br/>
      </w:r>
      <w:r w:rsidRPr="00812453">
        <w:rPr>
          <w:rFonts w:ascii="Times New Roman" w:eastAsia="Times New Roman" w:hAnsi="Times New Roman"/>
          <w:color w:val="000000"/>
          <w:w w:val="97"/>
          <w:sz w:val="16"/>
          <w:lang w:val="ru-RU"/>
        </w:rPr>
        <w:t xml:space="preserve">Творческая работа: сочинение сказки по аналогии с прочитанными/прослушанными произведениями; </w:t>
      </w:r>
      <w:r w:rsidRPr="00812453">
        <w:rPr>
          <w:lang w:val="ru-RU"/>
        </w:rPr>
        <w:br/>
      </w:r>
      <w:r w:rsidRPr="00812453">
        <w:rPr>
          <w:rFonts w:ascii="Times New Roman" w:eastAsia="Times New Roman" w:hAnsi="Times New Roman"/>
          <w:color w:val="000000"/>
          <w:w w:val="97"/>
          <w:sz w:val="16"/>
          <w:lang w:val="ru-RU"/>
        </w:rPr>
        <w:t xml:space="preserve">Работа в группе: составление сценария сказки, распределение ролей, подготовка декораций и костюмов </w:t>
      </w:r>
      <w:r w:rsidRPr="00812453">
        <w:rPr>
          <w:lang w:val="ru-RU"/>
        </w:rPr>
        <w:br/>
      </w:r>
      <w:r w:rsidRPr="00812453">
        <w:rPr>
          <w:rFonts w:ascii="Times New Roman" w:eastAsia="Times New Roman" w:hAnsi="Times New Roman"/>
          <w:color w:val="000000"/>
          <w:w w:val="97"/>
          <w:sz w:val="16"/>
          <w:lang w:val="ru-RU"/>
        </w:rPr>
        <w:t xml:space="preserve">(масок), инсценирование; </w:t>
      </w:r>
      <w:r w:rsidRPr="00812453">
        <w:rPr>
          <w:lang w:val="ru-RU"/>
        </w:rPr>
        <w:br/>
      </w:r>
      <w:r w:rsidRPr="00812453">
        <w:rPr>
          <w:rFonts w:ascii="Times New Roman" w:eastAsia="Times New Roman" w:hAnsi="Times New Roman"/>
          <w:color w:val="000000"/>
          <w:w w:val="97"/>
          <w:sz w:val="16"/>
          <w:lang w:val="ru-RU"/>
        </w:rPr>
        <w:t xml:space="preserve">Дифференцированная работа: подготовка мини-проекта «По дорогам сказок»: выбрать книгу с народными </w:t>
      </w:r>
      <w:r w:rsidRPr="00812453">
        <w:rPr>
          <w:lang w:val="ru-RU"/>
        </w:rPr>
        <w:br/>
      </w:r>
      <w:r w:rsidRPr="00812453">
        <w:rPr>
          <w:rFonts w:ascii="Times New Roman" w:eastAsia="Times New Roman" w:hAnsi="Times New Roman"/>
          <w:color w:val="000000"/>
          <w:w w:val="97"/>
          <w:sz w:val="16"/>
          <w:lang w:val="ru-RU"/>
        </w:rPr>
        <w:t xml:space="preserve">сказками, прочитать понравившееся произведение и подготовить о нём рассказ: определить вид сказки, </w:t>
      </w:r>
      <w:r w:rsidRPr="00812453">
        <w:rPr>
          <w:lang w:val="ru-RU"/>
        </w:rPr>
        <w:br/>
      </w:r>
      <w:r w:rsidRPr="00812453">
        <w:rPr>
          <w:rFonts w:ascii="Times New Roman" w:eastAsia="Times New Roman" w:hAnsi="Times New Roman"/>
          <w:color w:val="000000"/>
          <w:w w:val="97"/>
          <w:sz w:val="16"/>
          <w:lang w:val="ru-RU"/>
        </w:rPr>
        <w:t xml:space="preserve">охарактеризовать героя, перечислить события, проиллюстрировать и пересказать один из эпизодов, </w:t>
      </w:r>
      <w:r w:rsidRPr="00812453">
        <w:rPr>
          <w:lang w:val="ru-RU"/>
        </w:rPr>
        <w:br/>
      </w:r>
      <w:r w:rsidRPr="00812453">
        <w:rPr>
          <w:rFonts w:ascii="Times New Roman" w:eastAsia="Times New Roman" w:hAnsi="Times New Roman"/>
          <w:color w:val="000000"/>
          <w:w w:val="97"/>
          <w:sz w:val="16"/>
          <w:lang w:val="ru-RU"/>
        </w:rPr>
        <w:t xml:space="preserve">объяснить, чему учит произведение, почему оно понравилось; </w:t>
      </w:r>
      <w:r w:rsidRPr="00812453">
        <w:rPr>
          <w:lang w:val="ru-RU"/>
        </w:rPr>
        <w:br/>
      </w:r>
      <w:r w:rsidRPr="00812453">
        <w:rPr>
          <w:rFonts w:ascii="Times New Roman" w:eastAsia="Times New Roman" w:hAnsi="Times New Roman"/>
          <w:color w:val="000000"/>
          <w:w w:val="97"/>
          <w:sz w:val="16"/>
          <w:lang w:val="ru-RU"/>
        </w:rPr>
        <w:t xml:space="preserve">Обсуждение перед чтением истории создания народных песен, особенность жанра — напевность, </w:t>
      </w:r>
      <w:r w:rsidRPr="00812453">
        <w:rPr>
          <w:lang w:val="ru-RU"/>
        </w:rPr>
        <w:br/>
      </w:r>
      <w:r w:rsidRPr="00812453">
        <w:rPr>
          <w:rFonts w:ascii="Times New Roman" w:eastAsia="Times New Roman" w:hAnsi="Times New Roman"/>
          <w:color w:val="000000"/>
          <w:w w:val="97"/>
          <w:sz w:val="16"/>
          <w:lang w:val="ru-RU"/>
        </w:rPr>
        <w:t xml:space="preserve">настроение, которое создаёт произведение; </w:t>
      </w:r>
      <w:r w:rsidRPr="00812453">
        <w:rPr>
          <w:lang w:val="ru-RU"/>
        </w:rPr>
        <w:br/>
      </w:r>
      <w:r w:rsidRPr="00812453">
        <w:rPr>
          <w:rFonts w:ascii="Times New Roman" w:eastAsia="Times New Roman" w:hAnsi="Times New Roman"/>
          <w:color w:val="000000"/>
          <w:w w:val="97"/>
          <w:sz w:val="16"/>
          <w:lang w:val="ru-RU"/>
        </w:rPr>
        <w:t xml:space="preserve">Самостоятельная работа: чтение про себя (молча) народных песен, определение темы, формулирование </w:t>
      </w:r>
      <w:r w:rsidRPr="00812453">
        <w:rPr>
          <w:lang w:val="ru-RU"/>
        </w:rPr>
        <w:br/>
      </w:r>
      <w:r w:rsidRPr="00812453">
        <w:rPr>
          <w:rFonts w:ascii="Times New Roman" w:eastAsia="Times New Roman" w:hAnsi="Times New Roman"/>
          <w:color w:val="000000"/>
          <w:w w:val="97"/>
          <w:sz w:val="16"/>
          <w:lang w:val="ru-RU"/>
        </w:rPr>
        <w:t xml:space="preserve">главной мысли,поиск ключевых слов, составление интонационного рисунка; </w:t>
      </w:r>
      <w:r w:rsidRPr="00812453">
        <w:rPr>
          <w:lang w:val="ru-RU"/>
        </w:rPr>
        <w:br/>
      </w:r>
      <w:r w:rsidRPr="00812453">
        <w:rPr>
          <w:rFonts w:ascii="Times New Roman" w:eastAsia="Times New Roman" w:hAnsi="Times New Roman"/>
          <w:color w:val="000000"/>
          <w:w w:val="97"/>
          <w:sz w:val="16"/>
          <w:lang w:val="ru-RU"/>
        </w:rPr>
        <w:t xml:space="preserve">Сравнение произведений устного народные творчества (песни) и авторские произведения: тема, </w:t>
      </w:r>
      <w:r w:rsidRPr="00812453">
        <w:rPr>
          <w:lang w:val="ru-RU"/>
        </w:rPr>
        <w:br/>
      </w:r>
      <w:r w:rsidRPr="00812453">
        <w:rPr>
          <w:rFonts w:ascii="Times New Roman" w:eastAsia="Times New Roman" w:hAnsi="Times New Roman"/>
          <w:color w:val="000000"/>
          <w:w w:val="97"/>
          <w:sz w:val="16"/>
          <w:lang w:val="ru-RU"/>
        </w:rPr>
        <w:t>настроение, описание природы. Например, народная песня и авторские произведения И. З. Сурикова</w:t>
      </w:r>
      <w:r w:rsidRPr="00812453">
        <w:rPr>
          <w:lang w:val="ru-RU"/>
        </w:rPr>
        <w:br/>
      </w:r>
      <w:r w:rsidRPr="00812453">
        <w:rPr>
          <w:rFonts w:ascii="Times New Roman" w:eastAsia="Times New Roman" w:hAnsi="Times New Roman"/>
          <w:color w:val="000000"/>
          <w:w w:val="97"/>
          <w:sz w:val="16"/>
          <w:lang w:val="ru-RU"/>
        </w:rPr>
        <w:lastRenderedPageBreak/>
        <w:t xml:space="preserve">«Рябина», А. В. Кольцова «Русская песня»; </w:t>
      </w:r>
      <w:r w:rsidRPr="00812453">
        <w:rPr>
          <w:lang w:val="ru-RU"/>
        </w:rPr>
        <w:br/>
      </w:r>
      <w:r w:rsidRPr="00812453">
        <w:rPr>
          <w:rFonts w:ascii="Times New Roman" w:eastAsia="Times New Roman" w:hAnsi="Times New Roman"/>
          <w:color w:val="000000"/>
          <w:w w:val="97"/>
          <w:sz w:val="16"/>
          <w:lang w:val="ru-RU"/>
        </w:rPr>
        <w:t xml:space="preserve">Выразительное чтение вслух с сохранением интонационного рисунка произведения; </w:t>
      </w:r>
      <w:r w:rsidRPr="00812453">
        <w:rPr>
          <w:lang w:val="ru-RU"/>
        </w:rPr>
        <w:br/>
      </w:r>
      <w:r w:rsidRPr="00812453">
        <w:rPr>
          <w:rFonts w:ascii="Times New Roman" w:eastAsia="Times New Roman" w:hAnsi="Times New Roman"/>
          <w:color w:val="000000"/>
          <w:w w:val="97"/>
          <w:sz w:val="16"/>
          <w:lang w:val="ru-RU"/>
        </w:rPr>
        <w:t xml:space="preserve">Сравнение произведений разных видов искусства (фольклора, литературы, живописи, музыки). Например, </w:t>
      </w:r>
      <w:r w:rsidRPr="00812453">
        <w:rPr>
          <w:lang w:val="ru-RU"/>
        </w:rPr>
        <w:br/>
      </w:r>
      <w:r w:rsidRPr="00812453">
        <w:rPr>
          <w:rFonts w:ascii="Times New Roman" w:eastAsia="Times New Roman" w:hAnsi="Times New Roman"/>
          <w:color w:val="000000"/>
          <w:w w:val="97"/>
          <w:sz w:val="16"/>
          <w:lang w:val="ru-RU"/>
        </w:rPr>
        <w:t xml:space="preserve">картины А. М. Васнецова «Северный край», И. И. Шишкина «Среди долины ровныя», поиск и </w:t>
      </w:r>
      <w:r w:rsidRPr="00812453">
        <w:rPr>
          <w:lang w:val="ru-RU"/>
        </w:rPr>
        <w:br/>
      </w:r>
      <w:r w:rsidRPr="00812453">
        <w:rPr>
          <w:rFonts w:ascii="Times New Roman" w:eastAsia="Times New Roman" w:hAnsi="Times New Roman"/>
          <w:color w:val="000000"/>
          <w:w w:val="97"/>
          <w:sz w:val="16"/>
          <w:lang w:val="ru-RU"/>
        </w:rPr>
        <w:t xml:space="preserve">прослушивание на контролируемых ресурсах сети Интернет русских народных и авторских песен на тему </w:t>
      </w:r>
      <w:r w:rsidRPr="00812453">
        <w:rPr>
          <w:lang w:val="ru-RU"/>
        </w:rPr>
        <w:br/>
      </w:r>
      <w:r w:rsidRPr="00812453">
        <w:rPr>
          <w:rFonts w:ascii="Times New Roman" w:eastAsia="Times New Roman" w:hAnsi="Times New Roman"/>
          <w:color w:val="000000"/>
          <w:w w:val="97"/>
          <w:sz w:val="16"/>
          <w:lang w:val="ru-RU"/>
        </w:rPr>
        <w:t xml:space="preserve">родной природы; </w:t>
      </w:r>
      <w:r w:rsidRPr="00812453">
        <w:rPr>
          <w:lang w:val="ru-RU"/>
        </w:rPr>
        <w:br/>
      </w:r>
      <w:r w:rsidRPr="00812453">
        <w:rPr>
          <w:rFonts w:ascii="Times New Roman" w:eastAsia="Times New Roman" w:hAnsi="Times New Roman"/>
          <w:color w:val="000000"/>
          <w:w w:val="97"/>
          <w:sz w:val="16"/>
          <w:lang w:val="ru-RU"/>
        </w:rPr>
        <w:t>Слушание былин из цикла об Илье Муромце. Например, отрывок из былины «Илья Муромец и Соловей-</w:t>
      </w:r>
      <w:r w:rsidRPr="00812453">
        <w:rPr>
          <w:lang w:val="ru-RU"/>
        </w:rPr>
        <w:br/>
      </w:r>
      <w:r w:rsidRPr="00812453">
        <w:rPr>
          <w:rFonts w:ascii="Times New Roman" w:eastAsia="Times New Roman" w:hAnsi="Times New Roman"/>
          <w:color w:val="000000"/>
          <w:w w:val="97"/>
          <w:sz w:val="16"/>
          <w:lang w:val="ru-RU"/>
        </w:rPr>
        <w:t xml:space="preserve">разбойник», контроль восприятия произведения: ответы на вопросы по фактическому содержанию текста; </w:t>
      </w:r>
      <w:r w:rsidRPr="00812453">
        <w:rPr>
          <w:lang w:val="ru-RU"/>
        </w:rPr>
        <w:br/>
      </w:r>
      <w:r w:rsidRPr="00812453">
        <w:rPr>
          <w:rFonts w:ascii="Times New Roman" w:eastAsia="Times New Roman" w:hAnsi="Times New Roman"/>
          <w:color w:val="000000"/>
          <w:w w:val="97"/>
          <w:sz w:val="16"/>
          <w:lang w:val="ru-RU"/>
        </w:rPr>
        <w:t>Учебный диалог: обсуждение главной мысли былин «Жить — Родине служить», подвиги былинных героев</w:t>
      </w:r>
      <w:r w:rsidRPr="00812453">
        <w:rPr>
          <w:lang w:val="ru-RU"/>
        </w:rPr>
        <w:br/>
      </w:r>
      <w:r w:rsidRPr="00812453">
        <w:rPr>
          <w:rFonts w:ascii="Times New Roman" w:eastAsia="Times New Roman" w:hAnsi="Times New Roman"/>
          <w:color w:val="000000"/>
          <w:w w:val="97"/>
          <w:sz w:val="16"/>
          <w:lang w:val="ru-RU"/>
        </w:rPr>
        <w:t xml:space="preserve">— служениеи защита родной земли;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анализ сюжета былины (реальность и сказочность событий), ответы на </w:t>
      </w:r>
      <w:r w:rsidRPr="00812453">
        <w:rPr>
          <w:lang w:val="ru-RU"/>
        </w:rPr>
        <w:br/>
      </w:r>
      <w:r w:rsidRPr="00812453">
        <w:rPr>
          <w:rFonts w:ascii="Times New Roman" w:eastAsia="Times New Roman" w:hAnsi="Times New Roman"/>
          <w:color w:val="000000"/>
          <w:w w:val="97"/>
          <w:sz w:val="16"/>
          <w:lang w:val="ru-RU"/>
        </w:rPr>
        <w:t xml:space="preserve">вопросы, наблюдение за особенностями языка (напевность, сказ), нахождение устаревших слов </w:t>
      </w:r>
      <w:r w:rsidRPr="00812453">
        <w:rPr>
          <w:lang w:val="ru-RU"/>
        </w:rPr>
        <w:br/>
      </w:r>
      <w:r w:rsidRPr="00812453">
        <w:rPr>
          <w:rFonts w:ascii="Times New Roman" w:eastAsia="Times New Roman" w:hAnsi="Times New Roman"/>
          <w:color w:val="000000"/>
          <w:w w:val="97"/>
          <w:sz w:val="16"/>
          <w:lang w:val="ru-RU"/>
        </w:rPr>
        <w:t xml:space="preserve">(архаизмов), подбор к ним синонимов; </w:t>
      </w:r>
      <w:r w:rsidRPr="00812453">
        <w:rPr>
          <w:lang w:val="ru-RU"/>
        </w:rPr>
        <w:br/>
      </w:r>
      <w:r w:rsidRPr="00812453">
        <w:rPr>
          <w:rFonts w:ascii="Times New Roman" w:eastAsia="Times New Roman" w:hAnsi="Times New Roman"/>
          <w:color w:val="000000"/>
          <w:w w:val="97"/>
          <w:sz w:val="16"/>
          <w:lang w:val="ru-RU"/>
        </w:rPr>
        <w:t xml:space="preserve">Работа в парах (поисковое выборочное чтение): характеристика русского богатыря (реальность и </w:t>
      </w:r>
      <w:r w:rsidRPr="00812453">
        <w:rPr>
          <w:lang w:val="ru-RU"/>
        </w:rPr>
        <w:br/>
      </w:r>
      <w:r w:rsidRPr="00812453">
        <w:rPr>
          <w:rFonts w:ascii="Times New Roman" w:eastAsia="Times New Roman" w:hAnsi="Times New Roman"/>
          <w:color w:val="000000"/>
          <w:w w:val="97"/>
          <w:sz w:val="16"/>
          <w:lang w:val="ru-RU"/>
        </w:rPr>
        <w:t xml:space="preserve">сказочность героя), составление рассказа-описания (словесный портрет Ильи Муромца); </w:t>
      </w:r>
      <w:r w:rsidRPr="00812453">
        <w:rPr>
          <w:lang w:val="ru-RU"/>
        </w:rPr>
        <w:br/>
      </w:r>
      <w:r w:rsidRPr="00812453">
        <w:rPr>
          <w:rFonts w:ascii="Times New Roman" w:eastAsia="Times New Roman" w:hAnsi="Times New Roman"/>
          <w:color w:val="000000"/>
          <w:w w:val="97"/>
          <w:sz w:val="16"/>
          <w:lang w:val="ru-RU"/>
        </w:rPr>
        <w:t>Рассматривание репродукций картин художников, поиск эпизода былины, который иллюстрирует картина.</w:t>
      </w:r>
    </w:p>
    <w:p w:rsidR="00AD3DCE" w:rsidRPr="00812453" w:rsidRDefault="00B55895">
      <w:pPr>
        <w:autoSpaceDE w:val="0"/>
        <w:autoSpaceDN w:val="0"/>
        <w:spacing w:before="18" w:after="0" w:line="250" w:lineRule="auto"/>
        <w:ind w:left="5728" w:right="2880"/>
        <w:rPr>
          <w:lang w:val="ru-RU"/>
        </w:rPr>
      </w:pPr>
      <w:r w:rsidRPr="00812453">
        <w:rPr>
          <w:rFonts w:ascii="Times New Roman" w:eastAsia="Times New Roman" w:hAnsi="Times New Roman"/>
          <w:color w:val="000000"/>
          <w:w w:val="97"/>
          <w:sz w:val="16"/>
          <w:lang w:val="ru-RU"/>
        </w:rPr>
        <w:t xml:space="preserve">Например, картина В. М. Васнецова «Богатырский скок»; </w:t>
      </w:r>
      <w:r w:rsidRPr="00812453">
        <w:rPr>
          <w:lang w:val="ru-RU"/>
        </w:rPr>
        <w:br/>
      </w:r>
      <w:r w:rsidRPr="00812453">
        <w:rPr>
          <w:rFonts w:ascii="Times New Roman" w:eastAsia="Times New Roman" w:hAnsi="Times New Roman"/>
          <w:color w:val="000000"/>
          <w:w w:val="97"/>
          <w:sz w:val="16"/>
          <w:lang w:val="ru-RU"/>
        </w:rPr>
        <w:t xml:space="preserve">Выразительное чтение отрывка из былины (темп, интонация песенного рассказа); </w:t>
      </w:r>
      <w:r w:rsidRPr="00812453">
        <w:rPr>
          <w:lang w:val="ru-RU"/>
        </w:rPr>
        <w:br/>
      </w:r>
      <w:r w:rsidRPr="00812453">
        <w:rPr>
          <w:rFonts w:ascii="Times New Roman" w:eastAsia="Times New Roman" w:hAnsi="Times New Roman"/>
          <w:color w:val="000000"/>
          <w:w w:val="97"/>
          <w:sz w:val="16"/>
          <w:lang w:val="ru-RU"/>
        </w:rPr>
        <w:t>Проверочная работа по итогам изученного раздела: демонстрация начитанности и сформированности</w:t>
      </w:r>
    </w:p>
    <w:p w:rsidR="00AD3DCE" w:rsidRPr="00812453" w:rsidRDefault="00AD3DCE">
      <w:pPr>
        <w:rPr>
          <w:lang w:val="ru-RU"/>
        </w:rPr>
        <w:sectPr w:rsidR="00AD3DCE" w:rsidRPr="00812453">
          <w:pgSz w:w="16840" w:h="11900"/>
          <w:pgMar w:top="0" w:right="640" w:bottom="0" w:left="666" w:header="720" w:footer="720" w:gutter="0"/>
          <w:cols w:space="720" w:equalWidth="0">
            <w:col w:w="15534" w:space="0"/>
          </w:cols>
          <w:docGrid w:linePitch="360"/>
        </w:sect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360"/>
        <w:gridCol w:w="1116"/>
        <w:gridCol w:w="1382"/>
      </w:tblGrid>
      <w:tr w:rsidR="00AD3DCE" w:rsidRPr="00812453">
        <w:trPr>
          <w:trHeight w:hRule="exact" w:val="16588"/>
        </w:trPr>
        <w:tc>
          <w:tcPr>
            <w:tcW w:w="468" w:type="dxa"/>
            <w:tcBorders>
              <w:left w:val="single" w:sz="4" w:space="0" w:color="000000"/>
              <w:bottom w:val="single" w:sz="4" w:space="0" w:color="000000"/>
              <w:right w:val="single" w:sz="4" w:space="0" w:color="000000"/>
            </w:tcBorders>
            <w:tcMar>
              <w:left w:w="0" w:type="dxa"/>
              <w:right w:w="0" w:type="dxa"/>
            </w:tcMar>
          </w:tcPr>
          <w:p w:rsidR="00AD3DCE" w:rsidRPr="00812453" w:rsidRDefault="00AD3DCE">
            <w:pPr>
              <w:rPr>
                <w:lang w:val="ru-RU"/>
              </w:rPr>
            </w:pPr>
          </w:p>
        </w:tc>
        <w:tc>
          <w:tcPr>
            <w:tcW w:w="1598" w:type="dxa"/>
            <w:tcBorders>
              <w:left w:val="single" w:sz="4" w:space="0" w:color="000000"/>
              <w:bottom w:val="single" w:sz="4" w:space="0" w:color="000000"/>
              <w:right w:val="single" w:sz="4" w:space="0" w:color="000000"/>
            </w:tcBorders>
            <w:tcMar>
              <w:left w:w="0" w:type="dxa"/>
              <w:right w:w="0" w:type="dxa"/>
            </w:tcMar>
          </w:tcPr>
          <w:p w:rsidR="00AD3DCE" w:rsidRPr="00812453" w:rsidRDefault="00AD3DCE">
            <w:pPr>
              <w:rPr>
                <w:lang w:val="ru-RU"/>
              </w:rPr>
            </w:pPr>
          </w:p>
        </w:tc>
        <w:tc>
          <w:tcPr>
            <w:tcW w:w="528" w:type="dxa"/>
            <w:tcBorders>
              <w:left w:val="single" w:sz="4" w:space="0" w:color="000000"/>
              <w:bottom w:val="single" w:sz="4" w:space="0" w:color="000000"/>
              <w:right w:val="single" w:sz="4" w:space="0" w:color="000000"/>
            </w:tcBorders>
            <w:tcMar>
              <w:left w:w="0" w:type="dxa"/>
              <w:right w:w="0" w:type="dxa"/>
            </w:tcMar>
          </w:tcPr>
          <w:p w:rsidR="00AD3DCE" w:rsidRPr="00812453" w:rsidRDefault="00AD3DCE">
            <w:pPr>
              <w:rPr>
                <w:lang w:val="ru-RU"/>
              </w:rPr>
            </w:pPr>
          </w:p>
        </w:tc>
        <w:tc>
          <w:tcPr>
            <w:tcW w:w="1104" w:type="dxa"/>
            <w:tcBorders>
              <w:left w:val="single" w:sz="4" w:space="0" w:color="000000"/>
              <w:bottom w:val="single" w:sz="4" w:space="0" w:color="000000"/>
              <w:right w:val="single" w:sz="4" w:space="0" w:color="000000"/>
            </w:tcBorders>
            <w:tcMar>
              <w:left w:w="0" w:type="dxa"/>
              <w:right w:w="0" w:type="dxa"/>
            </w:tcMar>
          </w:tcPr>
          <w:p w:rsidR="00AD3DCE" w:rsidRPr="00812453" w:rsidRDefault="00AD3DCE">
            <w:pPr>
              <w:rPr>
                <w:lang w:val="ru-RU"/>
              </w:rPr>
            </w:pPr>
          </w:p>
        </w:tc>
        <w:tc>
          <w:tcPr>
            <w:tcW w:w="1140" w:type="dxa"/>
            <w:tcBorders>
              <w:left w:val="single" w:sz="4" w:space="0" w:color="000000"/>
              <w:bottom w:val="single" w:sz="4" w:space="0" w:color="000000"/>
              <w:right w:val="single" w:sz="4" w:space="0" w:color="000000"/>
            </w:tcBorders>
            <w:tcMar>
              <w:left w:w="0" w:type="dxa"/>
              <w:right w:w="0" w:type="dxa"/>
            </w:tcMar>
          </w:tcPr>
          <w:p w:rsidR="00AD3DCE" w:rsidRPr="00812453" w:rsidRDefault="00AD3DCE">
            <w:pPr>
              <w:rPr>
                <w:lang w:val="ru-RU"/>
              </w:rPr>
            </w:pPr>
          </w:p>
        </w:tc>
        <w:tc>
          <w:tcPr>
            <w:tcW w:w="806" w:type="dxa"/>
            <w:tcBorders>
              <w:left w:val="single" w:sz="4" w:space="0" w:color="000000"/>
              <w:bottom w:val="single" w:sz="4" w:space="0" w:color="000000"/>
              <w:right w:val="single" w:sz="4" w:space="0" w:color="000000"/>
            </w:tcBorders>
            <w:tcMar>
              <w:left w:w="0" w:type="dxa"/>
              <w:right w:w="0" w:type="dxa"/>
            </w:tcMar>
          </w:tcPr>
          <w:p w:rsidR="00AD3DCE" w:rsidRPr="00812453" w:rsidRDefault="00AD3DCE">
            <w:pPr>
              <w:rPr>
                <w:lang w:val="ru-RU"/>
              </w:rPr>
            </w:pPr>
          </w:p>
        </w:tc>
        <w:tc>
          <w:tcPr>
            <w:tcW w:w="7360" w:type="dxa"/>
            <w:tcBorders>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5554" w:after="0" w:line="252" w:lineRule="auto"/>
              <w:ind w:left="72" w:right="144"/>
              <w:rPr>
                <w:lang w:val="ru-RU"/>
              </w:rPr>
            </w:pPr>
            <w:r w:rsidRPr="00812453">
              <w:rPr>
                <w:rFonts w:ascii="Times New Roman" w:eastAsia="Times New Roman" w:hAnsi="Times New Roman"/>
                <w:color w:val="000000"/>
                <w:w w:val="97"/>
                <w:sz w:val="16"/>
                <w:lang w:val="ru-RU"/>
              </w:rPr>
              <w:t xml:space="preserve">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 </w:t>
            </w:r>
            <w:r w:rsidRPr="00812453">
              <w:rPr>
                <w:lang w:val="ru-RU"/>
              </w:rPr>
              <w:br/>
            </w:r>
            <w:r w:rsidRPr="00812453">
              <w:rPr>
                <w:rFonts w:ascii="Times New Roman" w:eastAsia="Times New Roman" w:hAnsi="Times New Roman"/>
                <w:color w:val="000000"/>
                <w:w w:val="97"/>
                <w:sz w:val="16"/>
                <w:lang w:val="ru-RU"/>
              </w:rPr>
              <w:t>Проверка своей работы по предложенному образцу;</w:t>
            </w:r>
          </w:p>
        </w:tc>
        <w:tc>
          <w:tcPr>
            <w:tcW w:w="1116" w:type="dxa"/>
            <w:tcBorders>
              <w:left w:val="single" w:sz="4" w:space="0" w:color="000000"/>
              <w:bottom w:val="single" w:sz="4" w:space="0" w:color="000000"/>
              <w:right w:val="single" w:sz="4" w:space="0" w:color="000000"/>
            </w:tcBorders>
            <w:tcMar>
              <w:left w:w="0" w:type="dxa"/>
              <w:right w:w="0" w:type="dxa"/>
            </w:tcMar>
          </w:tcPr>
          <w:p w:rsidR="00AD3DCE" w:rsidRPr="00812453" w:rsidRDefault="00AD3DCE">
            <w:pPr>
              <w:rPr>
                <w:lang w:val="ru-RU"/>
              </w:rPr>
            </w:pPr>
          </w:p>
        </w:tc>
        <w:tc>
          <w:tcPr>
            <w:tcW w:w="1382" w:type="dxa"/>
            <w:tcBorders>
              <w:left w:val="single" w:sz="4" w:space="0" w:color="000000"/>
              <w:bottom w:val="single" w:sz="4" w:space="0" w:color="000000"/>
              <w:right w:val="single" w:sz="4" w:space="0" w:color="000000"/>
            </w:tcBorders>
            <w:tcMar>
              <w:left w:w="0" w:type="dxa"/>
              <w:right w:w="0" w:type="dxa"/>
            </w:tcMar>
          </w:tcPr>
          <w:p w:rsidR="00AD3DCE" w:rsidRPr="00812453" w:rsidRDefault="00AD3DCE">
            <w:pPr>
              <w:rPr>
                <w:lang w:val="ru-RU"/>
              </w:rPr>
            </w:pPr>
          </w:p>
        </w:tc>
      </w:tr>
      <w:tr w:rsidR="00AD3DCE" w:rsidRPr="00812453">
        <w:trPr>
          <w:trHeight w:hRule="exact" w:val="55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color w:val="000000"/>
                <w:w w:val="97"/>
                <w:sz w:val="16"/>
              </w:rPr>
              <w:lastRenderedPageBreak/>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right="432"/>
            </w:pPr>
            <w:r>
              <w:rPr>
                <w:rFonts w:ascii="Times New Roman" w:eastAsia="Times New Roman" w:hAnsi="Times New Roman"/>
                <w:b/>
                <w:color w:val="000000"/>
                <w:w w:val="97"/>
                <w:sz w:val="16"/>
              </w:rPr>
              <w:t xml:space="preserve">Творчество </w:t>
            </w:r>
            <w:r>
              <w:br/>
            </w:r>
            <w:r>
              <w:rPr>
                <w:rFonts w:ascii="Times New Roman" w:eastAsia="Times New Roman" w:hAnsi="Times New Roman"/>
                <w:b/>
                <w:color w:val="000000"/>
                <w:w w:val="97"/>
                <w:sz w:val="16"/>
              </w:rPr>
              <w:t>А.С.Пушкина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0" w:lineRule="auto"/>
              <w:ind w:left="72" w:right="288"/>
              <w:rPr>
                <w:lang w:val="ru-RU"/>
              </w:rPr>
            </w:pPr>
            <w:r w:rsidRPr="00812453">
              <w:rPr>
                <w:rFonts w:ascii="Times New Roman" w:eastAsia="Times New Roman" w:hAnsi="Times New Roman"/>
                <w:color w:val="000000"/>
                <w:w w:val="97"/>
                <w:sz w:val="16"/>
                <w:lang w:val="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w:t>
            </w:r>
          </w:p>
          <w:p w:rsidR="00AD3DCE" w:rsidRPr="00812453" w:rsidRDefault="00B55895">
            <w:pPr>
              <w:autoSpaceDE w:val="0"/>
              <w:autoSpaceDN w:val="0"/>
              <w:spacing w:before="20" w:after="0" w:line="257" w:lineRule="auto"/>
              <w:ind w:left="72"/>
              <w:rPr>
                <w:lang w:val="ru-RU"/>
              </w:rPr>
            </w:pPr>
            <w:r w:rsidRPr="00812453">
              <w:rPr>
                <w:rFonts w:ascii="Times New Roman" w:eastAsia="Times New Roman" w:hAnsi="Times New Roman"/>
                <w:color w:val="000000"/>
                <w:w w:val="97"/>
                <w:sz w:val="16"/>
                <w:lang w:val="ru-RU"/>
              </w:rPr>
              <w:t xml:space="preserve">Почему?» На примере отрывков из романа«Евгений Онегин»: «В тот год осенняя погода…», «Опрятней модного паркета…»;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w:t>
            </w:r>
            <w:r w:rsidRPr="00812453">
              <w:rPr>
                <w:lang w:val="ru-RU"/>
              </w:rPr>
              <w:br/>
            </w:r>
            <w:r w:rsidRPr="00812453">
              <w:rPr>
                <w:rFonts w:ascii="Times New Roman" w:eastAsia="Times New Roman" w:hAnsi="Times New Roman"/>
                <w:color w:val="000000"/>
                <w:w w:val="97"/>
                <w:sz w:val="16"/>
                <w:lang w:val="ru-RU"/>
              </w:rPr>
              <w:t xml:space="preserve">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w:t>
            </w:r>
            <w:r w:rsidRPr="00812453">
              <w:rPr>
                <w:lang w:val="ru-RU"/>
              </w:rPr>
              <w:br/>
            </w:r>
            <w:r w:rsidRPr="00812453">
              <w:rPr>
                <w:rFonts w:ascii="Times New Roman" w:eastAsia="Times New Roman" w:hAnsi="Times New Roman"/>
                <w:color w:val="000000"/>
                <w:w w:val="97"/>
                <w:sz w:val="16"/>
                <w:lang w:val="ru-RU"/>
              </w:rPr>
              <w:t xml:space="preserve">Слушание и чтение произведения А. С. Пушкина «Сказка о царе Салтане, о сыне его славном и могучем богатыре князе Гвидоне Салтановиче и о прекрасной царевне Лебеди», удержание в памяти </w:t>
            </w:r>
            <w:r w:rsidRPr="00812453">
              <w:rPr>
                <w:lang w:val="ru-RU"/>
              </w:rPr>
              <w:br/>
            </w:r>
            <w:r w:rsidRPr="00812453">
              <w:rPr>
                <w:rFonts w:ascii="Times New Roman" w:eastAsia="Times New Roman" w:hAnsi="Times New Roman"/>
                <w:color w:val="000000"/>
                <w:w w:val="97"/>
                <w:sz w:val="16"/>
                <w:lang w:val="ru-RU"/>
              </w:rPr>
              <w:t xml:space="preserve">последовательности событий сказки, обсуждение сюжета;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 </w:t>
            </w:r>
            <w:r w:rsidRPr="00812453">
              <w:rPr>
                <w:lang w:val="ru-RU"/>
              </w:rPr>
              <w:br/>
            </w:r>
            <w:r w:rsidRPr="00812453">
              <w:rPr>
                <w:rFonts w:ascii="Times New Roman" w:eastAsia="Times New Roman" w:hAnsi="Times New Roman"/>
                <w:color w:val="000000"/>
                <w:w w:val="97"/>
                <w:sz w:val="16"/>
                <w:lang w:val="ru-RU"/>
              </w:rPr>
              <w:t xml:space="preserve">Творческое задание: составление словесных портретов главных героев с использованием текста сказки; Работа в группах: заполнение таблицы на основе сравнения сказок, сходных по сюжету (А. С. Пушкин«Сказка о царе Салтане, о сыне его славном и могучем богатыре князе Гвидоне Салтановиче и о </w:t>
            </w:r>
            <w:r w:rsidRPr="00812453">
              <w:rPr>
                <w:lang w:val="ru-RU"/>
              </w:rPr>
              <w:br/>
            </w:r>
            <w:r w:rsidRPr="00812453">
              <w:rPr>
                <w:rFonts w:ascii="Times New Roman" w:eastAsia="Times New Roman" w:hAnsi="Times New Roman"/>
                <w:color w:val="000000"/>
                <w:w w:val="97"/>
                <w:sz w:val="16"/>
                <w:lang w:val="ru-RU"/>
              </w:rPr>
              <w:t xml:space="preserve">прекрасной царевне Лебеди» и русская народная сказка «Царевич Нехитёр-Немудёр»): сюжеты, герои, чудеса и превращения; </w:t>
            </w:r>
            <w:r w:rsidRPr="00812453">
              <w:rPr>
                <w:lang w:val="ru-RU"/>
              </w:rPr>
              <w:br/>
            </w:r>
            <w:r w:rsidRPr="00812453">
              <w:rPr>
                <w:rFonts w:ascii="Times New Roman" w:eastAsia="Times New Roman" w:hAnsi="Times New Roman"/>
                <w:color w:val="000000"/>
                <w:w w:val="97"/>
                <w:sz w:val="16"/>
                <w:lang w:val="ru-RU"/>
              </w:rPr>
              <w:t xml:space="preserve">Рассматривание репродукций картин И. Я. Билибина к сказке А. С. Пушкина, поиск эпизода сказки, который иллюстрирует картина; </w:t>
            </w:r>
            <w:r w:rsidRPr="00812453">
              <w:rPr>
                <w:lang w:val="ru-RU"/>
              </w:rPr>
              <w:br/>
            </w:r>
            <w:r w:rsidRPr="00812453">
              <w:rPr>
                <w:rFonts w:ascii="Times New Roman" w:eastAsia="Times New Roman" w:hAnsi="Times New Roman"/>
                <w:color w:val="000000"/>
                <w:w w:val="97"/>
                <w:sz w:val="16"/>
                <w:lang w:val="ru-RU"/>
              </w:rPr>
              <w:t xml:space="preserve">Дифференцированная работа: составление устного или письменного высказывания (не менее 8 </w:t>
            </w:r>
            <w:r w:rsidRPr="00812453">
              <w:rPr>
                <w:lang w:val="ru-RU"/>
              </w:rPr>
              <w:br/>
            </w:r>
            <w:r w:rsidRPr="00812453">
              <w:rPr>
                <w:rFonts w:ascii="Times New Roman" w:eastAsia="Times New Roman" w:hAnsi="Times New Roman"/>
                <w:color w:val="000000"/>
                <w:w w:val="97"/>
                <w:sz w:val="16"/>
                <w:lang w:val="ru-RU"/>
              </w:rPr>
              <w:t xml:space="preserve">предложений) на тему «Моё любимое произведение А. С. Пушкина»; </w:t>
            </w:r>
            <w:r w:rsidRPr="00812453">
              <w:rPr>
                <w:lang w:val="ru-RU"/>
              </w:rPr>
              <w:br/>
            </w:r>
            <w:r w:rsidRPr="00812453">
              <w:rPr>
                <w:rFonts w:ascii="Times New Roman" w:eastAsia="Times New Roman" w:hAnsi="Times New Roman"/>
                <w:color w:val="000000"/>
                <w:w w:val="97"/>
                <w:sz w:val="16"/>
                <w:lang w:val="ru-RU"/>
              </w:rPr>
              <w:t>Составление выставки на тему «Книги А. С. Пушкина», написание краткого отзыва о самостоятельно прочитанном произведении по заданному образцу;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2" w:lineRule="auto"/>
              <w:ind w:left="72" w:right="144"/>
              <w:rPr>
                <w:lang w:val="ru-RU"/>
              </w:rPr>
            </w:pPr>
            <w:r w:rsidRPr="00812453">
              <w:rPr>
                <w:rFonts w:ascii="Times New Roman" w:eastAsia="Times New Roman" w:hAnsi="Times New Roman"/>
                <w:color w:val="000000"/>
                <w:w w:val="97"/>
                <w:sz w:val="16"/>
                <w:lang w:val="ru-RU"/>
              </w:rPr>
              <w:t xml:space="preserve">Устный </w:t>
            </w:r>
            <w:r w:rsidRPr="00812453">
              <w:rPr>
                <w:lang w:val="ru-RU"/>
              </w:rPr>
              <w:br/>
            </w:r>
            <w:r w:rsidRPr="00812453">
              <w:rPr>
                <w:rFonts w:ascii="Times New Roman" w:eastAsia="Times New Roman" w:hAnsi="Times New Roman"/>
                <w:color w:val="000000"/>
                <w:w w:val="97"/>
                <w:sz w:val="16"/>
                <w:lang w:val="ru-RU"/>
              </w:rPr>
              <w:t xml:space="preserve">опрос; </w:t>
            </w:r>
            <w:r w:rsidRPr="00812453">
              <w:rPr>
                <w:lang w:val="ru-RU"/>
              </w:rPr>
              <w:br/>
            </w:r>
            <w:r w:rsidRPr="00812453">
              <w:rPr>
                <w:rFonts w:ascii="Times New Roman" w:eastAsia="Times New Roman" w:hAnsi="Times New Roman"/>
                <w:color w:val="000000"/>
                <w:w w:val="97"/>
                <w:sz w:val="16"/>
                <w:lang w:val="ru-RU"/>
              </w:rPr>
              <w:t xml:space="preserve">Письменный контроль; </w:t>
            </w:r>
            <w:r w:rsidRPr="00812453">
              <w:rPr>
                <w:lang w:val="ru-RU"/>
              </w:rPr>
              <w:br/>
            </w:r>
            <w:r w:rsidRPr="00812453">
              <w:rPr>
                <w:rFonts w:ascii="Times New Roman" w:eastAsia="Times New Roman" w:hAnsi="Times New Roman"/>
                <w:color w:val="000000"/>
                <w:w w:val="97"/>
                <w:sz w:val="16"/>
                <w:lang w:val="ru-RU"/>
              </w:rPr>
              <w:t>Наизусть;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1245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AD3DCE" w:rsidRPr="00812453">
        <w:trPr>
          <w:trHeight w:hRule="exact" w:val="32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jc w:val="center"/>
            </w:pPr>
            <w:r>
              <w:rPr>
                <w:rFonts w:ascii="Times New Roman" w:eastAsia="Times New Roman" w:hAnsi="Times New Roman"/>
                <w:color w:val="000000"/>
                <w:w w:val="97"/>
                <w:sz w:val="16"/>
              </w:rPr>
              <w:t>1.4.</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45" w:lineRule="auto"/>
              <w:ind w:left="72" w:right="432"/>
            </w:pPr>
            <w:r>
              <w:rPr>
                <w:rFonts w:ascii="Times New Roman" w:eastAsia="Times New Roman" w:hAnsi="Times New Roman"/>
                <w:b/>
                <w:color w:val="000000"/>
                <w:w w:val="97"/>
                <w:sz w:val="16"/>
              </w:rPr>
              <w:t xml:space="preserve">Творчество </w:t>
            </w:r>
            <w:r>
              <w:br/>
            </w:r>
            <w:r>
              <w:rPr>
                <w:rFonts w:ascii="Times New Roman" w:eastAsia="Times New Roman" w:hAnsi="Times New Roman"/>
                <w:b/>
                <w:color w:val="000000"/>
                <w:w w:val="97"/>
                <w:sz w:val="16"/>
              </w:rPr>
              <w:t>И.А.Крылова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54" w:lineRule="auto"/>
              <w:ind w:left="72"/>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басен И. А. Крылова (не менее двух, например: «Мартышка и Очки», «Ворона и Лисица», «Слон и Моська»,«Чиж и Голубь», «Лисица и Виноград», «Кукушка и Петух» (по выбору), подготовка ответа на вопрос «Какое качество высмеивает автор?»; </w:t>
            </w:r>
            <w:r w:rsidRPr="00812453">
              <w:rPr>
                <w:lang w:val="ru-RU"/>
              </w:rPr>
              <w:br/>
            </w:r>
            <w:r w:rsidRPr="00812453">
              <w:rPr>
                <w:rFonts w:ascii="Times New Roman" w:eastAsia="Times New Roman" w:hAnsi="Times New Roman"/>
                <w:color w:val="000000"/>
                <w:w w:val="97"/>
                <w:sz w:val="16"/>
                <w:lang w:val="ru-RU"/>
              </w:rPr>
              <w:t xml:space="preserve">Обсуждение сюжета басни, осознание нравственно-этических понятий: лесть, похвала, глупость; Работаем с текстом произведения: характеристика героя (положительный или отрицательный), поиск в тексте морали (поучения) и крылатых выражений; </w:t>
            </w:r>
            <w:r w:rsidRPr="00812453">
              <w:rPr>
                <w:lang w:val="ru-RU"/>
              </w:rPr>
              <w:br/>
            </w:r>
            <w:r w:rsidRPr="00812453">
              <w:rPr>
                <w:rFonts w:ascii="Times New Roman" w:eastAsia="Times New Roman" w:hAnsi="Times New Roman"/>
                <w:color w:val="000000"/>
                <w:w w:val="97"/>
                <w:sz w:val="16"/>
                <w:lang w:val="ru-RU"/>
              </w:rPr>
              <w:t xml:space="preserve">Работа в парах: сравнение прочитанных басен: тема, герои, мораль; </w:t>
            </w:r>
            <w:r w:rsidRPr="00812453">
              <w:rPr>
                <w:lang w:val="ru-RU"/>
              </w:rPr>
              <w:br/>
            </w:r>
            <w:r w:rsidRPr="00812453">
              <w:rPr>
                <w:rFonts w:ascii="Times New Roman" w:eastAsia="Times New Roman" w:hAnsi="Times New Roman"/>
                <w:color w:val="000000"/>
                <w:w w:val="97"/>
                <w:sz w:val="16"/>
                <w:lang w:val="ru-RU"/>
              </w:rPr>
              <w:t xml:space="preserve">Игра «Вспомни и назови»: поиск басен по названным героям; </w:t>
            </w:r>
            <w:r w:rsidRPr="00812453">
              <w:rPr>
                <w:lang w:val="ru-RU"/>
              </w:rPr>
              <w:br/>
            </w:r>
            <w:r w:rsidRPr="00812453">
              <w:rPr>
                <w:rFonts w:ascii="Times New Roman" w:eastAsia="Times New Roman" w:hAnsi="Times New Roman"/>
                <w:color w:val="000000"/>
                <w:w w:val="97"/>
                <w:sz w:val="16"/>
                <w:lang w:val="ru-RU"/>
              </w:rPr>
              <w:t xml:space="preserve">Дифференцированная работа: знакомство с историей возникновения басен, чтение басен Эзопа (например,«Лисица и виноград», «Ворон и лисица»), работа с таблицей; </w:t>
            </w:r>
            <w:r w:rsidRPr="00812453">
              <w:rPr>
                <w:lang w:val="ru-RU"/>
              </w:rPr>
              <w:br/>
            </w:r>
            <w:r w:rsidRPr="00812453">
              <w:rPr>
                <w:rFonts w:ascii="Times New Roman" w:eastAsia="Times New Roman" w:hAnsi="Times New Roman"/>
                <w:color w:val="000000"/>
                <w:w w:val="97"/>
                <w:sz w:val="16"/>
                <w:lang w:val="ru-RU"/>
              </w:rPr>
              <w:t xml:space="preserve">Работа в группе: разыгрывание небольших диалогов с выражением настроения героев, инсценирование басен; </w:t>
            </w:r>
            <w:r w:rsidRPr="00812453">
              <w:rPr>
                <w:lang w:val="ru-RU"/>
              </w:rPr>
              <w:br/>
            </w:r>
            <w:r w:rsidRPr="00812453">
              <w:rPr>
                <w:rFonts w:ascii="Times New Roman" w:eastAsia="Times New Roman" w:hAnsi="Times New Roman"/>
                <w:color w:val="000000"/>
                <w:w w:val="97"/>
                <w:sz w:val="16"/>
                <w:lang w:val="ru-RU"/>
              </w:rPr>
              <w:t>Поиск справочной дополнительной информации о баснописцах, составление выставки их книг;</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52" w:lineRule="auto"/>
              <w:ind w:left="72"/>
              <w:rPr>
                <w:lang w:val="ru-RU"/>
              </w:rPr>
            </w:pPr>
            <w:r w:rsidRPr="00812453">
              <w:rPr>
                <w:rFonts w:ascii="Times New Roman" w:eastAsia="Times New Roman" w:hAnsi="Times New Roman"/>
                <w:color w:val="000000"/>
                <w:w w:val="97"/>
                <w:sz w:val="16"/>
                <w:lang w:val="ru-RU"/>
              </w:rPr>
              <w:t xml:space="preserve">Устный </w:t>
            </w:r>
            <w:r w:rsidRPr="00812453">
              <w:rPr>
                <w:lang w:val="ru-RU"/>
              </w:rPr>
              <w:br/>
            </w:r>
            <w:r w:rsidRPr="00812453">
              <w:rPr>
                <w:rFonts w:ascii="Times New Roman" w:eastAsia="Times New Roman" w:hAnsi="Times New Roman"/>
                <w:color w:val="000000"/>
                <w:w w:val="97"/>
                <w:sz w:val="16"/>
                <w:lang w:val="ru-RU"/>
              </w:rPr>
              <w:t xml:space="preserve">опрос; </w:t>
            </w:r>
            <w:r w:rsidRPr="00812453">
              <w:rPr>
                <w:lang w:val="ru-RU"/>
              </w:rPr>
              <w:br/>
            </w:r>
            <w:r w:rsidRPr="00812453">
              <w:rPr>
                <w:rFonts w:ascii="Times New Roman" w:eastAsia="Times New Roman" w:hAnsi="Times New Roman"/>
                <w:color w:val="000000"/>
                <w:w w:val="97"/>
                <w:sz w:val="16"/>
                <w:lang w:val="ru-RU"/>
              </w:rPr>
              <w:t xml:space="preserve">Письменный </w:t>
            </w:r>
            <w:r w:rsidRPr="00812453">
              <w:rPr>
                <w:lang w:val="ru-RU"/>
              </w:rPr>
              <w:br/>
            </w:r>
            <w:r w:rsidRPr="00812453">
              <w:rPr>
                <w:rFonts w:ascii="Times New Roman" w:eastAsia="Times New Roman" w:hAnsi="Times New Roman"/>
                <w:color w:val="000000"/>
                <w:w w:val="97"/>
                <w:sz w:val="16"/>
                <w:lang w:val="ru-RU"/>
              </w:rPr>
              <w:t xml:space="preserve">контроль; </w:t>
            </w:r>
            <w:r w:rsidRPr="00812453">
              <w:rPr>
                <w:lang w:val="ru-RU"/>
              </w:rPr>
              <w:br/>
            </w:r>
            <w:r w:rsidRPr="00812453">
              <w:rPr>
                <w:rFonts w:ascii="Times New Roman" w:eastAsia="Times New Roman" w:hAnsi="Times New Roman"/>
                <w:color w:val="000000"/>
                <w:w w:val="97"/>
                <w:sz w:val="16"/>
                <w:lang w:val="ru-RU"/>
              </w:rPr>
              <w:t>Тестирование; Наизусть;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1245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bl>
    <w:p w:rsidR="00AD3DCE" w:rsidRPr="00812453" w:rsidRDefault="00AD3DCE">
      <w:pPr>
        <w:autoSpaceDE w:val="0"/>
        <w:autoSpaceDN w:val="0"/>
        <w:spacing w:after="0" w:line="14" w:lineRule="exact"/>
        <w:rPr>
          <w:lang w:val="ru-RU"/>
        </w:rPr>
      </w:pPr>
    </w:p>
    <w:p w:rsidR="00AD3DCE" w:rsidRPr="00812453" w:rsidRDefault="00AD3DCE">
      <w:pPr>
        <w:rPr>
          <w:lang w:val="ru-RU"/>
        </w:rPr>
        <w:sectPr w:rsidR="00AD3DCE" w:rsidRPr="00812453">
          <w:pgSz w:w="16840" w:h="11900"/>
          <w:pgMar w:top="0" w:right="640" w:bottom="760" w:left="666" w:header="720" w:footer="720" w:gutter="0"/>
          <w:cols w:space="720" w:equalWidth="0">
            <w:col w:w="15534" w:space="0"/>
          </w:cols>
          <w:docGrid w:linePitch="360"/>
        </w:sectPr>
      </w:pPr>
    </w:p>
    <w:p w:rsidR="00AD3DCE" w:rsidRPr="00812453" w:rsidRDefault="00AD3DC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360"/>
        <w:gridCol w:w="1116"/>
        <w:gridCol w:w="1382"/>
      </w:tblGrid>
      <w:tr w:rsidR="00AD3DCE" w:rsidRPr="00812453">
        <w:trPr>
          <w:trHeight w:hRule="exact" w:val="40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color w:val="000000"/>
                <w:w w:val="97"/>
                <w:sz w:val="16"/>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0" w:lineRule="auto"/>
              <w:ind w:left="72"/>
              <w:rPr>
                <w:lang w:val="ru-RU"/>
              </w:rPr>
            </w:pPr>
            <w:r w:rsidRPr="00812453">
              <w:rPr>
                <w:rFonts w:ascii="Times New Roman" w:eastAsia="Times New Roman" w:hAnsi="Times New Roman"/>
                <w:b/>
                <w:color w:val="000000"/>
                <w:w w:val="97"/>
                <w:sz w:val="16"/>
                <w:lang w:val="ru-RU"/>
              </w:rPr>
              <w:t xml:space="preserve">Картины природы в произведениях </w:t>
            </w:r>
            <w:r w:rsidRPr="00812453">
              <w:rPr>
                <w:lang w:val="ru-RU"/>
              </w:rPr>
              <w:br/>
            </w:r>
            <w:r w:rsidRPr="00812453">
              <w:rPr>
                <w:rFonts w:ascii="Times New Roman" w:eastAsia="Times New Roman" w:hAnsi="Times New Roman"/>
                <w:b/>
                <w:color w:val="000000"/>
                <w:w w:val="97"/>
                <w:sz w:val="16"/>
                <w:lang w:val="ru-RU"/>
              </w:rPr>
              <w:t xml:space="preserve">поэтов и </w:t>
            </w:r>
            <w:r w:rsidRPr="00812453">
              <w:rPr>
                <w:lang w:val="ru-RU"/>
              </w:rPr>
              <w:br/>
            </w:r>
            <w:r w:rsidRPr="00812453">
              <w:rPr>
                <w:rFonts w:ascii="Times New Roman" w:eastAsia="Times New Roman" w:hAnsi="Times New Roman"/>
                <w:b/>
                <w:color w:val="000000"/>
                <w:w w:val="97"/>
                <w:sz w:val="16"/>
                <w:lang w:val="ru-RU"/>
              </w:rPr>
              <w:t>писателей Х</w:t>
            </w:r>
            <w:r>
              <w:rPr>
                <w:rFonts w:ascii="Times New Roman" w:eastAsia="Times New Roman" w:hAnsi="Times New Roman"/>
                <w:b/>
                <w:color w:val="000000"/>
                <w:w w:val="97"/>
                <w:sz w:val="16"/>
              </w:rPr>
              <w:t>I</w:t>
            </w:r>
            <w:r w:rsidRPr="00812453">
              <w:rPr>
                <w:rFonts w:ascii="Times New Roman" w:eastAsia="Times New Roman" w:hAnsi="Times New Roman"/>
                <w:b/>
                <w:color w:val="000000"/>
                <w:w w:val="97"/>
                <w:sz w:val="16"/>
                <w:lang w:val="ru-RU"/>
              </w:rPr>
              <w:t>Х 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4" w:lineRule="auto"/>
              <w:ind w:left="72"/>
              <w:rPr>
                <w:lang w:val="ru-RU"/>
              </w:rPr>
            </w:pPr>
            <w:r w:rsidRPr="00812453">
              <w:rPr>
                <w:rFonts w:ascii="Times New Roman" w:eastAsia="Times New Roman" w:hAnsi="Times New Roman"/>
                <w:color w:val="000000"/>
                <w:w w:val="97"/>
                <w:sz w:val="16"/>
                <w:lang w:val="ru-RU"/>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w:t>
            </w:r>
            <w:r w:rsidRPr="00812453">
              <w:rPr>
                <w:lang w:val="ru-RU"/>
              </w:rPr>
              <w:br/>
            </w:r>
            <w:r w:rsidRPr="00812453">
              <w:rPr>
                <w:rFonts w:ascii="Times New Roman" w:eastAsia="Times New Roman" w:hAnsi="Times New Roman"/>
                <w:color w:val="000000"/>
                <w:w w:val="97"/>
                <w:sz w:val="16"/>
                <w:lang w:val="ru-RU"/>
              </w:rPr>
              <w:t>стихотворений Ф. И. Тютчева «Листья»,«Весенняя гроза», «Есть в осени первоначальной…», «В небе тают облака», А. А. Фета «Осень», «Мама! Глянь-ка из окошка…», «Кот поёт, глаза прищуря…», И. С. Никитина«Встреча зимы», Н. А. Некрасова «Не ветер бушует над бором…»,«Славная осень! Здоровый, ядрёный…»,«Однажды в студёную зимнюю пору…», А. Н. Майкова «Осень», «Весна», И. С. Никитина «Утро», И. З.</w:t>
            </w:r>
          </w:p>
          <w:p w:rsidR="00AD3DCE" w:rsidRPr="00812453" w:rsidRDefault="00B55895">
            <w:pPr>
              <w:autoSpaceDE w:val="0"/>
              <w:autoSpaceDN w:val="0"/>
              <w:spacing w:before="20" w:after="0" w:line="254" w:lineRule="auto"/>
              <w:ind w:left="72"/>
              <w:rPr>
                <w:lang w:val="ru-RU"/>
              </w:rPr>
            </w:pPr>
            <w:r w:rsidRPr="00812453">
              <w:rPr>
                <w:rFonts w:ascii="Times New Roman" w:eastAsia="Times New Roman" w:hAnsi="Times New Roman"/>
                <w:color w:val="000000"/>
                <w:w w:val="97"/>
                <w:sz w:val="16"/>
                <w:lang w:val="ru-RU"/>
              </w:rPr>
              <w:t xml:space="preserve">Сурикова «Детство» (не менее пяти авторов по выбору); </w:t>
            </w:r>
            <w:r w:rsidRPr="00812453">
              <w:rPr>
                <w:lang w:val="ru-RU"/>
              </w:rPr>
              <w:br/>
            </w:r>
            <w:r w:rsidRPr="00812453">
              <w:rPr>
                <w:rFonts w:ascii="Times New Roman" w:eastAsia="Times New Roman" w:hAnsi="Times New Roman"/>
                <w:color w:val="000000"/>
                <w:w w:val="97"/>
                <w:sz w:val="16"/>
                <w:lang w:val="ru-RU"/>
              </w:rPr>
              <w:t xml:space="preserve">Учебный диалог: обсуждение отличия лирического произведения от прозаического;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w:t>
            </w:r>
            <w:r w:rsidRPr="00812453">
              <w:rPr>
                <w:lang w:val="ru-RU"/>
              </w:rPr>
              <w:br/>
            </w:r>
            <w:r w:rsidRPr="00812453">
              <w:rPr>
                <w:rFonts w:ascii="Times New Roman" w:eastAsia="Times New Roman" w:hAnsi="Times New Roman"/>
                <w:color w:val="000000"/>
                <w:w w:val="97"/>
                <w:sz w:val="16"/>
                <w:lang w:val="ru-RU"/>
              </w:rPr>
              <w:t xml:space="preserve">олицетворения, характеристика звукописи, определение вида строф; </w:t>
            </w:r>
            <w:r w:rsidRPr="00812453">
              <w:rPr>
                <w:lang w:val="ru-RU"/>
              </w:rPr>
              <w:br/>
            </w:r>
            <w:r w:rsidRPr="00812453">
              <w:rPr>
                <w:rFonts w:ascii="Times New Roman" w:eastAsia="Times New Roman" w:hAnsi="Times New Roman"/>
                <w:color w:val="000000"/>
                <w:w w:val="97"/>
                <w:sz w:val="16"/>
                <w:lang w:val="ru-RU"/>
              </w:rPr>
              <w:t xml:space="preserve">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w:t>
            </w:r>
            <w:r w:rsidRPr="00812453">
              <w:rPr>
                <w:lang w:val="ru-RU"/>
              </w:rPr>
              <w:br/>
            </w:r>
            <w:r w:rsidRPr="00812453">
              <w:rPr>
                <w:rFonts w:ascii="Times New Roman" w:eastAsia="Times New Roman" w:hAnsi="Times New Roman"/>
                <w:color w:val="000000"/>
                <w:w w:val="97"/>
                <w:sz w:val="16"/>
                <w:lang w:val="ru-RU"/>
              </w:rPr>
              <w:t xml:space="preserve">Рассматривание репродукций картин и подбор к ним соответствующих стихотворных строк. Например, картины К. Ф. Юона«Мартовское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w:t>
            </w:r>
            <w:r w:rsidRPr="00812453">
              <w:rPr>
                <w:lang w:val="ru-RU"/>
              </w:rPr>
              <w:br/>
            </w:r>
            <w:r w:rsidRPr="00812453">
              <w:rPr>
                <w:rFonts w:ascii="Times New Roman" w:eastAsia="Times New Roman" w:hAnsi="Times New Roman"/>
                <w:color w:val="000000"/>
                <w:w w:val="97"/>
                <w:sz w:val="16"/>
                <w:lang w:val="ru-RU"/>
              </w:rPr>
              <w:t>Дифференцированная работа: восстановление «деформированного» поэтического 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2" w:lineRule="auto"/>
              <w:ind w:left="72" w:right="144"/>
              <w:rPr>
                <w:lang w:val="ru-RU"/>
              </w:rPr>
            </w:pPr>
            <w:r w:rsidRPr="00812453">
              <w:rPr>
                <w:rFonts w:ascii="Times New Roman" w:eastAsia="Times New Roman" w:hAnsi="Times New Roman"/>
                <w:color w:val="000000"/>
                <w:w w:val="97"/>
                <w:sz w:val="16"/>
                <w:lang w:val="ru-RU"/>
              </w:rPr>
              <w:t xml:space="preserve">Устный </w:t>
            </w:r>
            <w:r w:rsidRPr="00812453">
              <w:rPr>
                <w:lang w:val="ru-RU"/>
              </w:rPr>
              <w:br/>
            </w:r>
            <w:r w:rsidRPr="00812453">
              <w:rPr>
                <w:rFonts w:ascii="Times New Roman" w:eastAsia="Times New Roman" w:hAnsi="Times New Roman"/>
                <w:color w:val="000000"/>
                <w:w w:val="97"/>
                <w:sz w:val="16"/>
                <w:lang w:val="ru-RU"/>
              </w:rPr>
              <w:t xml:space="preserve">опрос; </w:t>
            </w:r>
            <w:r w:rsidRPr="00812453">
              <w:rPr>
                <w:lang w:val="ru-RU"/>
              </w:rPr>
              <w:br/>
            </w:r>
            <w:r w:rsidRPr="00812453">
              <w:rPr>
                <w:rFonts w:ascii="Times New Roman" w:eastAsia="Times New Roman" w:hAnsi="Times New Roman"/>
                <w:color w:val="000000"/>
                <w:w w:val="97"/>
                <w:sz w:val="16"/>
                <w:lang w:val="ru-RU"/>
              </w:rPr>
              <w:t xml:space="preserve">Письменный контроль; </w:t>
            </w:r>
            <w:r w:rsidRPr="00812453">
              <w:rPr>
                <w:lang w:val="ru-RU"/>
              </w:rPr>
              <w:br/>
            </w:r>
            <w:r w:rsidRPr="00812453">
              <w:rPr>
                <w:rFonts w:ascii="Times New Roman" w:eastAsia="Times New Roman" w:hAnsi="Times New Roman"/>
                <w:color w:val="000000"/>
                <w:w w:val="97"/>
                <w:sz w:val="16"/>
                <w:lang w:val="ru-RU"/>
              </w:rPr>
              <w:t>Наизусть;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1245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AD3DCE">
        <w:trPr>
          <w:trHeight w:hRule="exact" w:val="3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color w:val="000000"/>
                <w:w w:val="97"/>
                <w:sz w:val="16"/>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right="432"/>
            </w:pPr>
            <w:r>
              <w:rPr>
                <w:rFonts w:ascii="Times New Roman" w:eastAsia="Times New Roman" w:hAnsi="Times New Roman"/>
                <w:b/>
                <w:color w:val="000000"/>
                <w:w w:val="97"/>
                <w:sz w:val="16"/>
              </w:rPr>
              <w:t xml:space="preserve">Творчество </w:t>
            </w:r>
            <w:r>
              <w:br/>
            </w:r>
            <w:r>
              <w:rPr>
                <w:rFonts w:ascii="Times New Roman" w:eastAsia="Times New Roman" w:hAnsi="Times New Roman"/>
                <w:b/>
                <w:color w:val="000000"/>
                <w:w w:val="97"/>
                <w:sz w:val="16"/>
              </w:rPr>
              <w:t>Л.Н.Толстого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4" w:lineRule="auto"/>
              <w:ind w:left="72" w:right="144"/>
              <w:rPr>
                <w:lang w:val="ru-RU"/>
              </w:rPr>
            </w:pPr>
            <w:r w:rsidRPr="00812453">
              <w:rPr>
                <w:rFonts w:ascii="Times New Roman" w:eastAsia="Times New Roman" w:hAnsi="Times New Roman"/>
                <w:color w:val="000000"/>
                <w:w w:val="97"/>
                <w:sz w:val="16"/>
                <w:lang w:val="ru-RU"/>
              </w:rPr>
              <w:t xml:space="preserve">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 </w:t>
            </w:r>
            <w:r w:rsidRPr="00812453">
              <w:rPr>
                <w:lang w:val="ru-RU"/>
              </w:rPr>
              <w:br/>
            </w:r>
            <w:r w:rsidRPr="00812453">
              <w:rPr>
                <w:rFonts w:ascii="Times New Roman" w:eastAsia="Times New Roman" w:hAnsi="Times New Roman"/>
                <w:color w:val="000000"/>
                <w:w w:val="97"/>
                <w:sz w:val="16"/>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r w:rsidRPr="00812453">
              <w:rPr>
                <w:lang w:val="ru-RU"/>
              </w:rPr>
              <w:br/>
            </w:r>
            <w:r w:rsidRPr="00812453">
              <w:rPr>
                <w:rFonts w:ascii="Times New Roman" w:eastAsia="Times New Roman" w:hAnsi="Times New Roman"/>
                <w:color w:val="000000"/>
                <w:w w:val="97"/>
                <w:sz w:val="16"/>
                <w:lang w:val="ru-RU"/>
              </w:rPr>
              <w:t xml:space="preserve">Работа с композицией произведения: определение завязки, кульминации, развязки; </w:t>
            </w:r>
            <w:r w:rsidRPr="00812453">
              <w:rPr>
                <w:lang w:val="ru-RU"/>
              </w:rPr>
              <w:br/>
            </w:r>
            <w:r w:rsidRPr="00812453">
              <w:rPr>
                <w:rFonts w:ascii="Times New Roman" w:eastAsia="Times New Roman" w:hAnsi="Times New Roman"/>
                <w:color w:val="000000"/>
                <w:w w:val="97"/>
                <w:sz w:val="16"/>
                <w:lang w:val="ru-RU"/>
              </w:rPr>
              <w:t xml:space="preserve">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w:t>
            </w:r>
            <w:r w:rsidRPr="00812453">
              <w:rPr>
                <w:lang w:val="ru-RU"/>
              </w:rPr>
              <w:br/>
            </w:r>
            <w:r w:rsidRPr="00812453">
              <w:rPr>
                <w:rFonts w:ascii="Times New Roman" w:eastAsia="Times New Roman" w:hAnsi="Times New Roman"/>
                <w:color w:val="000000"/>
                <w:w w:val="97"/>
                <w:sz w:val="16"/>
                <w:lang w:val="ru-RU"/>
              </w:rPr>
              <w:t xml:space="preserve">Работа в парах: сравнение рассказов (художественный и научно-познавательный), тема, главная мысль, события, герои; </w:t>
            </w:r>
            <w:r w:rsidRPr="00812453">
              <w:rPr>
                <w:lang w:val="ru-RU"/>
              </w:rPr>
              <w:br/>
            </w:r>
            <w:r w:rsidRPr="00812453">
              <w:rPr>
                <w:rFonts w:ascii="Times New Roman" w:eastAsia="Times New Roman" w:hAnsi="Times New Roman"/>
                <w:color w:val="000000"/>
                <w:w w:val="97"/>
                <w:sz w:val="16"/>
                <w:lang w:val="ru-RU"/>
              </w:rPr>
              <w:t xml:space="preserve">Работа со схемой: «чтение» информации, представленной в схематическом виде, обобщение </w:t>
            </w:r>
            <w:r w:rsidRPr="00812453">
              <w:rPr>
                <w:lang w:val="ru-RU"/>
              </w:rPr>
              <w:br/>
            </w:r>
            <w:r w:rsidRPr="00812453">
              <w:rPr>
                <w:rFonts w:ascii="Times New Roman" w:eastAsia="Times New Roman" w:hAnsi="Times New Roman"/>
                <w:color w:val="000000"/>
                <w:w w:val="97"/>
                <w:sz w:val="16"/>
                <w:lang w:val="ru-RU"/>
              </w:rPr>
              <w:t xml:space="preserve">представлений о произведениях Л. Н. Толстого, выполнение задания «Вспомните и назовите </w:t>
            </w:r>
            <w:r w:rsidRPr="00812453">
              <w:rPr>
                <w:lang w:val="ru-RU"/>
              </w:rPr>
              <w:br/>
            </w:r>
            <w:r w:rsidRPr="00812453">
              <w:rPr>
                <w:rFonts w:ascii="Times New Roman" w:eastAsia="Times New Roman" w:hAnsi="Times New Roman"/>
                <w:color w:val="000000"/>
                <w:w w:val="97"/>
                <w:sz w:val="16"/>
                <w:lang w:val="ru-RU"/>
              </w:rPr>
              <w:t xml:space="preserve">произведения»; </w:t>
            </w:r>
            <w:r w:rsidRPr="00812453">
              <w:rPr>
                <w:lang w:val="ru-RU"/>
              </w:rPr>
              <w:br/>
            </w:r>
            <w:r w:rsidRPr="00812453">
              <w:rPr>
                <w:rFonts w:ascii="Times New Roman" w:eastAsia="Times New Roman" w:hAnsi="Times New Roman"/>
                <w:color w:val="000000"/>
                <w:w w:val="97"/>
                <w:sz w:val="16"/>
                <w:lang w:val="ru-RU"/>
              </w:rPr>
              <w:t xml:space="preserve">Проверочная работа по итогам изученного раздела: демонстрация начитанности и сформированности специальных читательских умений; </w:t>
            </w:r>
            <w:r w:rsidRPr="00812453">
              <w:rPr>
                <w:lang w:val="ru-RU"/>
              </w:rPr>
              <w:br/>
            </w:r>
            <w:r w:rsidRPr="00812453">
              <w:rPr>
                <w:rFonts w:ascii="Times New Roman" w:eastAsia="Times New Roman" w:hAnsi="Times New Roman"/>
                <w:color w:val="000000"/>
                <w:w w:val="97"/>
                <w:sz w:val="16"/>
                <w:lang w:val="ru-RU"/>
              </w:rPr>
              <w:t xml:space="preserve">Проверка и оценка своей работы по предложенным критериям; </w:t>
            </w:r>
            <w:r w:rsidRPr="00812453">
              <w:rPr>
                <w:lang w:val="ru-RU"/>
              </w:rPr>
              <w:br/>
            </w:r>
            <w:r w:rsidRPr="00812453">
              <w:rPr>
                <w:rFonts w:ascii="Times New Roman" w:eastAsia="Times New Roman" w:hAnsi="Times New Roman"/>
                <w:color w:val="000000"/>
                <w:w w:val="97"/>
                <w:sz w:val="16"/>
                <w:lang w:val="ru-RU"/>
              </w:rPr>
              <w:t xml:space="preserve">Дифференцированная работа: составление устного или письменного высказывания (не менее 8 </w:t>
            </w:r>
            <w:r w:rsidRPr="00812453">
              <w:rPr>
                <w:lang w:val="ru-RU"/>
              </w:rPr>
              <w:br/>
            </w:r>
            <w:r w:rsidRPr="00812453">
              <w:rPr>
                <w:rFonts w:ascii="Times New Roman" w:eastAsia="Times New Roman" w:hAnsi="Times New Roman"/>
                <w:color w:val="000000"/>
                <w:w w:val="97"/>
                <w:sz w:val="16"/>
                <w:lang w:val="ru-RU"/>
              </w:rPr>
              <w:t xml:space="preserve">предложений) на тему «Моё любимое произведение Л. Н. Толстого»; </w:t>
            </w:r>
            <w:r w:rsidRPr="00812453">
              <w:rPr>
                <w:lang w:val="ru-RU"/>
              </w:rPr>
              <w:br/>
            </w:r>
            <w:r w:rsidRPr="00812453">
              <w:rPr>
                <w:rFonts w:ascii="Times New Roman" w:eastAsia="Times New Roman" w:hAnsi="Times New Roman"/>
                <w:color w:val="000000"/>
                <w:w w:val="97"/>
                <w:sz w:val="16"/>
                <w:lang w:val="ru-RU"/>
              </w:rPr>
              <w:t>Составление выставки на тему «Книги Л. Н. Толстого»;</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right="144"/>
            </w:pPr>
            <w:r>
              <w:rPr>
                <w:rFonts w:ascii="Times New Roman" w:eastAsia="Times New Roman" w:hAnsi="Times New Roman"/>
                <w:color w:val="000000"/>
                <w:w w:val="97"/>
                <w:sz w:val="16"/>
              </w:rPr>
              <w:t>https//resh.edu.ru https//uchi.ru</w:t>
            </w:r>
          </w:p>
        </w:tc>
      </w:tr>
    </w:tbl>
    <w:p w:rsidR="00AD3DCE" w:rsidRDefault="00AD3DCE">
      <w:pPr>
        <w:autoSpaceDE w:val="0"/>
        <w:autoSpaceDN w:val="0"/>
        <w:spacing w:after="0" w:line="14" w:lineRule="exact"/>
      </w:pPr>
    </w:p>
    <w:p w:rsidR="00AD3DCE" w:rsidRDefault="00AD3DCE">
      <w:pPr>
        <w:sectPr w:rsidR="00AD3DCE">
          <w:pgSz w:w="16840" w:h="11900"/>
          <w:pgMar w:top="284" w:right="640" w:bottom="1440" w:left="666" w:header="720" w:footer="720" w:gutter="0"/>
          <w:cols w:space="720" w:equalWidth="0">
            <w:col w:w="1553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360"/>
        <w:gridCol w:w="1116"/>
        <w:gridCol w:w="1382"/>
      </w:tblGrid>
      <w:tr w:rsidR="00AD3DCE" w:rsidRPr="00812453">
        <w:trPr>
          <w:trHeight w:hRule="exact" w:val="41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color w:val="000000"/>
                <w:w w:val="97"/>
                <w:sz w:val="16"/>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right="432"/>
            </w:pPr>
            <w:r>
              <w:rPr>
                <w:rFonts w:ascii="Times New Roman" w:eastAsia="Times New Roman" w:hAnsi="Times New Roman"/>
                <w:b/>
                <w:color w:val="000000"/>
                <w:w w:val="97"/>
                <w:sz w:val="16"/>
              </w:rPr>
              <w:t>Литературная сказка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2" w:lineRule="auto"/>
              <w:ind w:left="72" w:right="288"/>
              <w:rPr>
                <w:lang w:val="ru-RU"/>
              </w:rPr>
            </w:pPr>
            <w:r w:rsidRPr="00812453">
              <w:rPr>
                <w:rFonts w:ascii="Times New Roman" w:eastAsia="Times New Roman" w:hAnsi="Times New Roman"/>
                <w:color w:val="000000"/>
                <w:w w:val="97"/>
                <w:sz w:val="16"/>
                <w:lang w:val="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w:t>
            </w:r>
          </w:p>
          <w:p w:rsidR="00AD3DCE" w:rsidRPr="00812453" w:rsidRDefault="00B55895">
            <w:pPr>
              <w:autoSpaceDE w:val="0"/>
              <w:autoSpaceDN w:val="0"/>
              <w:spacing w:before="20" w:after="0" w:line="254" w:lineRule="auto"/>
              <w:ind w:left="72" w:right="144"/>
              <w:rPr>
                <w:lang w:val="ru-RU"/>
              </w:rPr>
            </w:pPr>
            <w:r w:rsidRPr="00812453">
              <w:rPr>
                <w:rFonts w:ascii="Times New Roman" w:eastAsia="Times New Roman" w:hAnsi="Times New Roman"/>
                <w:color w:val="000000"/>
                <w:w w:val="97"/>
                <w:sz w:val="16"/>
                <w:lang w:val="ru-RU"/>
              </w:rPr>
              <w:t xml:space="preserve">Соколова-Микитова «Листопадничек», В. Ф. Одоевского «Мороз Иванович», В. М. Гаршина «Лягушка-путешественница»;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r w:rsidRPr="00812453">
              <w:rPr>
                <w:lang w:val="ru-RU"/>
              </w:rPr>
              <w:br/>
            </w:r>
            <w:r w:rsidRPr="00812453">
              <w:rPr>
                <w:rFonts w:ascii="Times New Roman" w:eastAsia="Times New Roman" w:hAnsi="Times New Roman"/>
                <w:color w:val="000000"/>
                <w:w w:val="97"/>
                <w:sz w:val="16"/>
                <w:lang w:val="ru-RU"/>
              </w:rPr>
              <w:t xml:space="preserve">Учебный диалог: обсуждение отношения автора к героям, поступкам, описанным в сказках; </w:t>
            </w:r>
            <w:r w:rsidRPr="00812453">
              <w:rPr>
                <w:lang w:val="ru-RU"/>
              </w:rPr>
              <w:br/>
            </w:r>
            <w:r w:rsidRPr="00812453">
              <w:rPr>
                <w:rFonts w:ascii="Times New Roman" w:eastAsia="Times New Roman" w:hAnsi="Times New Roman"/>
                <w:color w:val="000000"/>
                <w:w w:val="97"/>
                <w:sz w:val="16"/>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r w:rsidRPr="00812453">
              <w:rPr>
                <w:lang w:val="ru-RU"/>
              </w:rPr>
              <w:br/>
            </w:r>
            <w:r w:rsidRPr="00812453">
              <w:rPr>
                <w:rFonts w:ascii="Times New Roman" w:eastAsia="Times New Roman" w:hAnsi="Times New Roman"/>
                <w:color w:val="000000"/>
                <w:w w:val="97"/>
                <w:sz w:val="16"/>
                <w:lang w:val="ru-RU"/>
              </w:rPr>
              <w:t xml:space="preserve">Составление вопросного плана текста с выделением эпизодов, смысловых частей; </w:t>
            </w:r>
            <w:r w:rsidRPr="00812453">
              <w:rPr>
                <w:lang w:val="ru-RU"/>
              </w:rPr>
              <w:br/>
            </w:r>
            <w:r w:rsidRPr="00812453">
              <w:rPr>
                <w:rFonts w:ascii="Times New Roman" w:eastAsia="Times New Roman" w:hAnsi="Times New Roman"/>
                <w:color w:val="000000"/>
                <w:w w:val="97"/>
                <w:sz w:val="16"/>
                <w:lang w:val="ru-RU"/>
              </w:rPr>
              <w:t xml:space="preserve">Пересказ (устно) содержания произведения выборочно; </w:t>
            </w:r>
            <w:r w:rsidRPr="00812453">
              <w:rPr>
                <w:lang w:val="ru-RU"/>
              </w:rPr>
              <w:br/>
            </w:r>
            <w:r w:rsidRPr="00812453">
              <w:rPr>
                <w:rFonts w:ascii="Times New Roman" w:eastAsia="Times New Roman" w:hAnsi="Times New Roman"/>
                <w:color w:val="000000"/>
                <w:w w:val="97"/>
                <w:sz w:val="16"/>
                <w:lang w:val="ru-RU"/>
              </w:rPr>
              <w:t xml:space="preserve">Работа в парах: чтение диалогов по ролям; </w:t>
            </w:r>
            <w:r w:rsidRPr="00812453">
              <w:rPr>
                <w:lang w:val="ru-RU"/>
              </w:rPr>
              <w:br/>
            </w:r>
            <w:r w:rsidRPr="00812453">
              <w:rPr>
                <w:rFonts w:ascii="Times New Roman" w:eastAsia="Times New Roman" w:hAnsi="Times New Roman"/>
                <w:color w:val="000000"/>
                <w:w w:val="97"/>
                <w:sz w:val="16"/>
                <w:lang w:val="ru-RU"/>
              </w:rPr>
              <w:t>Выбор книги для самостоятельного чтения с учётом рекомендательного списка, написание аннотации к самостоятельнопрочитанному произведению;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4" w:lineRule="auto"/>
              <w:ind w:left="72"/>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Устный </w:t>
            </w:r>
            <w:r w:rsidRPr="00812453">
              <w:rPr>
                <w:lang w:val="ru-RU"/>
              </w:rPr>
              <w:br/>
            </w:r>
            <w:r w:rsidRPr="00812453">
              <w:rPr>
                <w:rFonts w:ascii="Times New Roman" w:eastAsia="Times New Roman" w:hAnsi="Times New Roman"/>
                <w:color w:val="000000"/>
                <w:w w:val="97"/>
                <w:sz w:val="16"/>
                <w:lang w:val="ru-RU"/>
              </w:rPr>
              <w:t xml:space="preserve">опрос; </w:t>
            </w:r>
            <w:r w:rsidRPr="00812453">
              <w:rPr>
                <w:lang w:val="ru-RU"/>
              </w:rPr>
              <w:br/>
            </w:r>
            <w:r w:rsidRPr="00812453">
              <w:rPr>
                <w:rFonts w:ascii="Times New Roman" w:eastAsia="Times New Roman" w:hAnsi="Times New Roman"/>
                <w:color w:val="000000"/>
                <w:w w:val="97"/>
                <w:sz w:val="16"/>
                <w:lang w:val="ru-RU"/>
              </w:rPr>
              <w:t xml:space="preserve">Письменный </w:t>
            </w:r>
            <w:r w:rsidRPr="00812453">
              <w:rPr>
                <w:lang w:val="ru-RU"/>
              </w:rPr>
              <w:br/>
            </w:r>
            <w:r w:rsidRPr="00812453">
              <w:rPr>
                <w:rFonts w:ascii="Times New Roman" w:eastAsia="Times New Roman" w:hAnsi="Times New Roman"/>
                <w:color w:val="000000"/>
                <w:w w:val="97"/>
                <w:sz w:val="16"/>
                <w:lang w:val="ru-RU"/>
              </w:rPr>
              <w:t xml:space="preserve">контроль; </w:t>
            </w:r>
            <w:r w:rsidRPr="00812453">
              <w:rPr>
                <w:lang w:val="ru-RU"/>
              </w:rPr>
              <w:br/>
            </w:r>
            <w:r w:rsidRPr="00812453">
              <w:rPr>
                <w:rFonts w:ascii="Times New Roman" w:eastAsia="Times New Roman" w:hAnsi="Times New Roman"/>
                <w:color w:val="000000"/>
                <w:w w:val="97"/>
                <w:sz w:val="16"/>
                <w:lang w:val="ru-RU"/>
              </w:rPr>
              <w:t xml:space="preserve">Контрольная </w:t>
            </w:r>
            <w:r w:rsidRPr="00812453">
              <w:rPr>
                <w:lang w:val="ru-RU"/>
              </w:rPr>
              <w:br/>
            </w:r>
            <w:r w:rsidRPr="00812453">
              <w:rPr>
                <w:rFonts w:ascii="Times New Roman" w:eastAsia="Times New Roman" w:hAnsi="Times New Roman"/>
                <w:color w:val="000000"/>
                <w:w w:val="97"/>
                <w:sz w:val="16"/>
                <w:lang w:val="ru-RU"/>
              </w:rPr>
              <w:t xml:space="preserve">работа; </w:t>
            </w:r>
            <w:r w:rsidRPr="00812453">
              <w:rPr>
                <w:lang w:val="ru-RU"/>
              </w:rPr>
              <w:br/>
            </w:r>
            <w:r w:rsidRPr="00812453">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1245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AD3DCE" w:rsidRPr="00812453">
        <w:trPr>
          <w:trHeight w:hRule="exact" w:val="50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color w:val="000000"/>
                <w:w w:val="97"/>
                <w:sz w:val="16"/>
              </w:rPr>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0" w:lineRule="auto"/>
              <w:ind w:left="72" w:right="144"/>
              <w:rPr>
                <w:lang w:val="ru-RU"/>
              </w:rPr>
            </w:pPr>
            <w:r w:rsidRPr="00812453">
              <w:rPr>
                <w:rFonts w:ascii="Times New Roman" w:eastAsia="Times New Roman" w:hAnsi="Times New Roman"/>
                <w:b/>
                <w:color w:val="000000"/>
                <w:w w:val="97"/>
                <w:sz w:val="16"/>
                <w:lang w:val="ru-RU"/>
              </w:rPr>
              <w:t xml:space="preserve">Картины природы в произведениях </w:t>
            </w:r>
            <w:r w:rsidRPr="00812453">
              <w:rPr>
                <w:lang w:val="ru-RU"/>
              </w:rPr>
              <w:br/>
            </w:r>
            <w:r w:rsidRPr="00812453">
              <w:rPr>
                <w:rFonts w:ascii="Times New Roman" w:eastAsia="Times New Roman" w:hAnsi="Times New Roman"/>
                <w:b/>
                <w:color w:val="000000"/>
                <w:w w:val="97"/>
                <w:sz w:val="16"/>
                <w:lang w:val="ru-RU"/>
              </w:rPr>
              <w:t xml:space="preserve">поэтов и писателей </w:t>
            </w:r>
            <w:r>
              <w:rPr>
                <w:rFonts w:ascii="Times New Roman" w:eastAsia="Times New Roman" w:hAnsi="Times New Roman"/>
                <w:b/>
                <w:color w:val="000000"/>
                <w:w w:val="97"/>
                <w:sz w:val="16"/>
              </w:rPr>
              <w:t>XX</w:t>
            </w:r>
            <w:r w:rsidRPr="00812453">
              <w:rPr>
                <w:rFonts w:ascii="Times New Roman" w:eastAsia="Times New Roman" w:hAnsi="Times New Roman"/>
                <w:b/>
                <w:color w:val="000000"/>
                <w:w w:val="97"/>
                <w:sz w:val="16"/>
                <w:lang w:val="ru-RU"/>
              </w:rPr>
              <w:t xml:space="preserve"> 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4" w:lineRule="auto"/>
              <w:ind w:left="72"/>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Учебный диалог: работа с названием темы/раздела: прогнозирование содержания, установление мотива изучения и целичтения, ответ на вопрос «На какой вопрос хочу получить ответ, читая произведение?»; 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Бунина«Первый снег», «Полевые цветы», А. П. Чехова «Степь» (отрывок), А. А. Блока «Ворона», «Сны», К. Д. Бальмонта «Снежинка», «Золотое слово», С. А. Есенина «Нивы сжаты, рощи голы», «Черёмуха», «С добрый утром!», «Берёза», Саши Чёрного «Летом», С. Я. Маршака «Гроза днём», «В лесу над росистой поляной», «Ландыш» (по выбору); </w:t>
            </w:r>
            <w:r w:rsidRPr="00812453">
              <w:rPr>
                <w:lang w:val="ru-RU"/>
              </w:rPr>
              <w:br/>
            </w:r>
            <w:r w:rsidRPr="00812453">
              <w:rPr>
                <w:rFonts w:ascii="Times New Roman" w:eastAsia="Times New Roman" w:hAnsi="Times New Roman"/>
                <w:color w:val="000000"/>
                <w:w w:val="97"/>
                <w:sz w:val="16"/>
                <w:lang w:val="ru-RU"/>
              </w:rPr>
              <w:t xml:space="preserve">Учебный диалог: обсуждение отличия лирического произведения от эпического;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w:t>
            </w:r>
            <w:r w:rsidRPr="00812453">
              <w:rPr>
                <w:lang w:val="ru-RU"/>
              </w:rPr>
              <w:br/>
            </w:r>
            <w:r w:rsidRPr="00812453">
              <w:rPr>
                <w:rFonts w:ascii="Times New Roman" w:eastAsia="Times New Roman" w:hAnsi="Times New Roman"/>
                <w:color w:val="000000"/>
                <w:w w:val="97"/>
                <w:sz w:val="16"/>
                <w:lang w:val="ru-RU"/>
              </w:rPr>
              <w:t xml:space="preserve">олицетворения, характеристика звукописи, определение вида строф; </w:t>
            </w:r>
            <w:r w:rsidRPr="00812453">
              <w:rPr>
                <w:lang w:val="ru-RU"/>
              </w:rPr>
              <w:br/>
            </w:r>
            <w:r w:rsidRPr="00812453">
              <w:rPr>
                <w:rFonts w:ascii="Times New Roman" w:eastAsia="Times New Roman" w:hAnsi="Times New Roman"/>
                <w:color w:val="000000"/>
                <w:w w:val="97"/>
                <w:sz w:val="16"/>
                <w:lang w:val="ru-RU"/>
              </w:rPr>
              <w:t xml:space="preserve">Работа в парах: сравнение лирических произведений по теме, созданию настроения, подбор синонимов к заданным словам,анализ поэтических выражений и обоснование выбора автора; </w:t>
            </w:r>
            <w:r w:rsidRPr="00812453">
              <w:rPr>
                <w:lang w:val="ru-RU"/>
              </w:rPr>
              <w:br/>
            </w:r>
            <w:r w:rsidRPr="00812453">
              <w:rPr>
                <w:rFonts w:ascii="Times New Roman" w:eastAsia="Times New Roman" w:hAnsi="Times New Roman"/>
                <w:color w:val="000000"/>
                <w:w w:val="97"/>
                <w:sz w:val="16"/>
                <w:lang w:val="ru-RU"/>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w:t>
            </w:r>
          </w:p>
          <w:p w:rsidR="00AD3DCE" w:rsidRPr="00812453" w:rsidRDefault="00B55895">
            <w:pPr>
              <w:autoSpaceDE w:val="0"/>
              <w:autoSpaceDN w:val="0"/>
              <w:spacing w:before="20" w:after="0" w:line="252" w:lineRule="auto"/>
              <w:ind w:left="72" w:right="720"/>
              <w:rPr>
                <w:lang w:val="ru-RU"/>
              </w:rPr>
            </w:pPr>
            <w:r w:rsidRPr="00812453">
              <w:rPr>
                <w:rFonts w:ascii="Times New Roman" w:eastAsia="Times New Roman" w:hAnsi="Times New Roman"/>
                <w:color w:val="000000"/>
                <w:w w:val="97"/>
                <w:sz w:val="16"/>
                <w:lang w:val="ru-RU"/>
              </w:rPr>
              <w:t xml:space="preserve">Грабаря «Зимнее утро»,«Февральская лазурь», В. И. Сурикова «Взятие снежного городка» и др.; Работа в парах: составление устного рассказа по иллюстрации (репродукции картины); Выразительное чтение вслух и наизусть с сохранением интонационного рисунка произведения; Творческое задание: воссоздание в воображении описанных в стихотворении картин; </w:t>
            </w:r>
            <w:r w:rsidRPr="00812453">
              <w:rPr>
                <w:lang w:val="ru-RU"/>
              </w:rPr>
              <w:br/>
            </w:r>
            <w:r w:rsidRPr="00812453">
              <w:rPr>
                <w:rFonts w:ascii="Times New Roman" w:eastAsia="Times New Roman" w:hAnsi="Times New Roman"/>
                <w:color w:val="000000"/>
                <w:w w:val="97"/>
                <w:sz w:val="16"/>
                <w:lang w:val="ru-RU"/>
              </w:rPr>
              <w:t xml:space="preserve">Дифференцированная работа: составление устного или письменного высказывания (не менее 8 предложений) на тему «Моё любимое произведение о природе»; </w:t>
            </w:r>
            <w:r w:rsidRPr="00812453">
              <w:rPr>
                <w:lang w:val="ru-RU"/>
              </w:rPr>
              <w:br/>
            </w:r>
            <w:r w:rsidRPr="00812453">
              <w:rPr>
                <w:rFonts w:ascii="Times New Roman" w:eastAsia="Times New Roman" w:hAnsi="Times New Roman"/>
                <w:color w:val="000000"/>
                <w:w w:val="97"/>
                <w:sz w:val="16"/>
                <w:lang w:val="ru-RU"/>
              </w:rPr>
              <w:t>Составление выставки книг на тему «Природа в произведениях поэтов»;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2" w:lineRule="auto"/>
              <w:ind w:left="72" w:right="144"/>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Устный </w:t>
            </w:r>
            <w:r w:rsidRPr="00812453">
              <w:rPr>
                <w:lang w:val="ru-RU"/>
              </w:rPr>
              <w:br/>
            </w:r>
            <w:r w:rsidRPr="00812453">
              <w:rPr>
                <w:rFonts w:ascii="Times New Roman" w:eastAsia="Times New Roman" w:hAnsi="Times New Roman"/>
                <w:color w:val="000000"/>
                <w:w w:val="97"/>
                <w:sz w:val="16"/>
                <w:lang w:val="ru-RU"/>
              </w:rPr>
              <w:t xml:space="preserve">опрос; </w:t>
            </w:r>
            <w:r w:rsidRPr="00812453">
              <w:rPr>
                <w:lang w:val="ru-RU"/>
              </w:rPr>
              <w:br/>
            </w:r>
            <w:r w:rsidRPr="00812453">
              <w:rPr>
                <w:rFonts w:ascii="Times New Roman" w:eastAsia="Times New Roman" w:hAnsi="Times New Roman"/>
                <w:color w:val="000000"/>
                <w:w w:val="97"/>
                <w:sz w:val="16"/>
                <w:lang w:val="ru-RU"/>
              </w:rPr>
              <w:t xml:space="preserve">Письменный контроль; </w:t>
            </w:r>
            <w:r w:rsidRPr="00812453">
              <w:rPr>
                <w:lang w:val="ru-RU"/>
              </w:rPr>
              <w:br/>
            </w:r>
            <w:r w:rsidRPr="00812453">
              <w:rPr>
                <w:rFonts w:ascii="Times New Roman" w:eastAsia="Times New Roman" w:hAnsi="Times New Roman"/>
                <w:color w:val="000000"/>
                <w:w w:val="97"/>
                <w:sz w:val="16"/>
                <w:lang w:val="ru-RU"/>
              </w:rPr>
              <w:t>Наизусть;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1245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bl>
    <w:p w:rsidR="00AD3DCE" w:rsidRPr="00812453" w:rsidRDefault="00AD3DCE">
      <w:pPr>
        <w:autoSpaceDE w:val="0"/>
        <w:autoSpaceDN w:val="0"/>
        <w:spacing w:after="0" w:line="14" w:lineRule="exact"/>
        <w:rPr>
          <w:lang w:val="ru-RU"/>
        </w:rPr>
      </w:pPr>
    </w:p>
    <w:p w:rsidR="00AD3DCE" w:rsidRPr="00812453" w:rsidRDefault="00AD3DCE">
      <w:pPr>
        <w:rPr>
          <w:lang w:val="ru-RU"/>
        </w:rPr>
        <w:sectPr w:rsidR="00AD3DCE" w:rsidRPr="00812453">
          <w:pgSz w:w="16840" w:h="11900"/>
          <w:pgMar w:top="284" w:right="640" w:bottom="1096" w:left="666" w:header="720" w:footer="720" w:gutter="0"/>
          <w:cols w:space="720" w:equalWidth="0">
            <w:col w:w="15534" w:space="0"/>
          </w:cols>
          <w:docGrid w:linePitch="360"/>
        </w:sectPr>
      </w:pPr>
    </w:p>
    <w:p w:rsidR="00AD3DCE" w:rsidRPr="00812453" w:rsidRDefault="00AD3DC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360"/>
        <w:gridCol w:w="1116"/>
        <w:gridCol w:w="1382"/>
      </w:tblGrid>
      <w:tr w:rsidR="00AD3DCE" w:rsidRPr="00812453">
        <w:trPr>
          <w:trHeight w:hRule="exact" w:val="49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color w:val="000000"/>
                <w:w w:val="97"/>
                <w:sz w:val="16"/>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0" w:lineRule="auto"/>
              <w:ind w:left="72" w:right="144"/>
              <w:rPr>
                <w:lang w:val="ru-RU"/>
              </w:rPr>
            </w:pPr>
            <w:r w:rsidRPr="00812453">
              <w:rPr>
                <w:rFonts w:ascii="Times New Roman" w:eastAsia="Times New Roman" w:hAnsi="Times New Roman"/>
                <w:b/>
                <w:color w:val="000000"/>
                <w:w w:val="97"/>
                <w:sz w:val="16"/>
                <w:lang w:val="ru-RU"/>
              </w:rPr>
              <w:t xml:space="preserve">Произведения о </w:t>
            </w:r>
            <w:r w:rsidRPr="00812453">
              <w:rPr>
                <w:lang w:val="ru-RU"/>
              </w:rPr>
              <w:br/>
            </w:r>
            <w:r w:rsidRPr="00812453">
              <w:rPr>
                <w:rFonts w:ascii="Times New Roman" w:eastAsia="Times New Roman" w:hAnsi="Times New Roman"/>
                <w:b/>
                <w:color w:val="000000"/>
                <w:w w:val="97"/>
                <w:sz w:val="16"/>
                <w:lang w:val="ru-RU"/>
              </w:rPr>
              <w:t xml:space="preserve">взаимоотношениях человека и </w:t>
            </w:r>
            <w:r w:rsidRPr="00812453">
              <w:rPr>
                <w:lang w:val="ru-RU"/>
              </w:rPr>
              <w:br/>
            </w:r>
            <w:r w:rsidRPr="00812453">
              <w:rPr>
                <w:rFonts w:ascii="Times New Roman" w:eastAsia="Times New Roman" w:hAnsi="Times New Roman"/>
                <w:b/>
                <w:color w:val="000000"/>
                <w:w w:val="97"/>
                <w:sz w:val="16"/>
                <w:lang w:val="ru-RU"/>
              </w:rPr>
              <w:t>животных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7" w:lineRule="auto"/>
              <w:ind w:left="72"/>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Учебный диалог: обсуждение цели чтения, выбор формы чтения (вслух или про себя (молча), удерживание учебной задачии ответ на вопрос «На какой вопрос хочу получить ответ, читая произведение?»; </w:t>
            </w:r>
            <w:r w:rsidRPr="00812453">
              <w:rPr>
                <w:lang w:val="ru-RU"/>
              </w:rPr>
              <w:br/>
            </w:r>
            <w:r w:rsidRPr="00812453">
              <w:rPr>
                <w:rFonts w:ascii="Times New Roman" w:eastAsia="Times New Roman" w:hAnsi="Times New Roman"/>
                <w:color w:val="000000"/>
                <w:w w:val="97"/>
                <w:sz w:val="16"/>
                <w:lang w:val="ru-RU"/>
              </w:rPr>
              <w:t xml:space="preserve">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 </w:t>
            </w:r>
            <w:r w:rsidRPr="00812453">
              <w:rPr>
                <w:lang w:val="ru-RU"/>
              </w:rPr>
              <w:br/>
            </w:r>
            <w:r w:rsidRPr="00812453">
              <w:rPr>
                <w:rFonts w:ascii="Times New Roman" w:eastAsia="Times New Roman" w:hAnsi="Times New Roman"/>
                <w:color w:val="000000"/>
                <w:w w:val="97"/>
                <w:sz w:val="16"/>
                <w:lang w:val="ru-RU"/>
              </w:rPr>
              <w:t xml:space="preserve">Обсуждение темы и главной мысли произведений (по выбору), определение признаков жанра </w:t>
            </w:r>
            <w:r w:rsidRPr="00812453">
              <w:rPr>
                <w:lang w:val="ru-RU"/>
              </w:rPr>
              <w:br/>
            </w:r>
            <w:r w:rsidRPr="00812453">
              <w:rPr>
                <w:rFonts w:ascii="Times New Roman" w:eastAsia="Times New Roman" w:hAnsi="Times New Roman"/>
                <w:color w:val="000000"/>
                <w:w w:val="97"/>
                <w:sz w:val="16"/>
                <w:lang w:val="ru-RU"/>
              </w:rPr>
              <w:t xml:space="preserve">(стихотворение, рассказ);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Упражнение в составлении вопросов к произведению; </w:t>
            </w:r>
            <w:r w:rsidRPr="00812453">
              <w:rPr>
                <w:lang w:val="ru-RU"/>
              </w:rPr>
              <w:br/>
            </w:r>
            <w:r w:rsidRPr="00812453">
              <w:rPr>
                <w:rFonts w:ascii="Times New Roman" w:eastAsia="Times New Roman" w:hAnsi="Times New Roman"/>
                <w:color w:val="000000"/>
                <w:w w:val="97"/>
                <w:sz w:val="16"/>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r w:rsidRPr="00812453">
              <w:rPr>
                <w:lang w:val="ru-RU"/>
              </w:rPr>
              <w:br/>
            </w:r>
            <w:r w:rsidRPr="00812453">
              <w:rPr>
                <w:rFonts w:ascii="Times New Roman" w:eastAsia="Times New Roman" w:hAnsi="Times New Roman"/>
                <w:color w:val="000000"/>
                <w:w w:val="97"/>
                <w:sz w:val="16"/>
                <w:lang w:val="ru-RU"/>
              </w:rPr>
              <w:t xml:space="preserve">Работа с композицией произведения: определение завязки, кульминации, развязки; </w:t>
            </w:r>
            <w:r w:rsidRPr="00812453">
              <w:rPr>
                <w:lang w:val="ru-RU"/>
              </w:rPr>
              <w:br/>
            </w:r>
            <w:r w:rsidRPr="00812453">
              <w:rPr>
                <w:rFonts w:ascii="Times New Roman" w:eastAsia="Times New Roman" w:hAnsi="Times New Roman"/>
                <w:color w:val="000000"/>
                <w:w w:val="97"/>
                <w:sz w:val="16"/>
                <w:lang w:val="ru-RU"/>
              </w:rPr>
              <w:t xml:space="preserve">Пересказ содержания произведения от лица героя с изменением лица рассказчика; </w:t>
            </w:r>
            <w:r w:rsidRPr="00812453">
              <w:rPr>
                <w:lang w:val="ru-RU"/>
              </w:rPr>
              <w:br/>
            </w:r>
            <w:r w:rsidRPr="00812453">
              <w:rPr>
                <w:rFonts w:ascii="Times New Roman" w:eastAsia="Times New Roman" w:hAnsi="Times New Roman"/>
                <w:color w:val="000000"/>
                <w:w w:val="97"/>
                <w:sz w:val="16"/>
                <w:lang w:val="ru-RU"/>
              </w:rPr>
              <w:t xml:space="preserve">Работа в парах: сравнение рассказов (тема, главная мысль, герои); </w:t>
            </w:r>
            <w:r w:rsidRPr="00812453">
              <w:rPr>
                <w:lang w:val="ru-RU"/>
              </w:rPr>
              <w:br/>
            </w:r>
            <w:r w:rsidRPr="00812453">
              <w:rPr>
                <w:rFonts w:ascii="Times New Roman" w:eastAsia="Times New Roman" w:hAnsi="Times New Roman"/>
                <w:color w:val="000000"/>
                <w:w w:val="97"/>
                <w:sz w:val="16"/>
                <w:lang w:val="ru-RU"/>
              </w:rPr>
              <w:t xml:space="preserve">Проверочная работа по итогам изученного раздела: демонстрация начитанности и сформированности специальных читательских умений; </w:t>
            </w:r>
            <w:r w:rsidRPr="00812453">
              <w:rPr>
                <w:lang w:val="ru-RU"/>
              </w:rPr>
              <w:br/>
            </w:r>
            <w:r w:rsidRPr="00812453">
              <w:rPr>
                <w:rFonts w:ascii="Times New Roman" w:eastAsia="Times New Roman" w:hAnsi="Times New Roman"/>
                <w:color w:val="000000"/>
                <w:w w:val="97"/>
                <w:sz w:val="16"/>
                <w:lang w:val="ru-RU"/>
              </w:rPr>
              <w:t xml:space="preserve">Проверка и оценка своей работы по предложенным критериям; </w:t>
            </w:r>
            <w:r w:rsidRPr="00812453">
              <w:rPr>
                <w:lang w:val="ru-RU"/>
              </w:rPr>
              <w:br/>
            </w:r>
            <w:r w:rsidRPr="00812453">
              <w:rPr>
                <w:rFonts w:ascii="Times New Roman" w:eastAsia="Times New Roman" w:hAnsi="Times New Roman"/>
                <w:color w:val="000000"/>
                <w:w w:val="97"/>
                <w:sz w:val="16"/>
                <w:lang w:val="ru-RU"/>
              </w:rPr>
              <w:t xml:space="preserve">Дифференцированная работа: составление рассказа от имени одного из героев-животных; </w:t>
            </w:r>
            <w:r w:rsidRPr="00812453">
              <w:rPr>
                <w:lang w:val="ru-RU"/>
              </w:rPr>
              <w:br/>
            </w:r>
            <w:r w:rsidRPr="00812453">
              <w:rPr>
                <w:rFonts w:ascii="Times New Roman" w:eastAsia="Times New Roman" w:hAnsi="Times New Roman"/>
                <w:color w:val="000000"/>
                <w:w w:val="97"/>
                <w:sz w:val="16"/>
                <w:lang w:val="ru-RU"/>
              </w:rPr>
              <w:t>Составление выставки книг (тема дружбы человека и животного), рассказ о любимой книге на эту тему;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2" w:lineRule="auto"/>
              <w:ind w:left="72"/>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Устный </w:t>
            </w:r>
            <w:r w:rsidRPr="00812453">
              <w:rPr>
                <w:lang w:val="ru-RU"/>
              </w:rPr>
              <w:br/>
            </w:r>
            <w:r w:rsidRPr="00812453">
              <w:rPr>
                <w:rFonts w:ascii="Times New Roman" w:eastAsia="Times New Roman" w:hAnsi="Times New Roman"/>
                <w:color w:val="000000"/>
                <w:w w:val="97"/>
                <w:sz w:val="16"/>
                <w:lang w:val="ru-RU"/>
              </w:rPr>
              <w:t xml:space="preserve">опрос; </w:t>
            </w:r>
            <w:r w:rsidRPr="00812453">
              <w:rPr>
                <w:lang w:val="ru-RU"/>
              </w:rPr>
              <w:br/>
            </w:r>
            <w:r w:rsidRPr="00812453">
              <w:rPr>
                <w:rFonts w:ascii="Times New Roman" w:eastAsia="Times New Roman" w:hAnsi="Times New Roman"/>
                <w:color w:val="000000"/>
                <w:w w:val="97"/>
                <w:sz w:val="16"/>
                <w:lang w:val="ru-RU"/>
              </w:rPr>
              <w:t xml:space="preserve">Письменный контроль; </w:t>
            </w:r>
            <w:r w:rsidRPr="00812453">
              <w:rPr>
                <w:lang w:val="ru-RU"/>
              </w:rPr>
              <w:br/>
            </w:r>
            <w:r w:rsidRPr="00812453">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1245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bl>
    <w:p w:rsidR="00AD3DCE" w:rsidRPr="00812453" w:rsidRDefault="00AD3DCE">
      <w:pPr>
        <w:autoSpaceDE w:val="0"/>
        <w:autoSpaceDN w:val="0"/>
        <w:spacing w:after="0" w:line="14" w:lineRule="exact"/>
        <w:rPr>
          <w:lang w:val="ru-RU"/>
        </w:rPr>
      </w:pPr>
    </w:p>
    <w:p w:rsidR="00AD3DCE" w:rsidRPr="00812453" w:rsidRDefault="00AD3DCE">
      <w:pPr>
        <w:rPr>
          <w:lang w:val="ru-RU"/>
        </w:rPr>
        <w:sectPr w:rsidR="00AD3DCE" w:rsidRPr="00812453">
          <w:pgSz w:w="16840" w:h="11900"/>
          <w:pgMar w:top="284" w:right="640" w:bottom="1440" w:left="666" w:header="720" w:footer="720" w:gutter="0"/>
          <w:cols w:space="720" w:equalWidth="0">
            <w:col w:w="15534" w:space="0"/>
          </w:cols>
          <w:docGrid w:linePitch="360"/>
        </w:sectPr>
      </w:pPr>
    </w:p>
    <w:p w:rsidR="00AD3DCE" w:rsidRPr="00812453" w:rsidRDefault="00AD3DC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360"/>
        <w:gridCol w:w="1116"/>
        <w:gridCol w:w="1382"/>
      </w:tblGrid>
      <w:tr w:rsidR="00AD3DCE">
        <w:trPr>
          <w:trHeight w:hRule="exact" w:val="64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color w:val="000000"/>
                <w:w w:val="97"/>
                <w:sz w:val="16"/>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right="288"/>
            </w:pPr>
            <w:r>
              <w:rPr>
                <w:rFonts w:ascii="Times New Roman" w:eastAsia="Times New Roman" w:hAnsi="Times New Roman"/>
                <w:b/>
                <w:color w:val="000000"/>
                <w:w w:val="97"/>
                <w:sz w:val="16"/>
              </w:rPr>
              <w:t>Произведения о детях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2" w:lineRule="auto"/>
              <w:ind w:left="72"/>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Учебный диалог: обсуждение цели чтения, выбор формы чтения (вслух или про себя (молча), удерживание учебной задачии ответ на вопрос «На какой вопрос хочу получить ответ, читая произведение?», </w:t>
            </w:r>
            <w:r w:rsidRPr="00812453">
              <w:rPr>
                <w:lang w:val="ru-RU"/>
              </w:rPr>
              <w:br/>
            </w:r>
            <w:r w:rsidRPr="00812453">
              <w:rPr>
                <w:rFonts w:ascii="Times New Roman" w:eastAsia="Times New Roman" w:hAnsi="Times New Roman"/>
                <w:color w:val="000000"/>
                <w:w w:val="97"/>
                <w:sz w:val="16"/>
                <w:lang w:val="ru-RU"/>
              </w:rPr>
              <w:t xml:space="preserve">обсуждение событий из истории страны: жизнь крестьянских детей, нелёгкие судьбы детей в период войны; </w:t>
            </w:r>
            <w:r w:rsidRPr="00812453">
              <w:rPr>
                <w:lang w:val="ru-RU"/>
              </w:rPr>
              <w:br/>
            </w:r>
            <w:r w:rsidRPr="00812453">
              <w:rPr>
                <w:rFonts w:ascii="Times New Roman" w:eastAsia="Times New Roman" w:hAnsi="Times New Roman"/>
                <w:color w:val="000000"/>
                <w:w w:val="97"/>
                <w:sz w:val="16"/>
                <w:lang w:val="ru-RU"/>
              </w:rPr>
              <w:t>Чтение вслух и про себя (молча) произведений о жизни детей в разное время (по выбору не менее двух-трёх авторов):А. П. Чехов «Ванька», В. Г. Короленко «Слепой музыкант», М. Горький «Пепе», Л.</w:t>
            </w:r>
          </w:p>
          <w:p w:rsidR="00AD3DCE" w:rsidRPr="00812453" w:rsidRDefault="00B55895">
            <w:pPr>
              <w:autoSpaceDE w:val="0"/>
              <w:autoSpaceDN w:val="0"/>
              <w:spacing w:before="20" w:after="0" w:line="257" w:lineRule="auto"/>
              <w:ind w:left="72"/>
              <w:rPr>
                <w:lang w:val="ru-RU"/>
              </w:rPr>
            </w:pPr>
            <w:r w:rsidRPr="00812453">
              <w:rPr>
                <w:rFonts w:ascii="Times New Roman" w:eastAsia="Times New Roman" w:hAnsi="Times New Roman"/>
                <w:color w:val="000000"/>
                <w:w w:val="97"/>
                <w:sz w:val="16"/>
                <w:lang w:val="ru-RU"/>
              </w:rPr>
              <w:t xml:space="preserve">Пантелеев «Честное слово», «На ялике», Л. А. Кассиль «Алексей Андреевич», А. П. Гайдар «Горячий камень», «Тимур и его команда», Н. Н. Носов «Огурцы», Е. А. Пермяк «Дедушкин характер», В. Ф. Панова«Серёжа», С. В. Михалков «Данила Кузьмич», А. И. Мусатов «Оружие», И. Никулина «Бабушкин кактус»и др.; </w:t>
            </w:r>
            <w:r w:rsidRPr="00812453">
              <w:rPr>
                <w:lang w:val="ru-RU"/>
              </w:rPr>
              <w:br/>
            </w:r>
            <w:r w:rsidRPr="00812453">
              <w:rPr>
                <w:rFonts w:ascii="Times New Roman" w:eastAsia="Times New Roman" w:hAnsi="Times New Roman"/>
                <w:color w:val="000000"/>
                <w:w w:val="97"/>
                <w:sz w:val="16"/>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w:t>
            </w:r>
            <w:r w:rsidRPr="00812453">
              <w:rPr>
                <w:lang w:val="ru-RU"/>
              </w:rPr>
              <w:br/>
            </w:r>
            <w:r w:rsidRPr="00812453">
              <w:rPr>
                <w:rFonts w:ascii="Times New Roman" w:eastAsia="Times New Roman" w:hAnsi="Times New Roman"/>
                <w:color w:val="000000"/>
                <w:w w:val="97"/>
                <w:sz w:val="16"/>
                <w:lang w:val="ru-RU"/>
              </w:rPr>
              <w:t xml:space="preserve">«ответственность», «совесть», «честность», «долг», «смелость», ответ на вопрос «Какие качества мы ценим в людях?» (с примерами из текста произведений);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r w:rsidRPr="00812453">
              <w:rPr>
                <w:lang w:val="ru-RU"/>
              </w:rPr>
              <w:br/>
            </w:r>
            <w:r w:rsidRPr="00812453">
              <w:rPr>
                <w:rFonts w:ascii="Times New Roman" w:eastAsia="Times New Roman" w:hAnsi="Times New Roman"/>
                <w:color w:val="000000"/>
                <w:w w:val="97"/>
                <w:sz w:val="16"/>
                <w:lang w:val="ru-RU"/>
              </w:rPr>
              <w:t xml:space="preserve">Анализ заголовка; </w:t>
            </w:r>
            <w:r w:rsidRPr="00812453">
              <w:rPr>
                <w:lang w:val="ru-RU"/>
              </w:rPr>
              <w:br/>
            </w:r>
            <w:r w:rsidRPr="00812453">
              <w:rPr>
                <w:rFonts w:ascii="Times New Roman" w:eastAsia="Times New Roman" w:hAnsi="Times New Roman"/>
                <w:color w:val="000000"/>
                <w:w w:val="97"/>
                <w:sz w:val="16"/>
                <w:lang w:val="ru-RU"/>
              </w:rPr>
              <w:t xml:space="preserve">Упражнение в составлении вопросов к произведению; </w:t>
            </w:r>
            <w:r w:rsidRPr="00812453">
              <w:rPr>
                <w:lang w:val="ru-RU"/>
              </w:rPr>
              <w:br/>
            </w:r>
            <w:r w:rsidRPr="00812453">
              <w:rPr>
                <w:rFonts w:ascii="Times New Roman" w:eastAsia="Times New Roman" w:hAnsi="Times New Roman"/>
                <w:color w:val="000000"/>
                <w:w w:val="97"/>
                <w:sz w:val="16"/>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 </w:t>
            </w:r>
            <w:r w:rsidRPr="00812453">
              <w:rPr>
                <w:lang w:val="ru-RU"/>
              </w:rPr>
              <w:br/>
            </w:r>
            <w:r w:rsidRPr="00812453">
              <w:rPr>
                <w:rFonts w:ascii="Times New Roman" w:eastAsia="Times New Roman" w:hAnsi="Times New Roman"/>
                <w:color w:val="000000"/>
                <w:w w:val="97"/>
                <w:sz w:val="16"/>
                <w:lang w:val="ru-RU"/>
              </w:rPr>
              <w:t xml:space="preserve">Работа в парах: составление цитатного плана, оценка совместной деятельности; </w:t>
            </w:r>
            <w:r w:rsidRPr="00812453">
              <w:rPr>
                <w:lang w:val="ru-RU"/>
              </w:rPr>
              <w:br/>
            </w:r>
            <w:r w:rsidRPr="00812453">
              <w:rPr>
                <w:rFonts w:ascii="Times New Roman" w:eastAsia="Times New Roman" w:hAnsi="Times New Roman"/>
                <w:color w:val="000000"/>
                <w:w w:val="97"/>
                <w:sz w:val="16"/>
                <w:lang w:val="ru-RU"/>
              </w:rPr>
              <w:t xml:space="preserve">Упражнения в выразительном чтении небольших эпизодов с соблюдением орфоэпических и </w:t>
            </w:r>
            <w:r w:rsidRPr="00812453">
              <w:rPr>
                <w:lang w:val="ru-RU"/>
              </w:rPr>
              <w:br/>
            </w:r>
            <w:r w:rsidRPr="00812453">
              <w:rPr>
                <w:rFonts w:ascii="Times New Roman" w:eastAsia="Times New Roman" w:hAnsi="Times New Roman"/>
                <w:color w:val="000000"/>
                <w:w w:val="97"/>
                <w:sz w:val="16"/>
                <w:lang w:val="ru-RU"/>
              </w:rPr>
              <w:t xml:space="preserve">интонационных норм при чтении вслух; </w:t>
            </w:r>
            <w:r w:rsidRPr="00812453">
              <w:rPr>
                <w:lang w:val="ru-RU"/>
              </w:rPr>
              <w:br/>
            </w:r>
            <w:r w:rsidRPr="00812453">
              <w:rPr>
                <w:rFonts w:ascii="Times New Roman" w:eastAsia="Times New Roman" w:hAnsi="Times New Roman"/>
                <w:color w:val="000000"/>
                <w:w w:val="97"/>
                <w:sz w:val="16"/>
                <w:lang w:val="ru-RU"/>
              </w:rPr>
              <w:t xml:space="preserve">Пересказ (устно) произведения от лица героя или от третьего лица; </w:t>
            </w:r>
            <w:r w:rsidRPr="00812453">
              <w:rPr>
                <w:lang w:val="ru-RU"/>
              </w:rPr>
              <w:br/>
            </w:r>
            <w:r w:rsidRPr="00812453">
              <w:rPr>
                <w:rFonts w:ascii="Times New Roman" w:eastAsia="Times New Roman" w:hAnsi="Times New Roman"/>
                <w:color w:val="000000"/>
                <w:w w:val="97"/>
                <w:sz w:val="16"/>
                <w:lang w:val="ru-RU"/>
              </w:rPr>
              <w:t xml:space="preserve">Дифференцированная работа: составление рассказа от имени одного из героев; </w:t>
            </w:r>
            <w:r w:rsidRPr="00812453">
              <w:rPr>
                <w:lang w:val="ru-RU"/>
              </w:rPr>
              <w:br/>
            </w:r>
            <w:r w:rsidRPr="00812453">
              <w:rPr>
                <w:rFonts w:ascii="Times New Roman" w:eastAsia="Times New Roman" w:hAnsi="Times New Roman"/>
                <w:color w:val="000000"/>
                <w:w w:val="97"/>
                <w:sz w:val="16"/>
                <w:lang w:val="ru-RU"/>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7"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right="144"/>
            </w:pPr>
            <w:r>
              <w:rPr>
                <w:rFonts w:ascii="Times New Roman" w:eastAsia="Times New Roman" w:hAnsi="Times New Roman"/>
                <w:color w:val="000000"/>
                <w:w w:val="97"/>
                <w:sz w:val="16"/>
              </w:rPr>
              <w:t>https//resh.edu.ru https//uchi.ru</w:t>
            </w:r>
          </w:p>
        </w:tc>
      </w:tr>
      <w:tr w:rsidR="00AD3DCE" w:rsidRPr="00812453">
        <w:trPr>
          <w:trHeight w:hRule="exact" w:val="37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jc w:val="center"/>
            </w:pPr>
            <w:r>
              <w:rPr>
                <w:rFonts w:ascii="Times New Roman" w:eastAsia="Times New Roman" w:hAnsi="Times New Roman"/>
                <w:color w:val="000000"/>
                <w:w w:val="97"/>
                <w:sz w:val="16"/>
              </w:rPr>
              <w:t>1.11.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45" w:lineRule="auto"/>
              <w:ind w:left="72" w:right="144"/>
            </w:pPr>
            <w:r>
              <w:rPr>
                <w:rFonts w:ascii="Times New Roman" w:eastAsia="Times New Roman" w:hAnsi="Times New Roman"/>
                <w:b/>
                <w:color w:val="000000"/>
                <w:w w:val="97"/>
                <w:sz w:val="16"/>
              </w:rPr>
              <w:t>Юмористические произведения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57" w:lineRule="auto"/>
              <w:ind w:left="72" w:right="144"/>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Учебный диалог: анализ юмористических ситуаций (с опорой на текст), постановка мотива и цели чтения; 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w:t>
            </w:r>
            <w:r w:rsidRPr="00812453">
              <w:rPr>
                <w:lang w:val="ru-RU"/>
              </w:rPr>
              <w:br/>
            </w:r>
            <w:r w:rsidRPr="00812453">
              <w:rPr>
                <w:rFonts w:ascii="Times New Roman" w:eastAsia="Times New Roman" w:hAnsi="Times New Roman"/>
                <w:color w:val="000000"/>
                <w:w w:val="97"/>
                <w:sz w:val="16"/>
                <w:lang w:val="ru-RU"/>
              </w:rPr>
              <w:t xml:space="preserve">путешественники», «Пора вставать!» и др. (не менее двух произведений); </w:t>
            </w:r>
            <w:r w:rsidRPr="00812453">
              <w:rPr>
                <w:lang w:val="ru-RU"/>
              </w:rPr>
              <w:br/>
            </w:r>
            <w:r w:rsidRPr="00812453">
              <w:rPr>
                <w:rFonts w:ascii="Times New Roman" w:eastAsia="Times New Roman" w:hAnsi="Times New Roman"/>
                <w:color w:val="000000"/>
                <w:w w:val="97"/>
                <w:sz w:val="16"/>
                <w:lang w:val="ru-RU"/>
              </w:rPr>
              <w:t>Обсуждение комичности сюжета, дифференциация этических понятий «врать, обманывать» и</w:t>
            </w:r>
            <w:r w:rsidRPr="00812453">
              <w:rPr>
                <w:lang w:val="ru-RU"/>
              </w:rPr>
              <w:br/>
            </w:r>
            <w:r w:rsidRPr="00812453">
              <w:rPr>
                <w:rFonts w:ascii="Times New Roman" w:eastAsia="Times New Roman" w:hAnsi="Times New Roman"/>
                <w:color w:val="000000"/>
                <w:w w:val="97"/>
                <w:sz w:val="16"/>
                <w:lang w:val="ru-RU"/>
              </w:rPr>
              <w:t xml:space="preserve">«фантазировать»;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w:t>
            </w:r>
            <w:r w:rsidRPr="00812453">
              <w:rPr>
                <w:lang w:val="ru-RU"/>
              </w:rPr>
              <w:br/>
            </w:r>
            <w:r w:rsidRPr="00812453">
              <w:rPr>
                <w:rFonts w:ascii="Times New Roman" w:eastAsia="Times New Roman" w:hAnsi="Times New Roman"/>
                <w:color w:val="000000"/>
                <w:w w:val="97"/>
                <w:sz w:val="16"/>
                <w:lang w:val="ru-RU"/>
              </w:rPr>
              <w:t xml:space="preserve">Работа в парах: чтение диалогов по ролям, выбор интонации, отражающей комичность ситуации; Дифференцированная работа: придумывание продолжения прослушанного/прочитанного рассказа; Проверочная работа по итогам изученного раздела: демонстрация начитанности и сформированности специальных читательских умений; </w:t>
            </w:r>
            <w:r w:rsidRPr="00812453">
              <w:rPr>
                <w:lang w:val="ru-RU"/>
              </w:rPr>
              <w:br/>
            </w:r>
            <w:r w:rsidRPr="00812453">
              <w:rPr>
                <w:rFonts w:ascii="Times New Roman" w:eastAsia="Times New Roman" w:hAnsi="Times New Roman"/>
                <w:color w:val="000000"/>
                <w:w w:val="97"/>
                <w:sz w:val="16"/>
                <w:lang w:val="ru-RU"/>
              </w:rPr>
              <w:t xml:space="preserve">Проверка и оценка своей работы по предложенным критериям; </w:t>
            </w:r>
            <w:r w:rsidRPr="00812453">
              <w:rPr>
                <w:lang w:val="ru-RU"/>
              </w:rPr>
              <w:br/>
            </w:r>
            <w:r w:rsidRPr="00812453">
              <w:rPr>
                <w:rFonts w:ascii="Times New Roman" w:eastAsia="Times New Roman" w:hAnsi="Times New Roman"/>
                <w:color w:val="000000"/>
                <w:w w:val="97"/>
                <w:sz w:val="16"/>
                <w:lang w:val="ru-RU"/>
              </w:rPr>
              <w:t xml:space="preserve">Составление выставки на тему «Книги Н. Н. Носова», написание краткого отзыва о самостоятельно прочитанном произведении по заданному образцу; </w:t>
            </w:r>
            <w:r w:rsidRPr="00812453">
              <w:rPr>
                <w:lang w:val="ru-RU"/>
              </w:rPr>
              <w:br/>
            </w:r>
            <w:r w:rsidRPr="00812453">
              <w:rPr>
                <w:rFonts w:ascii="Times New Roman" w:eastAsia="Times New Roman" w:hAnsi="Times New Roman"/>
                <w:color w:val="000000"/>
                <w:w w:val="97"/>
                <w:sz w:val="16"/>
                <w:lang w:val="ru-RU"/>
              </w:rPr>
              <w:t>Поиск дополнительной справочной информации о творчестве Н. Н. Носова: представление своего сообщения в классе;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52" w:lineRule="auto"/>
              <w:ind w:left="72"/>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Устный </w:t>
            </w:r>
            <w:r w:rsidRPr="00812453">
              <w:rPr>
                <w:lang w:val="ru-RU"/>
              </w:rPr>
              <w:br/>
            </w:r>
            <w:r w:rsidRPr="00812453">
              <w:rPr>
                <w:rFonts w:ascii="Times New Roman" w:eastAsia="Times New Roman" w:hAnsi="Times New Roman"/>
                <w:color w:val="000000"/>
                <w:w w:val="97"/>
                <w:sz w:val="16"/>
                <w:lang w:val="ru-RU"/>
              </w:rPr>
              <w:t xml:space="preserve">опрос; </w:t>
            </w:r>
            <w:r w:rsidRPr="00812453">
              <w:rPr>
                <w:lang w:val="ru-RU"/>
              </w:rPr>
              <w:br/>
            </w:r>
            <w:r w:rsidRPr="00812453">
              <w:rPr>
                <w:rFonts w:ascii="Times New Roman" w:eastAsia="Times New Roman" w:hAnsi="Times New Roman"/>
                <w:color w:val="000000"/>
                <w:w w:val="97"/>
                <w:sz w:val="16"/>
                <w:lang w:val="ru-RU"/>
              </w:rPr>
              <w:t xml:space="preserve">Письменный </w:t>
            </w:r>
            <w:r w:rsidRPr="00812453">
              <w:rPr>
                <w:lang w:val="ru-RU"/>
              </w:rPr>
              <w:br/>
            </w:r>
            <w:r w:rsidRPr="00812453">
              <w:rPr>
                <w:rFonts w:ascii="Times New Roman" w:eastAsia="Times New Roman" w:hAnsi="Times New Roman"/>
                <w:color w:val="000000"/>
                <w:w w:val="97"/>
                <w:sz w:val="16"/>
                <w:lang w:val="ru-RU"/>
              </w:rPr>
              <w:t xml:space="preserve">контроль; </w:t>
            </w:r>
            <w:r w:rsidRPr="00812453">
              <w:rPr>
                <w:lang w:val="ru-RU"/>
              </w:rPr>
              <w:br/>
            </w:r>
            <w:r w:rsidRPr="00812453">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1245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81245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bl>
    <w:p w:rsidR="00AD3DCE" w:rsidRPr="00812453" w:rsidRDefault="00AD3DCE">
      <w:pPr>
        <w:autoSpaceDE w:val="0"/>
        <w:autoSpaceDN w:val="0"/>
        <w:spacing w:after="0" w:line="14" w:lineRule="exact"/>
        <w:rPr>
          <w:lang w:val="ru-RU"/>
        </w:rPr>
      </w:pPr>
    </w:p>
    <w:p w:rsidR="00AD3DCE" w:rsidRPr="00812453" w:rsidRDefault="00AD3DCE">
      <w:pPr>
        <w:rPr>
          <w:lang w:val="ru-RU"/>
        </w:rPr>
        <w:sectPr w:rsidR="00AD3DCE" w:rsidRPr="00812453">
          <w:pgSz w:w="16840" w:h="11900"/>
          <w:pgMar w:top="284" w:right="640" w:bottom="508" w:left="666" w:header="720" w:footer="720" w:gutter="0"/>
          <w:cols w:space="720" w:equalWidth="0">
            <w:col w:w="15534" w:space="0"/>
          </w:cols>
          <w:docGrid w:linePitch="360"/>
        </w:sectPr>
      </w:pPr>
    </w:p>
    <w:p w:rsidR="00AD3DCE" w:rsidRPr="00812453" w:rsidRDefault="00AD3DC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598"/>
        <w:gridCol w:w="528"/>
        <w:gridCol w:w="1104"/>
        <w:gridCol w:w="1140"/>
        <w:gridCol w:w="806"/>
        <w:gridCol w:w="7360"/>
        <w:gridCol w:w="1116"/>
        <w:gridCol w:w="1382"/>
      </w:tblGrid>
      <w:tr w:rsidR="00AD3DCE">
        <w:trPr>
          <w:trHeight w:hRule="exact" w:val="5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jc w:val="center"/>
            </w:pPr>
            <w:r>
              <w:rPr>
                <w:rFonts w:ascii="Times New Roman" w:eastAsia="Times New Roman" w:hAnsi="Times New Roman"/>
                <w:color w:val="000000"/>
                <w:w w:val="97"/>
                <w:sz w:val="16"/>
              </w:rPr>
              <w:t>1.12.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right="576"/>
              <w:jc w:val="center"/>
            </w:pPr>
            <w:r>
              <w:rPr>
                <w:rFonts w:ascii="Times New Roman" w:eastAsia="Times New Roman" w:hAnsi="Times New Roman"/>
                <w:b/>
                <w:color w:val="000000"/>
                <w:w w:val="97"/>
                <w:sz w:val="16"/>
              </w:rPr>
              <w:t>Зарубежная 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50" w:lineRule="auto"/>
              <w:ind w:left="72" w:right="288"/>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Чтение литературных сказок зарубежных писателей (произведения двух-трёх авторов по выбору).</w:t>
            </w:r>
          </w:p>
          <w:p w:rsidR="00AD3DCE" w:rsidRPr="00812453" w:rsidRDefault="00B55895">
            <w:pPr>
              <w:autoSpaceDE w:val="0"/>
              <w:autoSpaceDN w:val="0"/>
              <w:spacing w:before="20" w:after="0" w:line="254" w:lineRule="auto"/>
              <w:ind w:left="72"/>
              <w:rPr>
                <w:lang w:val="ru-RU"/>
              </w:rPr>
            </w:pPr>
            <w:r w:rsidRPr="00812453">
              <w:rPr>
                <w:rFonts w:ascii="Times New Roman" w:eastAsia="Times New Roman" w:hAnsi="Times New Roman"/>
                <w:color w:val="000000"/>
                <w:w w:val="97"/>
                <w:sz w:val="16"/>
                <w:lang w:val="ru-RU"/>
              </w:rPr>
              <w:t xml:space="preserve">Например, произведения Ш. Перро «Подарки феи», Х.-К. Андерсена «Гадкий утёнок», Ц. Топелиуса«Солнечный Луч в ноябре», Р. Киплинга «Маугли», Дж. Родари «Волшебный барабан»;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r w:rsidRPr="00812453">
              <w:rPr>
                <w:lang w:val="ru-RU"/>
              </w:rPr>
              <w:br/>
            </w:r>
            <w:r w:rsidRPr="00812453">
              <w:rPr>
                <w:rFonts w:ascii="Times New Roman" w:eastAsia="Times New Roman" w:hAnsi="Times New Roman"/>
                <w:color w:val="000000"/>
                <w:w w:val="97"/>
                <w:sz w:val="16"/>
                <w:lang w:val="ru-RU"/>
              </w:rPr>
              <w:t xml:space="preserve">Учебный диалог: обсуждение отношения автора к героям, поступкам, описанным в сказках; </w:t>
            </w:r>
            <w:r w:rsidRPr="00812453">
              <w:rPr>
                <w:lang w:val="ru-RU"/>
              </w:rPr>
              <w:br/>
            </w:r>
            <w:r w:rsidRPr="00812453">
              <w:rPr>
                <w:rFonts w:ascii="Times New Roman" w:eastAsia="Times New Roman" w:hAnsi="Times New Roman"/>
                <w:color w:val="000000"/>
                <w:w w:val="97"/>
                <w:sz w:val="16"/>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r w:rsidRPr="00812453">
              <w:rPr>
                <w:lang w:val="ru-RU"/>
              </w:rPr>
              <w:br/>
            </w:r>
            <w:r w:rsidRPr="00812453">
              <w:rPr>
                <w:rFonts w:ascii="Times New Roman" w:eastAsia="Times New Roman" w:hAnsi="Times New Roman"/>
                <w:color w:val="000000"/>
                <w:w w:val="97"/>
                <w:sz w:val="16"/>
                <w:lang w:val="ru-RU"/>
              </w:rPr>
              <w:t xml:space="preserve">Составление вопросного плана текста с выделением эпизодов, смысловых частей; </w:t>
            </w:r>
            <w:r w:rsidRPr="00812453">
              <w:rPr>
                <w:lang w:val="ru-RU"/>
              </w:rPr>
              <w:br/>
            </w:r>
            <w:r w:rsidRPr="00812453">
              <w:rPr>
                <w:rFonts w:ascii="Times New Roman" w:eastAsia="Times New Roman" w:hAnsi="Times New Roman"/>
                <w:color w:val="000000"/>
                <w:w w:val="97"/>
                <w:sz w:val="16"/>
                <w:lang w:val="ru-RU"/>
              </w:rPr>
              <w:t xml:space="preserve">Пересказ (устно) содержания произведения выборочно; </w:t>
            </w:r>
            <w:r w:rsidRPr="00812453">
              <w:rPr>
                <w:lang w:val="ru-RU"/>
              </w:rPr>
              <w:br/>
            </w:r>
            <w:r w:rsidRPr="00812453">
              <w:rPr>
                <w:rFonts w:ascii="Times New Roman" w:eastAsia="Times New Roman" w:hAnsi="Times New Roman"/>
                <w:color w:val="000000"/>
                <w:w w:val="97"/>
                <w:sz w:val="16"/>
                <w:lang w:val="ru-RU"/>
              </w:rPr>
              <w:t xml:space="preserve">Работа в парах: чтение диалогов по ролям; </w:t>
            </w:r>
            <w:r w:rsidRPr="00812453">
              <w:rPr>
                <w:lang w:val="ru-RU"/>
              </w:rPr>
              <w:br/>
            </w:r>
            <w:r w:rsidRPr="00812453">
              <w:rPr>
                <w:rFonts w:ascii="Times New Roman" w:eastAsia="Times New Roman" w:hAnsi="Times New Roman"/>
                <w:color w:val="000000"/>
                <w:w w:val="97"/>
                <w:sz w:val="16"/>
                <w:lang w:val="ru-RU"/>
              </w:rPr>
              <w:t xml:space="preserve">Слушание произведений зарубежных писателей о животных. Например, рассказы Дж. Лондона «Бурый волк»,Э. Сетон-Томпсона «Чинк»; </w:t>
            </w:r>
            <w:r w:rsidRPr="00812453">
              <w:rPr>
                <w:lang w:val="ru-RU"/>
              </w:rPr>
              <w:br/>
            </w:r>
            <w:r w:rsidRPr="00812453">
              <w:rPr>
                <w:rFonts w:ascii="Times New Roman" w:eastAsia="Times New Roman" w:hAnsi="Times New Roman"/>
                <w:color w:val="000000"/>
                <w:w w:val="97"/>
                <w:sz w:val="16"/>
                <w:lang w:val="ru-RU"/>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 </w:t>
            </w:r>
            <w:r w:rsidRPr="00812453">
              <w:rPr>
                <w:lang w:val="ru-RU"/>
              </w:rPr>
              <w:br/>
            </w:r>
            <w:r w:rsidRPr="00812453">
              <w:rPr>
                <w:rFonts w:ascii="Times New Roman" w:eastAsia="Times New Roman" w:hAnsi="Times New Roman"/>
                <w:color w:val="000000"/>
                <w:w w:val="97"/>
                <w:sz w:val="16"/>
                <w:lang w:val="ru-RU"/>
              </w:rPr>
              <w:t>Поиск дополнительной справочной информации о писателях-переводчиках: С. Я. Маршаке, К. И.</w:t>
            </w:r>
          </w:p>
          <w:p w:rsidR="00AD3DCE" w:rsidRPr="00812453" w:rsidRDefault="00B55895">
            <w:pPr>
              <w:autoSpaceDE w:val="0"/>
              <w:autoSpaceDN w:val="0"/>
              <w:spacing w:before="20" w:after="0" w:line="250" w:lineRule="auto"/>
              <w:ind w:left="72" w:right="288"/>
              <w:rPr>
                <w:lang w:val="ru-RU"/>
              </w:rPr>
            </w:pPr>
            <w:r w:rsidRPr="00812453">
              <w:rPr>
                <w:rFonts w:ascii="Times New Roman" w:eastAsia="Times New Roman" w:hAnsi="Times New Roman"/>
                <w:color w:val="000000"/>
                <w:w w:val="97"/>
                <w:sz w:val="16"/>
                <w:lang w:val="ru-RU"/>
              </w:rPr>
              <w:t xml:space="preserve">Чуковском, Б. В. Заходере, представление своего сообщения в классе, составление выставки книг зарубежных сказок, книг о животных; </w:t>
            </w:r>
            <w:r w:rsidRPr="00812453">
              <w:rPr>
                <w:lang w:val="ru-RU"/>
              </w:rPr>
              <w:br/>
            </w:r>
            <w:r w:rsidRPr="00812453">
              <w:rPr>
                <w:rFonts w:ascii="Times New Roman" w:eastAsia="Times New Roman" w:hAnsi="Times New Roman"/>
                <w:color w:val="000000"/>
                <w:w w:val="97"/>
                <w:sz w:val="16"/>
                <w:lang w:val="ru-RU"/>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7"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45" w:lineRule="auto"/>
              <w:ind w:left="72" w:right="144"/>
            </w:pPr>
            <w:r>
              <w:rPr>
                <w:rFonts w:ascii="Times New Roman" w:eastAsia="Times New Roman" w:hAnsi="Times New Roman"/>
                <w:color w:val="000000"/>
                <w:w w:val="97"/>
                <w:sz w:val="16"/>
              </w:rPr>
              <w:t>https//resh.edu.ru https//uchi.ru</w:t>
            </w:r>
          </w:p>
        </w:tc>
      </w:tr>
      <w:tr w:rsidR="00AD3DCE">
        <w:trPr>
          <w:trHeight w:hRule="exact" w:val="43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jc w:val="center"/>
            </w:pPr>
            <w:r>
              <w:rPr>
                <w:rFonts w:ascii="Times New Roman" w:eastAsia="Times New Roman" w:hAnsi="Times New Roman"/>
                <w:color w:val="000000"/>
                <w:w w:val="97"/>
                <w:sz w:val="16"/>
              </w:rPr>
              <w:t>1.13.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52" w:lineRule="auto"/>
              <w:ind w:left="72"/>
              <w:rPr>
                <w:lang w:val="ru-RU"/>
              </w:rPr>
            </w:pPr>
            <w:r w:rsidRPr="00812453">
              <w:rPr>
                <w:rFonts w:ascii="Times New Roman" w:eastAsia="Times New Roman" w:hAnsi="Times New Roman"/>
                <w:b/>
                <w:color w:val="000000"/>
                <w:w w:val="97"/>
                <w:sz w:val="16"/>
                <w:lang w:val="ru-RU"/>
              </w:rPr>
              <w:t xml:space="preserve">Библиографическая культура (работа с детской книгой и </w:t>
            </w:r>
            <w:r w:rsidRPr="00812453">
              <w:rPr>
                <w:lang w:val="ru-RU"/>
              </w:rPr>
              <w:br/>
            </w:r>
            <w:r w:rsidRPr="00812453">
              <w:rPr>
                <w:rFonts w:ascii="Times New Roman" w:eastAsia="Times New Roman" w:hAnsi="Times New Roman"/>
                <w:b/>
                <w:color w:val="000000"/>
                <w:w w:val="97"/>
                <w:sz w:val="16"/>
                <w:lang w:val="ru-RU"/>
              </w:rPr>
              <w:t xml:space="preserve">справочной </w:t>
            </w:r>
            <w:r w:rsidRPr="00812453">
              <w:rPr>
                <w:lang w:val="ru-RU"/>
              </w:rPr>
              <w:br/>
            </w:r>
            <w:r w:rsidRPr="00812453">
              <w:rPr>
                <w:rFonts w:ascii="Times New Roman" w:eastAsia="Times New Roman" w:hAnsi="Times New Roman"/>
                <w:b/>
                <w:color w:val="000000"/>
                <w:w w:val="97"/>
                <w:sz w:val="16"/>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736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6" w:after="0" w:line="257" w:lineRule="auto"/>
              <w:ind w:left="72"/>
              <w:rPr>
                <w:lang w:val="ru-RU"/>
              </w:rPr>
            </w:pPr>
            <w:r w:rsidRPr="00812453">
              <w:rPr>
                <w:rFonts w:ascii="Times New Roman" w:eastAsia="Times New Roman" w:hAnsi="Times New Roman"/>
                <w:color w:val="000000"/>
                <w:w w:val="97"/>
                <w:sz w:val="16"/>
                <w:lang w:val="ru-RU"/>
              </w:rPr>
              <w:t xml:space="preserve">; </w:t>
            </w:r>
            <w:r w:rsidRPr="00812453">
              <w:rPr>
                <w:lang w:val="ru-RU"/>
              </w:rPr>
              <w:br/>
            </w:r>
            <w:r w:rsidRPr="00812453">
              <w:rPr>
                <w:rFonts w:ascii="Times New Roman" w:eastAsia="Times New Roman" w:hAnsi="Times New Roman"/>
                <w:color w:val="000000"/>
                <w:w w:val="97"/>
                <w:sz w:val="16"/>
                <w:lang w:val="ru-RU"/>
              </w:rPr>
              <w:t xml:space="preserve">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 </w:t>
            </w:r>
            <w:r w:rsidRPr="00812453">
              <w:rPr>
                <w:lang w:val="ru-RU"/>
              </w:rPr>
              <w:br/>
            </w:r>
            <w:r w:rsidRPr="00812453">
              <w:rPr>
                <w:rFonts w:ascii="Times New Roman" w:eastAsia="Times New Roman" w:hAnsi="Times New Roman"/>
                <w:color w:val="000000"/>
                <w:w w:val="97"/>
                <w:sz w:val="16"/>
                <w:lang w:val="ru-RU"/>
              </w:rPr>
              <w:t xml:space="preserve">Учебный диалог: обсуждение проблем значения чтения для развития личности, роли книги в жизни человека; </w:t>
            </w:r>
            <w:r w:rsidRPr="00812453">
              <w:rPr>
                <w:lang w:val="ru-RU"/>
              </w:rPr>
              <w:br/>
            </w:r>
            <w:r w:rsidRPr="00812453">
              <w:rPr>
                <w:rFonts w:ascii="Times New Roman" w:eastAsia="Times New Roman" w:hAnsi="Times New Roman"/>
                <w:color w:val="000000"/>
                <w:w w:val="97"/>
                <w:sz w:val="16"/>
                <w:lang w:val="ru-RU"/>
              </w:rPr>
              <w:t xml:space="preserve">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 </w:t>
            </w:r>
            <w:r w:rsidRPr="00812453">
              <w:rPr>
                <w:lang w:val="ru-RU"/>
              </w:rPr>
              <w:br/>
            </w:r>
            <w:r w:rsidRPr="00812453">
              <w:rPr>
                <w:rFonts w:ascii="Times New Roman" w:eastAsia="Times New Roman" w:hAnsi="Times New Roman"/>
                <w:color w:val="000000"/>
                <w:w w:val="97"/>
                <w:sz w:val="16"/>
                <w:lang w:val="ru-RU"/>
              </w:rPr>
              <w:t>Обсуждение (устно) ответа на вопрос «Для чего нужна книга?» и написание небольшого текста-</w:t>
            </w:r>
            <w:r w:rsidRPr="00812453">
              <w:rPr>
                <w:lang w:val="ru-RU"/>
              </w:rPr>
              <w:br/>
            </w:r>
            <w:r w:rsidRPr="00812453">
              <w:rPr>
                <w:rFonts w:ascii="Times New Roman" w:eastAsia="Times New Roman" w:hAnsi="Times New Roman"/>
                <w:color w:val="000000"/>
                <w:w w:val="97"/>
                <w:sz w:val="16"/>
                <w:lang w:val="ru-RU"/>
              </w:rPr>
              <w:t xml:space="preserve">рассуждения на тему «Почему так важно читать?», корректирование (редактирование) собственного текста с использованием словаря; </w:t>
            </w:r>
            <w:r w:rsidRPr="00812453">
              <w:rPr>
                <w:lang w:val="ru-RU"/>
              </w:rPr>
              <w:br/>
            </w:r>
            <w:r w:rsidRPr="00812453">
              <w:rPr>
                <w:rFonts w:ascii="Times New Roman" w:eastAsia="Times New Roman" w:hAnsi="Times New Roman"/>
                <w:color w:val="000000"/>
                <w:w w:val="97"/>
                <w:sz w:val="16"/>
                <w:lang w:val="ru-RU"/>
              </w:rPr>
              <w:t xml:space="preserve">Выбор книги с учётом учебных задач: ориентировка в аппарате учебника/книги (обложка, оглавление (содержание), аннотация, предисловие, иллюстрации); </w:t>
            </w:r>
            <w:r w:rsidRPr="00812453">
              <w:rPr>
                <w:lang w:val="ru-RU"/>
              </w:rPr>
              <w:br/>
            </w:r>
            <w:r w:rsidRPr="00812453">
              <w:rPr>
                <w:rFonts w:ascii="Times New Roman" w:eastAsia="Times New Roman" w:hAnsi="Times New Roman"/>
                <w:color w:val="000000"/>
                <w:w w:val="97"/>
                <w:sz w:val="16"/>
                <w:lang w:val="ru-RU"/>
              </w:rPr>
              <w:t xml:space="preserve">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Маршака«Книжка про книжку», Н. А. Найдёновой«Мой друг», Б. В. Заходера «Что такое стихи» (по выбору); Составление аннотации (письменно) на любимое произведение; </w:t>
            </w:r>
            <w:r w:rsidRPr="00812453">
              <w:rPr>
                <w:lang w:val="ru-RU"/>
              </w:rPr>
              <w:br/>
            </w:r>
            <w:r w:rsidRPr="00812453">
              <w:rPr>
                <w:rFonts w:ascii="Times New Roman" w:eastAsia="Times New Roman" w:hAnsi="Times New Roman"/>
                <w:color w:val="000000"/>
                <w:w w:val="97"/>
                <w:sz w:val="16"/>
                <w:lang w:val="ru-RU"/>
              </w:rPr>
              <w:t xml:space="preserve">Экскурсия в музей (при наличии условий) рукописной книги; </w:t>
            </w:r>
            <w:r w:rsidRPr="00812453">
              <w:rPr>
                <w:lang w:val="ru-RU"/>
              </w:rPr>
              <w:br/>
            </w:r>
            <w:r w:rsidRPr="00812453">
              <w:rPr>
                <w:rFonts w:ascii="Times New Roman" w:eastAsia="Times New Roman" w:hAnsi="Times New Roman"/>
                <w:color w:val="000000"/>
                <w:w w:val="97"/>
                <w:sz w:val="16"/>
                <w:lang w:val="ru-RU"/>
              </w:rPr>
              <w:t>Коллективная работа: подготовка творческого проекта на темы «Русские писатели и их произведения»,«Сказки народныеи литературные», «Картины природы в творчестве поэтов», «Моя любимая книга»; Рекомендации по летнему чтению, оформлению дневника летнего 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45" w:lineRule="auto"/>
              <w:ind w:left="72" w:right="144"/>
            </w:pPr>
            <w:r>
              <w:rPr>
                <w:rFonts w:ascii="Times New Roman" w:eastAsia="Times New Roman" w:hAnsi="Times New Roman"/>
                <w:color w:val="000000"/>
                <w:w w:val="97"/>
                <w:sz w:val="16"/>
              </w:rPr>
              <w:t>https//resh.edu.ru https//uchi.ru</w:t>
            </w:r>
          </w:p>
        </w:tc>
      </w:tr>
      <w:tr w:rsidR="00AD3DCE">
        <w:trPr>
          <w:trHeight w:hRule="exact" w:val="32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6" w:after="0" w:line="233" w:lineRule="auto"/>
              <w:ind w:left="72"/>
            </w:pPr>
            <w:r>
              <w:rPr>
                <w:rFonts w:ascii="Times New Roman" w:eastAsia="Times New Roman" w:hAnsi="Times New Roman"/>
                <w:color w:val="000000"/>
                <w:w w:val="97"/>
                <w:sz w:val="16"/>
              </w:rPr>
              <w:t>10</w:t>
            </w:r>
          </w:p>
        </w:tc>
        <w:tc>
          <w:tcPr>
            <w:tcW w:w="129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r>
    </w:tbl>
    <w:p w:rsidR="00AD3DCE" w:rsidRDefault="00AD3DCE">
      <w:pPr>
        <w:autoSpaceDE w:val="0"/>
        <w:autoSpaceDN w:val="0"/>
        <w:spacing w:after="0" w:line="14" w:lineRule="exact"/>
      </w:pPr>
    </w:p>
    <w:p w:rsidR="00AD3DCE" w:rsidRDefault="00AD3DCE">
      <w:pPr>
        <w:sectPr w:rsidR="00AD3DCE">
          <w:pgSz w:w="16840" w:h="11900"/>
          <w:pgMar w:top="284" w:right="640" w:bottom="544" w:left="666" w:header="720" w:footer="720" w:gutter="0"/>
          <w:cols w:space="720" w:equalWidth="0">
            <w:col w:w="1553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2066"/>
        <w:gridCol w:w="528"/>
        <w:gridCol w:w="1104"/>
        <w:gridCol w:w="1140"/>
        <w:gridCol w:w="10664"/>
      </w:tblGrid>
      <w:tr w:rsidR="00AD3DCE">
        <w:trPr>
          <w:trHeight w:hRule="exact" w:val="520"/>
        </w:trPr>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78" w:after="0" w:line="245" w:lineRule="auto"/>
              <w:ind w:left="72" w:right="144"/>
              <w:rPr>
                <w:lang w:val="ru-RU"/>
              </w:rPr>
            </w:pPr>
            <w:r w:rsidRPr="0081245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78" w:after="0" w:line="230" w:lineRule="auto"/>
              <w:ind w:left="72"/>
            </w:pPr>
            <w:r>
              <w:rPr>
                <w:rFonts w:ascii="Times New Roman" w:eastAsia="Times New Roman" w:hAnsi="Times New Roman"/>
                <w:color w:val="000000"/>
                <w:w w:val="97"/>
                <w:sz w:val="16"/>
              </w:rPr>
              <w:t>2</w:t>
            </w:r>
          </w:p>
        </w:tc>
        <w:tc>
          <w:tcPr>
            <w:tcW w:w="106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r>
    </w:tbl>
    <w:p w:rsidR="00AD3DCE" w:rsidRDefault="00AD3DCE">
      <w:pPr>
        <w:autoSpaceDE w:val="0"/>
        <w:autoSpaceDN w:val="0"/>
        <w:spacing w:after="0" w:line="14" w:lineRule="exact"/>
      </w:pPr>
    </w:p>
    <w:p w:rsidR="00AD3DCE" w:rsidRDefault="00AD3DCE">
      <w:pPr>
        <w:sectPr w:rsidR="00AD3DCE">
          <w:pgSz w:w="16840" w:h="11900"/>
          <w:pgMar w:top="284" w:right="640" w:bottom="1440" w:left="666" w:header="720" w:footer="720" w:gutter="0"/>
          <w:cols w:space="720" w:equalWidth="0">
            <w:col w:w="15534" w:space="0"/>
          </w:cols>
          <w:docGrid w:linePitch="360"/>
        </w:sectPr>
      </w:pPr>
    </w:p>
    <w:p w:rsidR="00AD3DCE" w:rsidRDefault="00AD3DCE">
      <w:pPr>
        <w:autoSpaceDE w:val="0"/>
        <w:autoSpaceDN w:val="0"/>
        <w:spacing w:after="78" w:line="220" w:lineRule="exact"/>
      </w:pPr>
    </w:p>
    <w:p w:rsidR="00AD3DCE" w:rsidRDefault="00B55895">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7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AD3DCE">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AD3DCE" w:rsidRDefault="00AD3DCE"/>
        </w:tc>
        <w:tc>
          <w:tcPr>
            <w:tcW w:w="1512" w:type="dxa"/>
            <w:vMerge/>
            <w:tcBorders>
              <w:top w:val="single" w:sz="4" w:space="0" w:color="000000"/>
              <w:left w:val="single" w:sz="4" w:space="0" w:color="000000"/>
              <w:bottom w:val="single" w:sz="4" w:space="0" w:color="000000"/>
              <w:right w:val="single" w:sz="4" w:space="0" w:color="000000"/>
            </w:tcBorders>
          </w:tcPr>
          <w:p w:rsidR="00AD3DCE" w:rsidRDefault="00AD3DCE"/>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AD3DCE" w:rsidRDefault="00AD3DCE"/>
        </w:tc>
        <w:tc>
          <w:tcPr>
            <w:tcW w:w="1512" w:type="dxa"/>
            <w:vMerge/>
            <w:tcBorders>
              <w:top w:val="single" w:sz="4" w:space="0" w:color="000000"/>
              <w:left w:val="single" w:sz="4" w:space="0" w:color="000000"/>
              <w:bottom w:val="single" w:sz="4" w:space="0" w:color="000000"/>
              <w:right w:val="single" w:sz="4" w:space="0" w:color="000000"/>
            </w:tcBorders>
          </w:tcPr>
          <w:p w:rsidR="00AD3DCE" w:rsidRDefault="00AD3DCE"/>
        </w:tc>
      </w:tr>
      <w:tr w:rsidR="00AD3DCE">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О Родине и её истории.</w:t>
            </w:r>
          </w:p>
          <w:p w:rsidR="00AD3DCE" w:rsidRPr="00812453" w:rsidRDefault="00B55895">
            <w:pPr>
              <w:autoSpaceDE w:val="0"/>
              <w:autoSpaceDN w:val="0"/>
              <w:spacing w:before="70" w:after="0" w:line="271" w:lineRule="auto"/>
              <w:ind w:left="72" w:right="144"/>
              <w:rPr>
                <w:lang w:val="ru-RU"/>
              </w:rPr>
            </w:pPr>
            <w:r w:rsidRPr="00812453">
              <w:rPr>
                <w:rFonts w:ascii="Times New Roman" w:eastAsia="Times New Roman" w:hAnsi="Times New Roman"/>
                <w:color w:val="000000"/>
                <w:sz w:val="24"/>
                <w:lang w:val="ru-RU"/>
              </w:rPr>
              <w:t xml:space="preserve">Любовь к Родине и её </w:t>
            </w:r>
            <w:r w:rsidRPr="00812453">
              <w:rPr>
                <w:lang w:val="ru-RU"/>
              </w:rPr>
              <w:br/>
            </w:r>
            <w:r w:rsidRPr="00812453">
              <w:rPr>
                <w:rFonts w:ascii="Times New Roman" w:eastAsia="Times New Roman" w:hAnsi="Times New Roman"/>
                <w:color w:val="000000"/>
                <w:sz w:val="24"/>
                <w:lang w:val="ru-RU"/>
              </w:rPr>
              <w:t>история — важные темы произведений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6" w:lineRule="auto"/>
              <w:ind w:left="72" w:right="288"/>
              <w:rPr>
                <w:lang w:val="ru-RU"/>
              </w:rPr>
            </w:pPr>
            <w:r w:rsidRPr="00812453">
              <w:rPr>
                <w:rFonts w:ascii="Times New Roman" w:eastAsia="Times New Roman" w:hAnsi="Times New Roman"/>
                <w:color w:val="000000"/>
                <w:sz w:val="24"/>
                <w:lang w:val="ru-RU"/>
              </w:rPr>
              <w:t xml:space="preserve">О Родине и её истории . Чувство любви к Родине, сопричастность к </w:t>
            </w:r>
            <w:r w:rsidRPr="00812453">
              <w:rPr>
                <w:lang w:val="ru-RU"/>
              </w:rPr>
              <w:br/>
            </w:r>
            <w:r w:rsidRPr="00812453">
              <w:rPr>
                <w:rFonts w:ascii="Times New Roman" w:eastAsia="Times New Roman" w:hAnsi="Times New Roman"/>
                <w:color w:val="000000"/>
                <w:sz w:val="24"/>
                <w:lang w:val="ru-RU"/>
              </w:rPr>
              <w:t xml:space="preserve">прошлому и настоящему своей страны и родного края — главные идеи, </w:t>
            </w:r>
            <w:r w:rsidRPr="00812453">
              <w:rPr>
                <w:lang w:val="ru-RU"/>
              </w:rPr>
              <w:br/>
            </w:r>
            <w:r w:rsidRPr="00812453">
              <w:rPr>
                <w:rFonts w:ascii="Times New Roman" w:eastAsia="Times New Roman" w:hAnsi="Times New Roman"/>
                <w:color w:val="000000"/>
                <w:sz w:val="24"/>
                <w:lang w:val="ru-RU"/>
              </w:rPr>
              <w:t xml:space="preserve">нравственные ценности, выраженные в </w:t>
            </w:r>
            <w:r w:rsidRPr="00812453">
              <w:rPr>
                <w:lang w:val="ru-RU"/>
              </w:rPr>
              <w:br/>
            </w:r>
            <w:r w:rsidRPr="00812453">
              <w:rPr>
                <w:rFonts w:ascii="Times New Roman" w:eastAsia="Times New Roman" w:hAnsi="Times New Roman"/>
                <w:color w:val="000000"/>
                <w:sz w:val="24"/>
                <w:lang w:val="ru-RU"/>
              </w:rPr>
              <w:t>произведениях о Родине.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О Родине и её истории .</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Образ Родины в </w:t>
            </w:r>
            <w:r w:rsidRPr="00812453">
              <w:rPr>
                <w:lang w:val="ru-RU"/>
              </w:rPr>
              <w:br/>
            </w:r>
            <w:r w:rsidRPr="00812453">
              <w:rPr>
                <w:rFonts w:ascii="Times New Roman" w:eastAsia="Times New Roman" w:hAnsi="Times New Roman"/>
                <w:color w:val="000000"/>
                <w:sz w:val="24"/>
                <w:lang w:val="ru-RU"/>
              </w:rPr>
              <w:t xml:space="preserve">стихотворных и </w:t>
            </w:r>
            <w:r w:rsidRPr="00812453">
              <w:rPr>
                <w:lang w:val="ru-RU"/>
              </w:rPr>
              <w:br/>
            </w:r>
            <w:r w:rsidRPr="00812453">
              <w:rPr>
                <w:rFonts w:ascii="Times New Roman" w:eastAsia="Times New Roman" w:hAnsi="Times New Roman"/>
                <w:color w:val="000000"/>
                <w:sz w:val="24"/>
                <w:lang w:val="ru-RU"/>
              </w:rPr>
              <w:t xml:space="preserve">прозаических </w:t>
            </w:r>
            <w:r w:rsidRPr="00812453">
              <w:rPr>
                <w:lang w:val="ru-RU"/>
              </w:rPr>
              <w:br/>
            </w:r>
            <w:r w:rsidRPr="00812453">
              <w:rPr>
                <w:rFonts w:ascii="Times New Roman" w:eastAsia="Times New Roman" w:hAnsi="Times New Roman"/>
                <w:color w:val="000000"/>
                <w:sz w:val="24"/>
                <w:lang w:val="ru-RU"/>
              </w:rPr>
              <w:t>произведениях писателей и поэтов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и ХХ веков.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Наизусть;</w:t>
            </w:r>
          </w:p>
        </w:tc>
      </w:tr>
      <w:tr w:rsidR="00AD3DCE">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О Родине и её истории .</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Образ Родины в </w:t>
            </w:r>
            <w:r w:rsidRPr="00812453">
              <w:rPr>
                <w:lang w:val="ru-RU"/>
              </w:rPr>
              <w:br/>
            </w:r>
            <w:r w:rsidRPr="00812453">
              <w:rPr>
                <w:rFonts w:ascii="Times New Roman" w:eastAsia="Times New Roman" w:hAnsi="Times New Roman"/>
                <w:color w:val="000000"/>
                <w:sz w:val="24"/>
                <w:lang w:val="ru-RU"/>
              </w:rPr>
              <w:t xml:space="preserve">стихотворных и </w:t>
            </w:r>
            <w:r w:rsidRPr="00812453">
              <w:rPr>
                <w:lang w:val="ru-RU"/>
              </w:rPr>
              <w:br/>
            </w:r>
            <w:r w:rsidRPr="00812453">
              <w:rPr>
                <w:rFonts w:ascii="Times New Roman" w:eastAsia="Times New Roman" w:hAnsi="Times New Roman"/>
                <w:color w:val="000000"/>
                <w:sz w:val="24"/>
                <w:lang w:val="ru-RU"/>
              </w:rPr>
              <w:t xml:space="preserve">прозаических </w:t>
            </w:r>
            <w:r w:rsidRPr="00812453">
              <w:rPr>
                <w:lang w:val="ru-RU"/>
              </w:rPr>
              <w:br/>
            </w:r>
            <w:r w:rsidRPr="00812453">
              <w:rPr>
                <w:rFonts w:ascii="Times New Roman" w:eastAsia="Times New Roman" w:hAnsi="Times New Roman"/>
                <w:color w:val="000000"/>
                <w:sz w:val="24"/>
                <w:lang w:val="ru-RU"/>
              </w:rPr>
              <w:t>произведениях писателей и поэтов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и ХХ веков.</w:t>
            </w:r>
          </w:p>
          <w:p w:rsidR="00AD3DCE" w:rsidRPr="00812453" w:rsidRDefault="00B55895">
            <w:pPr>
              <w:autoSpaceDE w:val="0"/>
              <w:autoSpaceDN w:val="0"/>
              <w:spacing w:before="72" w:after="0" w:line="281" w:lineRule="auto"/>
              <w:ind w:left="72"/>
              <w:rPr>
                <w:lang w:val="ru-RU"/>
              </w:rPr>
            </w:pPr>
            <w:r w:rsidRPr="00812453">
              <w:rPr>
                <w:rFonts w:ascii="Times New Roman" w:eastAsia="Times New Roman" w:hAnsi="Times New Roman"/>
                <w:color w:val="000000"/>
                <w:sz w:val="24"/>
                <w:lang w:val="ru-RU"/>
              </w:rPr>
              <w:t>Осознание нравственно-</w:t>
            </w:r>
            <w:r w:rsidRPr="00812453">
              <w:rPr>
                <w:lang w:val="ru-RU"/>
              </w:rPr>
              <w:br/>
            </w:r>
            <w:r w:rsidRPr="00812453">
              <w:rPr>
                <w:rFonts w:ascii="Times New Roman" w:eastAsia="Times New Roman" w:hAnsi="Times New Roman"/>
                <w:color w:val="000000"/>
                <w:sz w:val="24"/>
                <w:lang w:val="ru-RU"/>
              </w:rPr>
              <w:t xml:space="preserve">этических понятий: любовь к родной стороне, малой </w:t>
            </w:r>
            <w:r w:rsidRPr="00812453">
              <w:rPr>
                <w:lang w:val="ru-RU"/>
              </w:rPr>
              <w:br/>
            </w:r>
            <w:r w:rsidRPr="00812453">
              <w:rPr>
                <w:rFonts w:ascii="Times New Roman" w:eastAsia="Times New Roman" w:hAnsi="Times New Roman"/>
                <w:color w:val="000000"/>
                <w:sz w:val="24"/>
                <w:lang w:val="ru-RU"/>
              </w:rPr>
              <w:t>родине, гордость за красоту и величие своей Отчизны.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98" w:right="650" w:bottom="144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1" w:lineRule="auto"/>
              <w:ind w:left="72" w:right="144"/>
              <w:rPr>
                <w:lang w:val="ru-RU"/>
              </w:rPr>
            </w:pPr>
            <w:r w:rsidRPr="00812453">
              <w:rPr>
                <w:rFonts w:ascii="Times New Roman" w:eastAsia="Times New Roman" w:hAnsi="Times New Roman"/>
                <w:color w:val="000000"/>
                <w:sz w:val="24"/>
                <w:lang w:val="ru-RU"/>
              </w:rPr>
              <w:t xml:space="preserve">О Родине и её истории </w:t>
            </w:r>
            <w:r w:rsidRPr="00812453">
              <w:rPr>
                <w:lang w:val="ru-RU"/>
              </w:rPr>
              <w:br/>
            </w:r>
            <w:r w:rsidRPr="00812453">
              <w:rPr>
                <w:rFonts w:ascii="Times New Roman" w:eastAsia="Times New Roman" w:hAnsi="Times New Roman"/>
                <w:color w:val="000000"/>
                <w:sz w:val="24"/>
                <w:lang w:val="ru-RU"/>
              </w:rPr>
              <w:t xml:space="preserve">.Образ Родины в </w:t>
            </w:r>
            <w:r w:rsidRPr="00812453">
              <w:rPr>
                <w:lang w:val="ru-RU"/>
              </w:rPr>
              <w:br/>
            </w:r>
            <w:r w:rsidRPr="00812453">
              <w:rPr>
                <w:rFonts w:ascii="Times New Roman" w:eastAsia="Times New Roman" w:hAnsi="Times New Roman"/>
                <w:color w:val="000000"/>
                <w:sz w:val="24"/>
                <w:lang w:val="ru-RU"/>
              </w:rPr>
              <w:t xml:space="preserve">стихотворных и </w:t>
            </w:r>
            <w:r w:rsidRPr="00812453">
              <w:rPr>
                <w:lang w:val="ru-RU"/>
              </w:rPr>
              <w:br/>
            </w:r>
            <w:r w:rsidRPr="00812453">
              <w:rPr>
                <w:rFonts w:ascii="Times New Roman" w:eastAsia="Times New Roman" w:hAnsi="Times New Roman"/>
                <w:color w:val="000000"/>
                <w:sz w:val="24"/>
                <w:lang w:val="ru-RU"/>
              </w:rPr>
              <w:t xml:space="preserve">прозаических </w:t>
            </w:r>
            <w:r w:rsidRPr="00812453">
              <w:rPr>
                <w:lang w:val="ru-RU"/>
              </w:rPr>
              <w:br/>
            </w:r>
            <w:r w:rsidRPr="00812453">
              <w:rPr>
                <w:rFonts w:ascii="Times New Roman" w:eastAsia="Times New Roman" w:hAnsi="Times New Roman"/>
                <w:color w:val="000000"/>
                <w:sz w:val="24"/>
                <w:lang w:val="ru-RU"/>
              </w:rPr>
              <w:t>произведениях писателей и поэтов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и ХХ веков.</w:t>
            </w:r>
          </w:p>
          <w:p w:rsidR="00AD3DCE" w:rsidRPr="00812453" w:rsidRDefault="00B55895">
            <w:pPr>
              <w:autoSpaceDE w:val="0"/>
              <w:autoSpaceDN w:val="0"/>
              <w:spacing w:before="70" w:after="0" w:line="281" w:lineRule="auto"/>
              <w:ind w:left="72"/>
              <w:rPr>
                <w:lang w:val="ru-RU"/>
              </w:rPr>
            </w:pPr>
            <w:r w:rsidRPr="00812453">
              <w:rPr>
                <w:rFonts w:ascii="Times New Roman" w:eastAsia="Times New Roman" w:hAnsi="Times New Roman"/>
                <w:color w:val="000000"/>
                <w:sz w:val="24"/>
                <w:lang w:val="ru-RU"/>
              </w:rPr>
              <w:t>Осознание нравственно-</w:t>
            </w:r>
            <w:r w:rsidRPr="00812453">
              <w:rPr>
                <w:lang w:val="ru-RU"/>
              </w:rPr>
              <w:br/>
            </w:r>
            <w:r w:rsidRPr="00812453">
              <w:rPr>
                <w:rFonts w:ascii="Times New Roman" w:eastAsia="Times New Roman" w:hAnsi="Times New Roman"/>
                <w:color w:val="000000"/>
                <w:sz w:val="24"/>
                <w:lang w:val="ru-RU"/>
              </w:rPr>
              <w:t xml:space="preserve">этических понятий: любовь к родной стороне, малой </w:t>
            </w:r>
            <w:r w:rsidRPr="00812453">
              <w:rPr>
                <w:lang w:val="ru-RU"/>
              </w:rPr>
              <w:br/>
            </w:r>
            <w:r w:rsidRPr="00812453">
              <w:rPr>
                <w:rFonts w:ascii="Times New Roman" w:eastAsia="Times New Roman" w:hAnsi="Times New Roman"/>
                <w:color w:val="000000"/>
                <w:sz w:val="24"/>
                <w:lang w:val="ru-RU"/>
              </w:rPr>
              <w:t>родине, гордость за красоту и величие своей Отчизны.</w:t>
            </w:r>
          </w:p>
          <w:p w:rsidR="00AD3DCE" w:rsidRPr="00812453" w:rsidRDefault="00B55895">
            <w:pPr>
              <w:autoSpaceDE w:val="0"/>
              <w:autoSpaceDN w:val="0"/>
              <w:spacing w:before="72" w:after="0" w:line="262" w:lineRule="auto"/>
              <w:ind w:left="72" w:right="432"/>
              <w:rPr>
                <w:lang w:val="ru-RU"/>
              </w:rPr>
            </w:pPr>
            <w:r w:rsidRPr="00812453">
              <w:rPr>
                <w:rFonts w:ascii="Times New Roman" w:eastAsia="Times New Roman" w:hAnsi="Times New Roman"/>
                <w:color w:val="000000"/>
                <w:sz w:val="24"/>
                <w:lang w:val="ru-RU"/>
              </w:rPr>
              <w:t xml:space="preserve">Роль и особенности </w:t>
            </w:r>
            <w:r w:rsidRPr="00812453">
              <w:rPr>
                <w:lang w:val="ru-RU"/>
              </w:rPr>
              <w:br/>
            </w:r>
            <w:r w:rsidRPr="00812453">
              <w:rPr>
                <w:rFonts w:ascii="Times New Roman" w:eastAsia="Times New Roman" w:hAnsi="Times New Roman"/>
                <w:color w:val="000000"/>
                <w:sz w:val="24"/>
                <w:lang w:val="ru-RU"/>
              </w:rPr>
              <w:t>заголовка произведения.</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План текста. Разные вида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55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О Родине и её истории.</w:t>
            </w:r>
          </w:p>
          <w:p w:rsidR="00AD3DCE" w:rsidRPr="00812453" w:rsidRDefault="00B55895">
            <w:pPr>
              <w:autoSpaceDE w:val="0"/>
              <w:autoSpaceDN w:val="0"/>
              <w:spacing w:before="70" w:after="0" w:line="281" w:lineRule="auto"/>
              <w:ind w:left="72"/>
              <w:rPr>
                <w:lang w:val="ru-RU"/>
              </w:rPr>
            </w:pPr>
            <w:r w:rsidRPr="00812453">
              <w:rPr>
                <w:rFonts w:ascii="Times New Roman" w:eastAsia="Times New Roman" w:hAnsi="Times New Roman"/>
                <w:color w:val="000000"/>
                <w:sz w:val="24"/>
                <w:lang w:val="ru-RU"/>
              </w:rPr>
              <w:t>Осознание нравственно-</w:t>
            </w:r>
            <w:r w:rsidRPr="00812453">
              <w:rPr>
                <w:lang w:val="ru-RU"/>
              </w:rPr>
              <w:br/>
            </w:r>
            <w:r w:rsidRPr="00812453">
              <w:rPr>
                <w:rFonts w:ascii="Times New Roman" w:eastAsia="Times New Roman" w:hAnsi="Times New Roman"/>
                <w:color w:val="000000"/>
                <w:sz w:val="24"/>
                <w:lang w:val="ru-RU"/>
              </w:rPr>
              <w:t xml:space="preserve">этических понятий: любовь к родной стороне, малой </w:t>
            </w:r>
            <w:r w:rsidRPr="00812453">
              <w:rPr>
                <w:lang w:val="ru-RU"/>
              </w:rPr>
              <w:br/>
            </w:r>
            <w:r w:rsidRPr="00812453">
              <w:rPr>
                <w:rFonts w:ascii="Times New Roman" w:eastAsia="Times New Roman" w:hAnsi="Times New Roman"/>
                <w:color w:val="000000"/>
                <w:sz w:val="24"/>
                <w:lang w:val="ru-RU"/>
              </w:rPr>
              <w:t>родине, гордость за красоту и величие своей Отчизны.</w:t>
            </w:r>
          </w:p>
          <w:p w:rsidR="00AD3DCE" w:rsidRPr="00812453" w:rsidRDefault="00B55895">
            <w:pPr>
              <w:autoSpaceDE w:val="0"/>
              <w:autoSpaceDN w:val="0"/>
              <w:spacing w:before="70" w:after="0" w:line="262" w:lineRule="auto"/>
              <w:ind w:left="72" w:right="432"/>
              <w:rPr>
                <w:lang w:val="ru-RU"/>
              </w:rPr>
            </w:pPr>
            <w:r w:rsidRPr="00812453">
              <w:rPr>
                <w:rFonts w:ascii="Times New Roman" w:eastAsia="Times New Roman" w:hAnsi="Times New Roman"/>
                <w:color w:val="000000"/>
                <w:sz w:val="24"/>
                <w:lang w:val="ru-RU"/>
              </w:rPr>
              <w:t xml:space="preserve">Роль и особенности </w:t>
            </w:r>
            <w:r w:rsidRPr="00812453">
              <w:rPr>
                <w:lang w:val="ru-RU"/>
              </w:rPr>
              <w:br/>
            </w:r>
            <w:r w:rsidRPr="00812453">
              <w:rPr>
                <w:rFonts w:ascii="Times New Roman" w:eastAsia="Times New Roman" w:hAnsi="Times New Roman"/>
                <w:color w:val="000000"/>
                <w:sz w:val="24"/>
                <w:lang w:val="ru-RU"/>
              </w:rPr>
              <w:t>заголовка произведения.</w:t>
            </w:r>
          </w:p>
          <w:p w:rsidR="00AD3DCE" w:rsidRPr="00812453" w:rsidRDefault="00B55895">
            <w:pPr>
              <w:autoSpaceDE w:val="0"/>
              <w:autoSpaceDN w:val="0"/>
              <w:spacing w:before="70" w:after="0" w:line="271" w:lineRule="auto"/>
              <w:ind w:left="72" w:right="288"/>
              <w:rPr>
                <w:lang w:val="ru-RU"/>
              </w:rPr>
            </w:pPr>
            <w:r w:rsidRPr="00812453">
              <w:rPr>
                <w:rFonts w:ascii="Times New Roman" w:eastAsia="Times New Roman" w:hAnsi="Times New Roman"/>
                <w:color w:val="000000"/>
                <w:sz w:val="24"/>
                <w:lang w:val="ru-RU"/>
              </w:rPr>
              <w:t xml:space="preserve">Репродукции картин как иллюстрации к </w:t>
            </w:r>
            <w:r w:rsidRPr="00812453">
              <w:rPr>
                <w:lang w:val="ru-RU"/>
              </w:rPr>
              <w:br/>
            </w:r>
            <w:r w:rsidRPr="00812453">
              <w:rPr>
                <w:rFonts w:ascii="Times New Roman" w:eastAsia="Times New Roman" w:hAnsi="Times New Roman"/>
                <w:color w:val="000000"/>
                <w:sz w:val="24"/>
                <w:lang w:val="ru-RU"/>
              </w:rPr>
              <w:t>произведениям о Родине.</w:t>
            </w:r>
          </w:p>
          <w:p w:rsidR="00AD3DCE" w:rsidRPr="00812453" w:rsidRDefault="00B55895">
            <w:pPr>
              <w:autoSpaceDE w:val="0"/>
              <w:autoSpaceDN w:val="0"/>
              <w:spacing w:before="70" w:after="0" w:line="281" w:lineRule="auto"/>
              <w:ind w:left="72" w:right="288"/>
              <w:rPr>
                <w:lang w:val="ru-RU"/>
              </w:rPr>
            </w:pPr>
            <w:r w:rsidRPr="00812453">
              <w:rPr>
                <w:rFonts w:ascii="Times New Roman" w:eastAsia="Times New Roman" w:hAnsi="Times New Roman"/>
                <w:color w:val="000000"/>
                <w:sz w:val="24"/>
                <w:lang w:val="ru-RU"/>
              </w:rPr>
              <w:t xml:space="preserve">Использование средств выразительности при </w:t>
            </w:r>
            <w:r w:rsidRPr="00812453">
              <w:rPr>
                <w:lang w:val="ru-RU"/>
              </w:rPr>
              <w:br/>
            </w:r>
            <w:r w:rsidRPr="00812453">
              <w:rPr>
                <w:rFonts w:ascii="Times New Roman" w:eastAsia="Times New Roman" w:hAnsi="Times New Roman"/>
                <w:color w:val="000000"/>
                <w:sz w:val="24"/>
                <w:lang w:val="ru-RU"/>
              </w:rPr>
              <w:t>чтении вслух: интонация, темп, ритм, логические ударения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71" w:lineRule="auto"/>
              <w:ind w:left="72" w:right="576"/>
              <w:rPr>
                <w:lang w:val="ru-RU"/>
              </w:rPr>
            </w:pPr>
            <w:r w:rsidRPr="00812453">
              <w:rPr>
                <w:rFonts w:ascii="Times New Roman" w:eastAsia="Times New Roman" w:hAnsi="Times New Roman"/>
                <w:color w:val="000000"/>
                <w:sz w:val="24"/>
                <w:lang w:val="ru-RU"/>
              </w:rPr>
              <w:t xml:space="preserve">Проверочная работа по теме :"О Родине и её </w:t>
            </w:r>
            <w:r w:rsidRPr="00812453">
              <w:rPr>
                <w:lang w:val="ru-RU"/>
              </w:rPr>
              <w:br/>
            </w:r>
            <w:r w:rsidRPr="00812453">
              <w:rPr>
                <w:rFonts w:ascii="Times New Roman" w:eastAsia="Times New Roman" w:hAnsi="Times New Roman"/>
                <w:color w:val="000000"/>
                <w:sz w:val="24"/>
                <w:lang w:val="ru-RU"/>
              </w:rPr>
              <w:t>истории".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AD3DCE">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3" w:lineRule="auto"/>
              <w:ind w:left="72"/>
              <w:rPr>
                <w:lang w:val="ru-RU"/>
              </w:rPr>
            </w:pPr>
            <w:r w:rsidRPr="00812453">
              <w:rPr>
                <w:rFonts w:ascii="Times New Roman" w:eastAsia="Times New Roman" w:hAnsi="Times New Roman"/>
                <w:color w:val="000000"/>
                <w:sz w:val="24"/>
                <w:lang w:val="ru-RU"/>
              </w:rPr>
              <w:t xml:space="preserve">Фольклор (устное народное творчество). Расширение знаний о малых жанрах </w:t>
            </w:r>
            <w:r w:rsidRPr="00812453">
              <w:rPr>
                <w:lang w:val="ru-RU"/>
              </w:rPr>
              <w:br/>
            </w:r>
            <w:r w:rsidRPr="00812453">
              <w:rPr>
                <w:rFonts w:ascii="Times New Roman" w:eastAsia="Times New Roman" w:hAnsi="Times New Roman"/>
                <w:color w:val="000000"/>
                <w:sz w:val="24"/>
                <w:lang w:val="ru-RU"/>
              </w:rPr>
              <w:t xml:space="preserve">фольклора (пословицы, </w:t>
            </w:r>
            <w:r w:rsidRPr="00812453">
              <w:rPr>
                <w:lang w:val="ru-RU"/>
              </w:rPr>
              <w:br/>
            </w:r>
            <w:r w:rsidRPr="00812453">
              <w:rPr>
                <w:rFonts w:ascii="Times New Roman" w:eastAsia="Times New Roman" w:hAnsi="Times New Roman"/>
                <w:color w:val="000000"/>
                <w:sz w:val="24"/>
                <w:lang w:val="ru-RU"/>
              </w:rPr>
              <w:t xml:space="preserve">потешки, считалки, </w:t>
            </w:r>
            <w:r w:rsidRPr="00812453">
              <w:rPr>
                <w:lang w:val="ru-RU"/>
              </w:rPr>
              <w:br/>
            </w:r>
            <w:r w:rsidRPr="00812453">
              <w:rPr>
                <w:rFonts w:ascii="Times New Roman" w:eastAsia="Times New Roman" w:hAnsi="Times New Roman"/>
                <w:color w:val="000000"/>
                <w:sz w:val="24"/>
                <w:lang w:val="ru-RU"/>
              </w:rPr>
              <w:t>небылицы, скороговорки, загадки).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928"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81" w:lineRule="auto"/>
              <w:ind w:left="72"/>
            </w:pPr>
            <w:r w:rsidRPr="00812453">
              <w:rPr>
                <w:rFonts w:ascii="Times New Roman" w:eastAsia="Times New Roman" w:hAnsi="Times New Roman"/>
                <w:color w:val="000000"/>
                <w:sz w:val="24"/>
                <w:lang w:val="ru-RU"/>
              </w:rPr>
              <w:t xml:space="preserve">Фольклор (устное народное творчество). Знакомство с видами загадок. </w:t>
            </w:r>
            <w:r>
              <w:rPr>
                <w:rFonts w:ascii="Times New Roman" w:eastAsia="Times New Roman" w:hAnsi="Times New Roman"/>
                <w:color w:val="000000"/>
                <w:sz w:val="24"/>
              </w:rPr>
              <w:t xml:space="preserve">Пословицы народов России (значение, характеристика, </w:t>
            </w:r>
            <w:r>
              <w:br/>
            </w:r>
            <w:r>
              <w:rPr>
                <w:rFonts w:ascii="Times New Roman" w:eastAsia="Times New Roman" w:hAnsi="Times New Roman"/>
                <w:color w:val="000000"/>
                <w:sz w:val="24"/>
              </w:rPr>
              <w:t>нравственная основа).</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Выразительность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71" w:lineRule="auto"/>
              <w:ind w:left="72"/>
            </w:pPr>
            <w:r>
              <w:rPr>
                <w:rFonts w:ascii="Times New Roman" w:eastAsia="Times New Roman" w:hAnsi="Times New Roman"/>
                <w:color w:val="000000"/>
                <w:sz w:val="24"/>
              </w:rPr>
              <w:t>Устный опрос; Практическая работа;</w:t>
            </w:r>
          </w:p>
        </w:tc>
      </w:tr>
      <w:tr w:rsidR="00AD3DCE">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Pr>
                <w:lang w:val="ru-RU"/>
              </w:rPr>
            </w:pPr>
            <w:r w:rsidRPr="00812453">
              <w:rPr>
                <w:rFonts w:ascii="Times New Roman" w:eastAsia="Times New Roman" w:hAnsi="Times New Roman"/>
                <w:color w:val="000000"/>
                <w:sz w:val="24"/>
                <w:lang w:val="ru-RU"/>
              </w:rPr>
              <w:t xml:space="preserve">Фольклор (устное народное творчество). Любимые </w:t>
            </w:r>
            <w:r w:rsidRPr="00812453">
              <w:rPr>
                <w:lang w:val="ru-RU"/>
              </w:rPr>
              <w:br/>
            </w:r>
            <w:r w:rsidRPr="00812453">
              <w:rPr>
                <w:rFonts w:ascii="Times New Roman" w:eastAsia="Times New Roman" w:hAnsi="Times New Roman"/>
                <w:color w:val="000000"/>
                <w:sz w:val="24"/>
                <w:lang w:val="ru-RU"/>
              </w:rPr>
              <w:t>жанры фольклора.</w:t>
            </w:r>
          </w:p>
          <w:p w:rsidR="00AD3DCE" w:rsidRDefault="00B55895">
            <w:pPr>
              <w:autoSpaceDE w:val="0"/>
              <w:autoSpaceDN w:val="0"/>
              <w:spacing w:before="72" w:after="0" w:line="286" w:lineRule="auto"/>
              <w:ind w:left="72" w:right="144"/>
            </w:pPr>
            <w:r w:rsidRPr="00812453">
              <w:rPr>
                <w:rFonts w:ascii="Times New Roman" w:eastAsia="Times New Roman" w:hAnsi="Times New Roman"/>
                <w:color w:val="000000"/>
                <w:sz w:val="24"/>
                <w:lang w:val="ru-RU"/>
              </w:rPr>
              <w:t xml:space="preserve">Активный словарь: </w:t>
            </w:r>
            <w:r w:rsidRPr="00812453">
              <w:rPr>
                <w:lang w:val="ru-RU"/>
              </w:rPr>
              <w:br/>
            </w:r>
            <w:r w:rsidRPr="00812453">
              <w:rPr>
                <w:rFonts w:ascii="Times New Roman" w:eastAsia="Times New Roman" w:hAnsi="Times New Roman"/>
                <w:color w:val="000000"/>
                <w:sz w:val="24"/>
                <w:lang w:val="ru-RU"/>
              </w:rPr>
              <w:t xml:space="preserve">образные слова, пословицы и поговорки, крылатые </w:t>
            </w:r>
            <w:r w:rsidRPr="00812453">
              <w:rPr>
                <w:lang w:val="ru-RU"/>
              </w:rPr>
              <w:br/>
            </w:r>
            <w:r w:rsidRPr="00812453">
              <w:rPr>
                <w:rFonts w:ascii="Times New Roman" w:eastAsia="Times New Roman" w:hAnsi="Times New Roman"/>
                <w:color w:val="000000"/>
                <w:sz w:val="24"/>
                <w:lang w:val="ru-RU"/>
              </w:rPr>
              <w:t xml:space="preserve">выражения в устной речи. </w:t>
            </w:r>
            <w:r>
              <w:rPr>
                <w:rFonts w:ascii="Times New Roman" w:eastAsia="Times New Roman" w:hAnsi="Times New Roman"/>
                <w:color w:val="000000"/>
                <w:sz w:val="24"/>
              </w:rPr>
              <w:t xml:space="preserve">Нравственные ценности в фольклорных </w:t>
            </w:r>
            <w:r>
              <w:br/>
            </w:r>
            <w:r>
              <w:rPr>
                <w:rFonts w:ascii="Times New Roman" w:eastAsia="Times New Roman" w:hAnsi="Times New Roman"/>
                <w:color w:val="000000"/>
                <w:sz w:val="24"/>
              </w:rPr>
              <w:t xml:space="preserve">произведениях народов </w:t>
            </w:r>
            <w:r>
              <w:br/>
            </w:r>
            <w:r>
              <w:rPr>
                <w:rFonts w:ascii="Times New Roman" w:eastAsia="Times New Roman" w:hAnsi="Times New Roman"/>
                <w:color w:val="000000"/>
                <w:sz w:val="24"/>
              </w:rPr>
              <w:t>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Pr>
                <w:lang w:val="ru-RU"/>
              </w:rPr>
            </w:pPr>
            <w:r w:rsidRPr="00812453">
              <w:rPr>
                <w:rFonts w:ascii="Times New Roman" w:eastAsia="Times New Roman" w:hAnsi="Times New Roman"/>
                <w:color w:val="000000"/>
                <w:sz w:val="24"/>
                <w:lang w:val="ru-RU"/>
              </w:rPr>
              <w:t xml:space="preserve">Фольклор (устное народное творчество). Любимые </w:t>
            </w:r>
            <w:r w:rsidRPr="00812453">
              <w:rPr>
                <w:lang w:val="ru-RU"/>
              </w:rPr>
              <w:br/>
            </w:r>
            <w:r w:rsidRPr="00812453">
              <w:rPr>
                <w:rFonts w:ascii="Times New Roman" w:eastAsia="Times New Roman" w:hAnsi="Times New Roman"/>
                <w:color w:val="000000"/>
                <w:sz w:val="24"/>
                <w:lang w:val="ru-RU"/>
              </w:rPr>
              <w:t>жанры фольклора.</w:t>
            </w:r>
          </w:p>
          <w:p w:rsidR="00AD3DCE" w:rsidRPr="00812453" w:rsidRDefault="00B55895">
            <w:pPr>
              <w:autoSpaceDE w:val="0"/>
              <w:autoSpaceDN w:val="0"/>
              <w:spacing w:before="70" w:after="0" w:line="271" w:lineRule="auto"/>
              <w:ind w:left="72" w:right="576"/>
              <w:rPr>
                <w:lang w:val="ru-RU"/>
              </w:rPr>
            </w:pPr>
            <w:r w:rsidRPr="00812453">
              <w:rPr>
                <w:rFonts w:ascii="Times New Roman" w:eastAsia="Times New Roman" w:hAnsi="Times New Roman"/>
                <w:color w:val="000000"/>
                <w:sz w:val="24"/>
                <w:lang w:val="ru-RU"/>
              </w:rPr>
              <w:t xml:space="preserve">Проверочная работа по теме "Малые жанры </w:t>
            </w:r>
            <w:r w:rsidRPr="00812453">
              <w:rPr>
                <w:lang w:val="ru-RU"/>
              </w:rPr>
              <w:br/>
            </w:r>
            <w:r w:rsidRPr="00812453">
              <w:rPr>
                <w:rFonts w:ascii="Times New Roman" w:eastAsia="Times New Roman" w:hAnsi="Times New Roman"/>
                <w:color w:val="000000"/>
                <w:sz w:val="24"/>
                <w:lang w:val="ru-RU"/>
              </w:rPr>
              <w:t>фольклора"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AD3DC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Pr>
                <w:lang w:val="ru-RU"/>
              </w:rPr>
            </w:pPr>
            <w:r w:rsidRPr="00812453">
              <w:rPr>
                <w:rFonts w:ascii="Times New Roman" w:eastAsia="Times New Roman" w:hAnsi="Times New Roman"/>
                <w:color w:val="000000"/>
                <w:sz w:val="24"/>
                <w:lang w:val="ru-RU"/>
              </w:rPr>
              <w:t xml:space="preserve">Фольклор (устное народное творчество).Любимые </w:t>
            </w:r>
            <w:r w:rsidRPr="00812453">
              <w:rPr>
                <w:lang w:val="ru-RU"/>
              </w:rPr>
              <w:br/>
            </w:r>
            <w:r w:rsidRPr="00812453">
              <w:rPr>
                <w:rFonts w:ascii="Times New Roman" w:eastAsia="Times New Roman" w:hAnsi="Times New Roman"/>
                <w:color w:val="000000"/>
                <w:sz w:val="24"/>
                <w:lang w:val="ru-RU"/>
              </w:rPr>
              <w:t>жанры фольклора..</w:t>
            </w:r>
          </w:p>
          <w:p w:rsidR="00AD3DCE" w:rsidRPr="00812453" w:rsidRDefault="00B55895">
            <w:pPr>
              <w:autoSpaceDE w:val="0"/>
              <w:autoSpaceDN w:val="0"/>
              <w:spacing w:before="70" w:after="0"/>
              <w:ind w:left="72" w:right="288"/>
              <w:rPr>
                <w:lang w:val="ru-RU"/>
              </w:rPr>
            </w:pPr>
            <w:r w:rsidRPr="00812453">
              <w:rPr>
                <w:rFonts w:ascii="Times New Roman" w:eastAsia="Times New Roman" w:hAnsi="Times New Roman"/>
                <w:color w:val="000000"/>
                <w:sz w:val="24"/>
                <w:lang w:val="ru-RU"/>
              </w:rPr>
              <w:t xml:space="preserve">Нравственные ценности в фольклорных </w:t>
            </w:r>
            <w:r w:rsidRPr="00812453">
              <w:rPr>
                <w:lang w:val="ru-RU"/>
              </w:rPr>
              <w:br/>
            </w:r>
            <w:r w:rsidRPr="00812453">
              <w:rPr>
                <w:rFonts w:ascii="Times New Roman" w:eastAsia="Times New Roman" w:hAnsi="Times New Roman"/>
                <w:color w:val="000000"/>
                <w:sz w:val="24"/>
                <w:lang w:val="ru-RU"/>
              </w:rPr>
              <w:t xml:space="preserve">произведениях народов России.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62" w:lineRule="auto"/>
              <w:ind w:left="72"/>
              <w:rPr>
                <w:lang w:val="ru-RU"/>
              </w:rPr>
            </w:pPr>
            <w:r w:rsidRPr="00812453">
              <w:rPr>
                <w:rFonts w:ascii="Times New Roman" w:eastAsia="Times New Roman" w:hAnsi="Times New Roman"/>
                <w:color w:val="000000"/>
                <w:sz w:val="24"/>
                <w:lang w:val="ru-RU"/>
              </w:rPr>
              <w:t>Фольклор (устное народное творчество). .</w:t>
            </w:r>
          </w:p>
          <w:p w:rsidR="00AD3DCE" w:rsidRPr="00812453" w:rsidRDefault="00B55895">
            <w:pPr>
              <w:autoSpaceDE w:val="0"/>
              <w:autoSpaceDN w:val="0"/>
              <w:spacing w:before="70" w:after="0"/>
              <w:ind w:left="72" w:right="288"/>
              <w:rPr>
                <w:lang w:val="ru-RU"/>
              </w:rPr>
            </w:pPr>
            <w:r w:rsidRPr="00812453">
              <w:rPr>
                <w:rFonts w:ascii="Times New Roman" w:eastAsia="Times New Roman" w:hAnsi="Times New Roman"/>
                <w:color w:val="000000"/>
                <w:sz w:val="24"/>
                <w:lang w:val="ru-RU"/>
              </w:rPr>
              <w:t xml:space="preserve">Нравственные ценности в фольклорных </w:t>
            </w:r>
            <w:r w:rsidRPr="00812453">
              <w:rPr>
                <w:lang w:val="ru-RU"/>
              </w:rPr>
              <w:br/>
            </w:r>
            <w:r w:rsidRPr="00812453">
              <w:rPr>
                <w:rFonts w:ascii="Times New Roman" w:eastAsia="Times New Roman" w:hAnsi="Times New Roman"/>
                <w:color w:val="000000"/>
                <w:sz w:val="24"/>
                <w:lang w:val="ru-RU"/>
              </w:rPr>
              <w:t>произведениях народов 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Пересказ;</w:t>
            </w:r>
          </w:p>
        </w:tc>
      </w:tr>
      <w:tr w:rsidR="00AD3DCE">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1" w:lineRule="auto"/>
              <w:ind w:left="72"/>
              <w:rPr>
                <w:lang w:val="ru-RU"/>
              </w:rPr>
            </w:pPr>
            <w:r w:rsidRPr="00812453">
              <w:rPr>
                <w:rFonts w:ascii="Times New Roman" w:eastAsia="Times New Roman" w:hAnsi="Times New Roman"/>
                <w:color w:val="000000"/>
                <w:sz w:val="24"/>
                <w:lang w:val="ru-RU"/>
              </w:rPr>
              <w:t xml:space="preserve">Фольклор (устное народное творчество). Нравственные ценности в фольклорных произведениях народов </w:t>
            </w:r>
            <w:r w:rsidRPr="00812453">
              <w:rPr>
                <w:lang w:val="ru-RU"/>
              </w:rPr>
              <w:br/>
            </w:r>
            <w:r w:rsidRPr="00812453">
              <w:rPr>
                <w:rFonts w:ascii="Times New Roman" w:eastAsia="Times New Roman" w:hAnsi="Times New Roman"/>
                <w:color w:val="000000"/>
                <w:sz w:val="24"/>
                <w:lang w:val="ru-RU"/>
              </w:rPr>
              <w:t>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602"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81" w:lineRule="auto"/>
              <w:ind w:left="72"/>
            </w:pPr>
            <w:r w:rsidRPr="00812453">
              <w:rPr>
                <w:rFonts w:ascii="Times New Roman" w:eastAsia="Times New Roman" w:hAnsi="Times New Roman"/>
                <w:color w:val="000000"/>
                <w:sz w:val="24"/>
                <w:lang w:val="ru-RU"/>
              </w:rPr>
              <w:t xml:space="preserve">Фольклор (устное народное творчество)  Нравственные ценности в фольклорных произведениях народов </w:t>
            </w:r>
            <w:r w:rsidRPr="00812453">
              <w:rPr>
                <w:lang w:val="ru-RU"/>
              </w:rPr>
              <w:br/>
            </w:r>
            <w:r w:rsidRPr="00812453">
              <w:rPr>
                <w:rFonts w:ascii="Times New Roman" w:eastAsia="Times New Roman" w:hAnsi="Times New Roman"/>
                <w:color w:val="000000"/>
                <w:sz w:val="24"/>
                <w:lang w:val="ru-RU"/>
              </w:rPr>
              <w:t xml:space="preserve">России. </w:t>
            </w:r>
            <w:r>
              <w:rPr>
                <w:rFonts w:ascii="Times New Roman" w:eastAsia="Times New Roman" w:hAnsi="Times New Roman"/>
                <w:color w:val="000000"/>
                <w:sz w:val="24"/>
              </w:rPr>
              <w:t>Иллюстрирование, подбор иллюстраций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71" w:lineRule="auto"/>
              <w:ind w:left="72"/>
            </w:pPr>
            <w:r>
              <w:rPr>
                <w:rFonts w:ascii="Times New Roman" w:eastAsia="Times New Roman" w:hAnsi="Times New Roman"/>
                <w:color w:val="000000"/>
                <w:sz w:val="24"/>
              </w:rPr>
              <w:t xml:space="preserve">Выразительное чтение </w:t>
            </w:r>
            <w:r>
              <w:br/>
            </w:r>
            <w:r>
              <w:rPr>
                <w:rFonts w:ascii="Times New Roman" w:eastAsia="Times New Roman" w:hAnsi="Times New Roman"/>
                <w:color w:val="000000"/>
                <w:sz w:val="24"/>
              </w:rPr>
              <w:t>диалога.;</w:t>
            </w:r>
          </w:p>
        </w:tc>
      </w:tr>
      <w:tr w:rsidR="00AD3DCE">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left="72"/>
              <w:rPr>
                <w:lang w:val="ru-RU"/>
              </w:rPr>
            </w:pPr>
            <w:r w:rsidRPr="00812453">
              <w:rPr>
                <w:rFonts w:ascii="Times New Roman" w:eastAsia="Times New Roman" w:hAnsi="Times New Roman"/>
                <w:color w:val="000000"/>
                <w:sz w:val="24"/>
                <w:lang w:val="ru-RU"/>
              </w:rPr>
              <w:t>Фольклор (устное народное творчество). .</w:t>
            </w:r>
          </w:p>
          <w:p w:rsidR="00AD3DCE" w:rsidRPr="00812453" w:rsidRDefault="00B55895">
            <w:pPr>
              <w:autoSpaceDE w:val="0"/>
              <w:autoSpaceDN w:val="0"/>
              <w:spacing w:before="70" w:after="0" w:line="278" w:lineRule="auto"/>
              <w:ind w:left="72" w:right="288"/>
              <w:rPr>
                <w:lang w:val="ru-RU"/>
              </w:rPr>
            </w:pPr>
            <w:r w:rsidRPr="00812453">
              <w:rPr>
                <w:rFonts w:ascii="Times New Roman" w:eastAsia="Times New Roman" w:hAnsi="Times New Roman"/>
                <w:color w:val="000000"/>
                <w:sz w:val="24"/>
                <w:lang w:val="ru-RU"/>
              </w:rPr>
              <w:t xml:space="preserve">Нравственные ценности в фольклорных </w:t>
            </w:r>
            <w:r w:rsidRPr="00812453">
              <w:rPr>
                <w:lang w:val="ru-RU"/>
              </w:rPr>
              <w:br/>
            </w:r>
            <w:r w:rsidRPr="00812453">
              <w:rPr>
                <w:rFonts w:ascii="Times New Roman" w:eastAsia="Times New Roman" w:hAnsi="Times New Roman"/>
                <w:color w:val="000000"/>
                <w:sz w:val="24"/>
                <w:lang w:val="ru-RU"/>
              </w:rPr>
              <w:t>произведениях народов 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1" w:lineRule="auto"/>
              <w:ind w:left="72"/>
              <w:rPr>
                <w:lang w:val="ru-RU"/>
              </w:rPr>
            </w:pPr>
            <w:r w:rsidRPr="00812453">
              <w:rPr>
                <w:rFonts w:ascii="Times New Roman" w:eastAsia="Times New Roman" w:hAnsi="Times New Roman"/>
                <w:color w:val="000000"/>
                <w:sz w:val="24"/>
                <w:lang w:val="ru-RU"/>
              </w:rPr>
              <w:t xml:space="preserve">Фольклор (устное народное творчество). Нравственные ценности в фольклорных произведениях народов </w:t>
            </w:r>
            <w:r w:rsidRPr="00812453">
              <w:rPr>
                <w:lang w:val="ru-RU"/>
              </w:rPr>
              <w:br/>
            </w:r>
            <w:r w:rsidRPr="00812453">
              <w:rPr>
                <w:rFonts w:ascii="Times New Roman" w:eastAsia="Times New Roman" w:hAnsi="Times New Roman"/>
                <w:color w:val="000000"/>
                <w:sz w:val="24"/>
                <w:lang w:val="ru-RU"/>
              </w:rPr>
              <w:t>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left="72"/>
              <w:rPr>
                <w:lang w:val="ru-RU"/>
              </w:rPr>
            </w:pPr>
            <w:r w:rsidRPr="00812453">
              <w:rPr>
                <w:rFonts w:ascii="Times New Roman" w:eastAsia="Times New Roman" w:hAnsi="Times New Roman"/>
                <w:color w:val="000000"/>
                <w:sz w:val="24"/>
                <w:lang w:val="ru-RU"/>
              </w:rPr>
              <w:t xml:space="preserve">Фольклор (устное народное творчество). </w:t>
            </w:r>
          </w:p>
          <w:p w:rsidR="00AD3DCE" w:rsidRPr="00812453" w:rsidRDefault="00B55895">
            <w:pPr>
              <w:autoSpaceDE w:val="0"/>
              <w:autoSpaceDN w:val="0"/>
              <w:spacing w:before="70" w:after="0" w:line="262" w:lineRule="auto"/>
              <w:ind w:left="72" w:right="432"/>
              <w:rPr>
                <w:lang w:val="ru-RU"/>
              </w:rPr>
            </w:pPr>
            <w:r w:rsidRPr="00812453">
              <w:rPr>
                <w:rFonts w:ascii="Times New Roman" w:eastAsia="Times New Roman" w:hAnsi="Times New Roman"/>
                <w:color w:val="000000"/>
                <w:sz w:val="24"/>
                <w:lang w:val="ru-RU"/>
              </w:rPr>
              <w:t>Интерпретация текстов, обсуждение смысла.</w:t>
            </w:r>
          </w:p>
          <w:p w:rsidR="00AD3DCE" w:rsidRDefault="00B55895">
            <w:pPr>
              <w:autoSpaceDE w:val="0"/>
              <w:autoSpaceDN w:val="0"/>
              <w:spacing w:before="70" w:after="0" w:line="262" w:lineRule="auto"/>
              <w:ind w:left="72" w:right="144"/>
            </w:pPr>
            <w:r>
              <w:rPr>
                <w:rFonts w:ascii="Times New Roman" w:eastAsia="Times New Roman" w:hAnsi="Times New Roman"/>
                <w:color w:val="000000"/>
                <w:sz w:val="24"/>
              </w:rPr>
              <w:t>Высказывание своей точки зрения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left="72"/>
              <w:rPr>
                <w:lang w:val="ru-RU"/>
              </w:rPr>
            </w:pPr>
            <w:r w:rsidRPr="00812453">
              <w:rPr>
                <w:rFonts w:ascii="Times New Roman" w:eastAsia="Times New Roman" w:hAnsi="Times New Roman"/>
                <w:color w:val="000000"/>
                <w:sz w:val="24"/>
                <w:lang w:val="ru-RU"/>
              </w:rPr>
              <w:t>Фольклор (устное народное творчество). .</w:t>
            </w:r>
          </w:p>
          <w:p w:rsidR="00AD3DCE" w:rsidRPr="00812453" w:rsidRDefault="00B55895">
            <w:pPr>
              <w:autoSpaceDE w:val="0"/>
              <w:autoSpaceDN w:val="0"/>
              <w:spacing w:before="70" w:after="0" w:line="262" w:lineRule="auto"/>
              <w:ind w:left="72" w:right="432"/>
              <w:rPr>
                <w:lang w:val="ru-RU"/>
              </w:rPr>
            </w:pPr>
            <w:r w:rsidRPr="00812453">
              <w:rPr>
                <w:rFonts w:ascii="Times New Roman" w:eastAsia="Times New Roman" w:hAnsi="Times New Roman"/>
                <w:color w:val="000000"/>
                <w:sz w:val="24"/>
                <w:lang w:val="ru-RU"/>
              </w:rPr>
              <w:t>Интерпретация текстов, обсуждение смысла.</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Высказвание своей точки зрения. Ведение диалога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1" w:lineRule="auto"/>
              <w:ind w:left="72"/>
              <w:rPr>
                <w:lang w:val="ru-RU"/>
              </w:rPr>
            </w:pPr>
            <w:r w:rsidRPr="00812453">
              <w:rPr>
                <w:rFonts w:ascii="Times New Roman" w:eastAsia="Times New Roman" w:hAnsi="Times New Roman"/>
                <w:color w:val="000000"/>
                <w:sz w:val="24"/>
                <w:lang w:val="ru-RU"/>
              </w:rPr>
              <w:t xml:space="preserve">Фольклор (устное народное творчество). Нравственные ценности в фольклорных произведениях народов </w:t>
            </w:r>
            <w:r w:rsidRPr="00812453">
              <w:rPr>
                <w:lang w:val="ru-RU"/>
              </w:rPr>
              <w:br/>
            </w:r>
            <w:r w:rsidRPr="00812453">
              <w:rPr>
                <w:rFonts w:ascii="Times New Roman" w:eastAsia="Times New Roman" w:hAnsi="Times New Roman"/>
                <w:color w:val="000000"/>
                <w:sz w:val="24"/>
                <w:lang w:val="ru-RU"/>
              </w:rPr>
              <w:t>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1" w:lineRule="auto"/>
              <w:ind w:left="72"/>
              <w:rPr>
                <w:lang w:val="ru-RU"/>
              </w:rPr>
            </w:pPr>
            <w:r w:rsidRPr="00812453">
              <w:rPr>
                <w:rFonts w:ascii="Times New Roman" w:eastAsia="Times New Roman" w:hAnsi="Times New Roman"/>
                <w:color w:val="000000"/>
                <w:sz w:val="24"/>
                <w:lang w:val="ru-RU"/>
              </w:rPr>
              <w:t xml:space="preserve">Фольклор (устное народное творчество).Нравственные ценности в фольклорных произведениях народов </w:t>
            </w:r>
            <w:r w:rsidRPr="00812453">
              <w:rPr>
                <w:lang w:val="ru-RU"/>
              </w:rPr>
              <w:br/>
            </w:r>
            <w:r w:rsidRPr="00812453">
              <w:rPr>
                <w:rFonts w:ascii="Times New Roman" w:eastAsia="Times New Roman" w:hAnsi="Times New Roman"/>
                <w:color w:val="000000"/>
                <w:sz w:val="24"/>
                <w:lang w:val="ru-RU"/>
              </w:rPr>
              <w:t>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103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81" w:lineRule="auto"/>
              <w:ind w:left="72"/>
            </w:pPr>
            <w:r w:rsidRPr="00812453">
              <w:rPr>
                <w:rFonts w:ascii="Times New Roman" w:eastAsia="Times New Roman" w:hAnsi="Times New Roman"/>
                <w:color w:val="000000"/>
                <w:sz w:val="24"/>
                <w:lang w:val="ru-RU"/>
              </w:rPr>
              <w:t xml:space="preserve">Фольклор (устное народное творчество). Нравственные ценности в фольклорных произведениях народов </w:t>
            </w:r>
            <w:r w:rsidRPr="00812453">
              <w:rPr>
                <w:lang w:val="ru-RU"/>
              </w:rPr>
              <w:br/>
            </w:r>
            <w:r w:rsidRPr="00812453">
              <w:rPr>
                <w:rFonts w:ascii="Times New Roman" w:eastAsia="Times New Roman" w:hAnsi="Times New Roman"/>
                <w:color w:val="000000"/>
                <w:sz w:val="24"/>
                <w:lang w:val="ru-RU"/>
              </w:rPr>
              <w:t xml:space="preserve">России. </w:t>
            </w:r>
            <w:r>
              <w:rPr>
                <w:rFonts w:ascii="Times New Roman" w:eastAsia="Times New Roman" w:hAnsi="Times New Roman"/>
                <w:color w:val="000000"/>
                <w:sz w:val="24"/>
              </w:rPr>
              <w:t xml:space="preserve">Любимые </w:t>
            </w:r>
            <w:r>
              <w:br/>
            </w:r>
            <w:r>
              <w:rPr>
                <w:rFonts w:ascii="Times New Roman" w:eastAsia="Times New Roman" w:hAnsi="Times New Roman"/>
                <w:color w:val="000000"/>
                <w:sz w:val="24"/>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83" w:lineRule="auto"/>
              <w:ind w:left="72"/>
            </w:pPr>
            <w:r w:rsidRPr="00812453">
              <w:rPr>
                <w:rFonts w:ascii="Times New Roman" w:eastAsia="Times New Roman" w:hAnsi="Times New Roman"/>
                <w:color w:val="000000"/>
                <w:sz w:val="24"/>
                <w:lang w:val="ru-RU"/>
              </w:rPr>
              <w:t xml:space="preserve">Фольклор (устное народное творчество). Нравственные ценности в фольклорных произведениях народов </w:t>
            </w:r>
            <w:r w:rsidRPr="00812453">
              <w:rPr>
                <w:lang w:val="ru-RU"/>
              </w:rPr>
              <w:br/>
            </w:r>
            <w:r w:rsidRPr="00812453">
              <w:rPr>
                <w:rFonts w:ascii="Times New Roman" w:eastAsia="Times New Roman" w:hAnsi="Times New Roman"/>
                <w:color w:val="000000"/>
                <w:sz w:val="24"/>
                <w:lang w:val="ru-RU"/>
              </w:rPr>
              <w:t xml:space="preserve">России. </w:t>
            </w:r>
            <w:r>
              <w:rPr>
                <w:rFonts w:ascii="Times New Roman" w:eastAsia="Times New Roman" w:hAnsi="Times New Roman"/>
                <w:color w:val="000000"/>
                <w:sz w:val="24"/>
              </w:rPr>
              <w:t xml:space="preserve">Любимые </w:t>
            </w:r>
            <w:r>
              <w:br/>
            </w:r>
            <w:r>
              <w:rPr>
                <w:rFonts w:ascii="Times New Roman" w:eastAsia="Times New Roman" w:hAnsi="Times New Roman"/>
                <w:color w:val="000000"/>
                <w:sz w:val="24"/>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Проверочная работа по теме : "Устное народное творчество"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AD3DC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Творчество А. С. 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Пушкина.  А. С. Пушкин— великий русский поэт.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3" w:lineRule="auto"/>
              <w:ind w:left="72"/>
              <w:rPr>
                <w:lang w:val="ru-RU"/>
              </w:rPr>
            </w:pPr>
            <w:r w:rsidRPr="00812453">
              <w:rPr>
                <w:rFonts w:ascii="Times New Roman" w:eastAsia="Times New Roman" w:hAnsi="Times New Roman"/>
                <w:color w:val="000000"/>
                <w:sz w:val="24"/>
                <w:lang w:val="ru-RU"/>
              </w:rPr>
              <w:t xml:space="preserve">Творчество А. С. Пушкина. Лирические произведения А. С. Пушкина: средства художественной </w:t>
            </w:r>
            <w:r w:rsidRPr="00812453">
              <w:rPr>
                <w:lang w:val="ru-RU"/>
              </w:rPr>
              <w:br/>
            </w:r>
            <w:r w:rsidRPr="00812453">
              <w:rPr>
                <w:rFonts w:ascii="Times New Roman" w:eastAsia="Times New Roman" w:hAnsi="Times New Roman"/>
                <w:color w:val="000000"/>
                <w:sz w:val="24"/>
                <w:lang w:val="ru-RU"/>
              </w:rPr>
              <w:t xml:space="preserve">выразительности </w:t>
            </w:r>
            <w:r w:rsidRPr="00812453">
              <w:rPr>
                <w:lang w:val="ru-RU"/>
              </w:rPr>
              <w:br/>
            </w:r>
            <w:r w:rsidRPr="00812453">
              <w:rPr>
                <w:rFonts w:ascii="Times New Roman" w:eastAsia="Times New Roman" w:hAnsi="Times New Roman"/>
                <w:color w:val="000000"/>
                <w:sz w:val="24"/>
                <w:lang w:val="ru-RU"/>
              </w:rPr>
              <w:t>(сравнение, эпитет); рифма, ритм.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left="72" w:right="144"/>
              <w:rPr>
                <w:lang w:val="ru-RU"/>
              </w:rPr>
            </w:pPr>
            <w:r w:rsidRPr="00812453">
              <w:rPr>
                <w:rFonts w:ascii="Times New Roman" w:eastAsia="Times New Roman" w:hAnsi="Times New Roman"/>
                <w:color w:val="000000"/>
                <w:sz w:val="24"/>
                <w:lang w:val="ru-RU"/>
              </w:rPr>
              <w:t>Творчество А. С. Пушкина . Литературные сказки А. </w:t>
            </w:r>
          </w:p>
          <w:p w:rsidR="00AD3DCE" w:rsidRPr="00812453" w:rsidRDefault="00B55895">
            <w:pPr>
              <w:autoSpaceDE w:val="0"/>
              <w:autoSpaceDN w:val="0"/>
              <w:spacing w:before="70" w:after="0" w:line="288" w:lineRule="auto"/>
              <w:ind w:left="72" w:right="144"/>
              <w:rPr>
                <w:lang w:val="ru-RU"/>
              </w:rPr>
            </w:pPr>
            <w:r w:rsidRPr="00812453">
              <w:rPr>
                <w:rFonts w:ascii="Times New Roman" w:eastAsia="Times New Roman" w:hAnsi="Times New Roman"/>
                <w:color w:val="000000"/>
                <w:sz w:val="24"/>
                <w:lang w:val="ru-RU"/>
              </w:rPr>
              <w:t>С. Пушкина в стихах:</w:t>
            </w:r>
            <w:r w:rsidRPr="00812453">
              <w:rPr>
                <w:lang w:val="ru-RU"/>
              </w:rPr>
              <w:br/>
            </w:r>
            <w:r w:rsidRPr="00812453">
              <w:rPr>
                <w:rFonts w:ascii="Times New Roman" w:eastAsia="Times New Roman" w:hAnsi="Times New Roman"/>
                <w:color w:val="000000"/>
                <w:sz w:val="24"/>
                <w:lang w:val="ru-RU"/>
              </w:rPr>
              <w:t xml:space="preserve">«Сказка о царе Салтане, о сыне его славном и </w:t>
            </w:r>
            <w:r w:rsidRPr="00812453">
              <w:rPr>
                <w:lang w:val="ru-RU"/>
              </w:rPr>
              <w:br/>
            </w:r>
            <w:r w:rsidRPr="00812453">
              <w:rPr>
                <w:rFonts w:ascii="Times New Roman" w:eastAsia="Times New Roman" w:hAnsi="Times New Roman"/>
                <w:color w:val="000000"/>
                <w:sz w:val="24"/>
                <w:lang w:val="ru-RU"/>
              </w:rPr>
              <w:t xml:space="preserve">могучем богатыре князе </w:t>
            </w:r>
            <w:r w:rsidRPr="00812453">
              <w:rPr>
                <w:lang w:val="ru-RU"/>
              </w:rPr>
              <w:br/>
            </w:r>
            <w:r w:rsidRPr="00812453">
              <w:rPr>
                <w:rFonts w:ascii="Times New Roman" w:eastAsia="Times New Roman" w:hAnsi="Times New Roman"/>
                <w:color w:val="000000"/>
                <w:sz w:val="24"/>
                <w:lang w:val="ru-RU"/>
              </w:rPr>
              <w:t xml:space="preserve">Гвидоне Салтановиче и о прекрасной царевне </w:t>
            </w:r>
            <w:r w:rsidRPr="00812453">
              <w:rPr>
                <w:lang w:val="ru-RU"/>
              </w:rPr>
              <w:br/>
            </w:r>
            <w:r w:rsidRPr="00812453">
              <w:rPr>
                <w:rFonts w:ascii="Times New Roman" w:eastAsia="Times New Roman" w:hAnsi="Times New Roman"/>
                <w:color w:val="000000"/>
                <w:sz w:val="24"/>
                <w:lang w:val="ru-RU"/>
              </w:rPr>
              <w:t xml:space="preserve">Лебеди» — нравственный смысл произведения, </w:t>
            </w:r>
            <w:r w:rsidRPr="00812453">
              <w:rPr>
                <w:lang w:val="ru-RU"/>
              </w:rPr>
              <w:br/>
            </w:r>
            <w:r w:rsidRPr="00812453">
              <w:rPr>
                <w:rFonts w:ascii="Times New Roman" w:eastAsia="Times New Roman" w:hAnsi="Times New Roman"/>
                <w:color w:val="000000"/>
                <w:sz w:val="24"/>
                <w:lang w:val="ru-RU"/>
              </w:rPr>
              <w:t xml:space="preserve">структура сказочного </w:t>
            </w:r>
            <w:r w:rsidRPr="00812453">
              <w:rPr>
                <w:lang w:val="ru-RU"/>
              </w:rPr>
              <w:br/>
            </w:r>
            <w:r w:rsidRPr="00812453">
              <w:rPr>
                <w:rFonts w:ascii="Times New Roman" w:eastAsia="Times New Roman" w:hAnsi="Times New Roman"/>
                <w:color w:val="000000"/>
                <w:sz w:val="24"/>
                <w:lang w:val="ru-RU"/>
              </w:rPr>
              <w:t xml:space="preserve">текста, особенности </w:t>
            </w:r>
            <w:r w:rsidRPr="00812453">
              <w:rPr>
                <w:lang w:val="ru-RU"/>
              </w:rPr>
              <w:br/>
            </w:r>
            <w:r w:rsidRPr="00812453">
              <w:rPr>
                <w:rFonts w:ascii="Times New Roman" w:eastAsia="Times New Roman" w:hAnsi="Times New Roman"/>
                <w:color w:val="000000"/>
                <w:sz w:val="24"/>
                <w:lang w:val="ru-RU"/>
              </w:rPr>
              <w:t>сюжета, приём повтора как основа изменения сюжета.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pPr>
            <w:r>
              <w:rPr>
                <w:rFonts w:ascii="Times New Roman" w:eastAsia="Times New Roman" w:hAnsi="Times New Roman"/>
                <w:color w:val="000000"/>
                <w:sz w:val="24"/>
              </w:rPr>
              <w:t>Выразительное чтение;</w:t>
            </w:r>
          </w:p>
        </w:tc>
      </w:tr>
    </w:tbl>
    <w:p w:rsidR="00AD3DCE" w:rsidRDefault="00AD3DCE">
      <w:pPr>
        <w:autoSpaceDE w:val="0"/>
        <w:autoSpaceDN w:val="0"/>
        <w:spacing w:after="0" w:line="14" w:lineRule="exact"/>
      </w:pPr>
    </w:p>
    <w:p w:rsidR="00AD3DCE" w:rsidRDefault="00AD3DCE">
      <w:pPr>
        <w:sectPr w:rsidR="00AD3DCE">
          <w:pgSz w:w="11900" w:h="16840"/>
          <w:pgMar w:top="284" w:right="650" w:bottom="1108"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Pr>
                <w:lang w:val="ru-RU"/>
              </w:rPr>
            </w:pPr>
            <w:r w:rsidRPr="00812453">
              <w:rPr>
                <w:rFonts w:ascii="Times New Roman" w:eastAsia="Times New Roman" w:hAnsi="Times New Roman"/>
                <w:color w:val="000000"/>
                <w:sz w:val="24"/>
                <w:lang w:val="ru-RU"/>
              </w:rPr>
              <w:t>Творчество А. С. Пушкина. Связь пушкинских сказок с фольклорными.</w:t>
            </w:r>
          </w:p>
          <w:p w:rsidR="00AD3DCE" w:rsidRDefault="00B55895">
            <w:pPr>
              <w:autoSpaceDE w:val="0"/>
              <w:autoSpaceDN w:val="0"/>
              <w:spacing w:before="70" w:after="0"/>
              <w:ind w:left="72" w:right="144"/>
            </w:pPr>
            <w:r w:rsidRPr="00812453">
              <w:rPr>
                <w:rFonts w:ascii="Times New Roman" w:eastAsia="Times New Roman" w:hAnsi="Times New Roman"/>
                <w:color w:val="000000"/>
                <w:sz w:val="24"/>
                <w:lang w:val="ru-RU"/>
              </w:rPr>
              <w:t xml:space="preserve">Положительные и </w:t>
            </w:r>
            <w:r w:rsidRPr="00812453">
              <w:rPr>
                <w:lang w:val="ru-RU"/>
              </w:rPr>
              <w:br/>
            </w:r>
            <w:r w:rsidRPr="00812453">
              <w:rPr>
                <w:rFonts w:ascii="Times New Roman" w:eastAsia="Times New Roman" w:hAnsi="Times New Roman"/>
                <w:color w:val="000000"/>
                <w:sz w:val="24"/>
                <w:lang w:val="ru-RU"/>
              </w:rPr>
              <w:t xml:space="preserve">отрицательные герои, </w:t>
            </w:r>
            <w:r w:rsidRPr="00812453">
              <w:rPr>
                <w:lang w:val="ru-RU"/>
              </w:rPr>
              <w:br/>
            </w:r>
            <w:r w:rsidRPr="00812453">
              <w:rPr>
                <w:rFonts w:ascii="Times New Roman" w:eastAsia="Times New Roman" w:hAnsi="Times New Roman"/>
                <w:color w:val="000000"/>
                <w:sz w:val="24"/>
                <w:lang w:val="ru-RU"/>
              </w:rPr>
              <w:t xml:space="preserve">волшебные помощники, язык авторской сказки. </w:t>
            </w:r>
            <w:r>
              <w:rPr>
                <w:rFonts w:ascii="Times New Roman" w:eastAsia="Times New Roman" w:hAnsi="Times New Roman"/>
                <w:color w:val="000000"/>
                <w:sz w:val="24"/>
              </w:rPr>
              <w:t>И. </w:t>
            </w:r>
          </w:p>
          <w:p w:rsidR="00AD3DCE" w:rsidRDefault="00B55895">
            <w:pPr>
              <w:autoSpaceDE w:val="0"/>
              <w:autoSpaceDN w:val="0"/>
              <w:spacing w:before="70" w:after="0" w:line="262" w:lineRule="auto"/>
              <w:ind w:left="72" w:right="144"/>
            </w:pPr>
            <w:r>
              <w:rPr>
                <w:rFonts w:ascii="Times New Roman" w:eastAsia="Times New Roman" w:hAnsi="Times New Roman"/>
                <w:color w:val="000000"/>
                <w:sz w:val="24"/>
              </w:rPr>
              <w:t>Я. Билибин —</w:t>
            </w:r>
            <w:r>
              <w:br/>
            </w:r>
            <w:r>
              <w:rPr>
                <w:rFonts w:ascii="Times New Roman" w:eastAsia="Times New Roman" w:hAnsi="Times New Roman"/>
                <w:color w:val="000000"/>
                <w:sz w:val="24"/>
              </w:rPr>
              <w:t>иллюстратор сказок А. С. </w:t>
            </w:r>
          </w:p>
          <w:p w:rsidR="00AD3DCE" w:rsidRDefault="00B55895">
            <w:pPr>
              <w:autoSpaceDE w:val="0"/>
              <w:autoSpaceDN w:val="0"/>
              <w:spacing w:before="72" w:after="0" w:line="230" w:lineRule="auto"/>
              <w:ind w:left="72"/>
            </w:pPr>
            <w:r>
              <w:rPr>
                <w:rFonts w:ascii="Times New Roman" w:eastAsia="Times New Roman" w:hAnsi="Times New Roman"/>
                <w:color w:val="000000"/>
                <w:sz w:val="24"/>
              </w:rPr>
              <w:t>Пушкина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right="576"/>
              <w:jc w:val="center"/>
            </w:pPr>
            <w:r>
              <w:rPr>
                <w:rFonts w:ascii="Times New Roman" w:eastAsia="Times New Roman" w:hAnsi="Times New Roman"/>
                <w:color w:val="000000"/>
                <w:sz w:val="24"/>
              </w:rPr>
              <w:t xml:space="preserve">Отрывок </w:t>
            </w:r>
            <w:r>
              <w:br/>
            </w:r>
            <w:r>
              <w:rPr>
                <w:rFonts w:ascii="Times New Roman" w:eastAsia="Times New Roman" w:hAnsi="Times New Roman"/>
                <w:color w:val="000000"/>
                <w:sz w:val="24"/>
              </w:rPr>
              <w:t>наизусть;</w:t>
            </w:r>
          </w:p>
        </w:tc>
      </w:tr>
      <w:tr w:rsidR="00AD3DCE">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29.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ind w:left="72"/>
              <w:rPr>
                <w:lang w:val="ru-RU"/>
              </w:rPr>
            </w:pPr>
            <w:r w:rsidRPr="00812453">
              <w:rPr>
                <w:rFonts w:ascii="Times New Roman" w:eastAsia="Times New Roman" w:hAnsi="Times New Roman"/>
                <w:color w:val="000000"/>
                <w:sz w:val="24"/>
                <w:lang w:val="ru-RU"/>
              </w:rPr>
              <w:t xml:space="preserve">Творчество А. С. Пушкина. А. С. Пушкин — великий русский поэт. Любимые </w:t>
            </w:r>
            <w:r w:rsidRPr="00812453">
              <w:rPr>
                <w:lang w:val="ru-RU"/>
              </w:rPr>
              <w:br/>
            </w:r>
            <w:r w:rsidRPr="00812453">
              <w:rPr>
                <w:rFonts w:ascii="Times New Roman" w:eastAsia="Times New Roman" w:hAnsi="Times New Roman"/>
                <w:color w:val="000000"/>
                <w:sz w:val="24"/>
                <w:lang w:val="ru-RU"/>
              </w:rPr>
              <w:t>произведения А. С. </w:t>
            </w:r>
          </w:p>
          <w:p w:rsidR="00AD3DCE" w:rsidRDefault="00B55895">
            <w:pPr>
              <w:autoSpaceDE w:val="0"/>
              <w:autoSpaceDN w:val="0"/>
              <w:spacing w:before="70" w:after="0" w:line="281" w:lineRule="auto"/>
              <w:ind w:left="72"/>
            </w:pPr>
            <w:r w:rsidRPr="00812453">
              <w:rPr>
                <w:rFonts w:ascii="Times New Roman" w:eastAsia="Times New Roman" w:hAnsi="Times New Roman"/>
                <w:color w:val="000000"/>
                <w:sz w:val="24"/>
                <w:lang w:val="ru-RU"/>
              </w:rPr>
              <w:t xml:space="preserve">Пушкина: средства </w:t>
            </w:r>
            <w:r w:rsidRPr="00812453">
              <w:rPr>
                <w:lang w:val="ru-RU"/>
              </w:rPr>
              <w:br/>
            </w:r>
            <w:r w:rsidRPr="00812453">
              <w:rPr>
                <w:rFonts w:ascii="Times New Roman" w:eastAsia="Times New Roman" w:hAnsi="Times New Roman"/>
                <w:color w:val="000000"/>
                <w:sz w:val="24"/>
                <w:lang w:val="ru-RU"/>
              </w:rPr>
              <w:t xml:space="preserve">художественной </w:t>
            </w:r>
            <w:r w:rsidRPr="00812453">
              <w:rPr>
                <w:lang w:val="ru-RU"/>
              </w:rPr>
              <w:br/>
            </w:r>
            <w:r w:rsidRPr="00812453">
              <w:rPr>
                <w:rFonts w:ascii="Times New Roman" w:eastAsia="Times New Roman" w:hAnsi="Times New Roman"/>
                <w:color w:val="000000"/>
                <w:sz w:val="24"/>
                <w:lang w:val="ru-RU"/>
              </w:rPr>
              <w:t xml:space="preserve">выразительности </w:t>
            </w:r>
            <w:r w:rsidRPr="00812453">
              <w:rPr>
                <w:lang w:val="ru-RU"/>
              </w:rPr>
              <w:br/>
            </w:r>
            <w:r w:rsidRPr="00812453">
              <w:rPr>
                <w:rFonts w:ascii="Times New Roman" w:eastAsia="Times New Roman" w:hAnsi="Times New Roman"/>
                <w:color w:val="000000"/>
                <w:sz w:val="24"/>
                <w:lang w:val="ru-RU"/>
              </w:rPr>
              <w:t xml:space="preserve">(сравнение, эпитет); рифма, ритм. </w:t>
            </w:r>
            <w:r>
              <w:rPr>
                <w:rFonts w:ascii="Times New Roman" w:eastAsia="Times New Roman" w:hAnsi="Times New Roman"/>
                <w:color w:val="000000"/>
                <w:sz w:val="24"/>
              </w:rPr>
              <w:t>Литературные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62" w:lineRule="auto"/>
              <w:ind w:left="72"/>
            </w:pPr>
            <w:r>
              <w:rPr>
                <w:rFonts w:ascii="Times New Roman" w:eastAsia="Times New Roman" w:hAnsi="Times New Roman"/>
                <w:color w:val="000000"/>
                <w:sz w:val="24"/>
              </w:rPr>
              <w:t>Выразительное чтение;</w:t>
            </w:r>
          </w:p>
        </w:tc>
      </w:tr>
      <w:tr w:rsidR="00AD3DC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30.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jc w:val="center"/>
              <w:rPr>
                <w:lang w:val="ru-RU"/>
              </w:rPr>
            </w:pPr>
            <w:r w:rsidRPr="00812453">
              <w:rPr>
                <w:rFonts w:ascii="Times New Roman" w:eastAsia="Times New Roman" w:hAnsi="Times New Roman"/>
                <w:color w:val="000000"/>
                <w:sz w:val="24"/>
                <w:lang w:val="ru-RU"/>
              </w:rPr>
              <w:t>Творчество А. С. Пушкина.</w:t>
            </w:r>
          </w:p>
          <w:p w:rsidR="00AD3DCE" w:rsidRDefault="00B55895">
            <w:pPr>
              <w:autoSpaceDE w:val="0"/>
              <w:autoSpaceDN w:val="0"/>
              <w:spacing w:before="70" w:after="0" w:line="271" w:lineRule="auto"/>
              <w:ind w:left="72" w:right="576"/>
            </w:pPr>
            <w:r w:rsidRPr="00812453">
              <w:rPr>
                <w:rFonts w:ascii="Times New Roman" w:eastAsia="Times New Roman" w:hAnsi="Times New Roman"/>
                <w:color w:val="000000"/>
                <w:sz w:val="24"/>
                <w:lang w:val="ru-RU"/>
              </w:rPr>
              <w:t xml:space="preserve">Произведения А С </w:t>
            </w:r>
            <w:r w:rsidRPr="00812453">
              <w:rPr>
                <w:lang w:val="ru-RU"/>
              </w:rPr>
              <w:br/>
            </w:r>
            <w:r w:rsidRPr="00812453">
              <w:rPr>
                <w:rFonts w:ascii="Times New Roman" w:eastAsia="Times New Roman" w:hAnsi="Times New Roman"/>
                <w:color w:val="000000"/>
                <w:sz w:val="24"/>
                <w:lang w:val="ru-RU"/>
              </w:rPr>
              <w:t xml:space="preserve">Пушкина. </w:t>
            </w:r>
            <w:r>
              <w:rPr>
                <w:rFonts w:ascii="Times New Roman" w:eastAsia="Times New Roman" w:hAnsi="Times New Roman"/>
                <w:color w:val="000000"/>
                <w:sz w:val="24"/>
              </w:rPr>
              <w:t>Язык поэта, лексика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31.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ind w:left="72" w:right="144"/>
            </w:pPr>
            <w:r w:rsidRPr="00812453">
              <w:rPr>
                <w:rFonts w:ascii="Times New Roman" w:eastAsia="Times New Roman" w:hAnsi="Times New Roman"/>
                <w:color w:val="000000"/>
                <w:sz w:val="24"/>
                <w:lang w:val="ru-RU"/>
              </w:rPr>
              <w:t xml:space="preserve">Творчество А. С. Пушкина . А. С. Пушкин — великий русский поэт. </w:t>
            </w:r>
            <w:r>
              <w:rPr>
                <w:rFonts w:ascii="Times New Roman" w:eastAsia="Times New Roman" w:hAnsi="Times New Roman"/>
                <w:color w:val="000000"/>
                <w:sz w:val="24"/>
              </w:rPr>
              <w:t xml:space="preserve">Работа с </w:t>
            </w:r>
            <w:r>
              <w:br/>
            </w:r>
            <w:r>
              <w:rPr>
                <w:rFonts w:ascii="Times New Roman" w:eastAsia="Times New Roman" w:hAnsi="Times New Roman"/>
                <w:color w:val="000000"/>
                <w:sz w:val="24"/>
              </w:rPr>
              <w:t>текстом, интерпретация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32.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left="72"/>
              <w:rPr>
                <w:lang w:val="ru-RU"/>
              </w:rPr>
            </w:pPr>
            <w:r w:rsidRPr="00812453">
              <w:rPr>
                <w:rFonts w:ascii="Times New Roman" w:eastAsia="Times New Roman" w:hAnsi="Times New Roman"/>
                <w:color w:val="000000"/>
                <w:sz w:val="24"/>
                <w:lang w:val="ru-RU"/>
              </w:rPr>
              <w:t>Творчество А. С. Пушкина. Произведения А. С. </w:t>
            </w:r>
          </w:p>
          <w:p w:rsidR="00AD3DCE" w:rsidRPr="00812453" w:rsidRDefault="00B55895">
            <w:pPr>
              <w:autoSpaceDE w:val="0"/>
              <w:autoSpaceDN w:val="0"/>
              <w:spacing w:before="72" w:after="0" w:line="281" w:lineRule="auto"/>
              <w:ind w:left="72"/>
              <w:rPr>
                <w:lang w:val="ru-RU"/>
              </w:rPr>
            </w:pPr>
            <w:r w:rsidRPr="00812453">
              <w:rPr>
                <w:rFonts w:ascii="Times New Roman" w:eastAsia="Times New Roman" w:hAnsi="Times New Roman"/>
                <w:color w:val="000000"/>
                <w:sz w:val="24"/>
                <w:lang w:val="ru-RU"/>
              </w:rPr>
              <w:t xml:space="preserve">Пушкина: средства </w:t>
            </w:r>
            <w:r w:rsidRPr="00812453">
              <w:rPr>
                <w:lang w:val="ru-RU"/>
              </w:rPr>
              <w:br/>
            </w:r>
            <w:r w:rsidRPr="00812453">
              <w:rPr>
                <w:rFonts w:ascii="Times New Roman" w:eastAsia="Times New Roman" w:hAnsi="Times New Roman"/>
                <w:color w:val="000000"/>
                <w:sz w:val="24"/>
                <w:lang w:val="ru-RU"/>
              </w:rPr>
              <w:t xml:space="preserve">художественной </w:t>
            </w:r>
            <w:r w:rsidRPr="00812453">
              <w:rPr>
                <w:lang w:val="ru-RU"/>
              </w:rPr>
              <w:br/>
            </w:r>
            <w:r w:rsidRPr="00812453">
              <w:rPr>
                <w:rFonts w:ascii="Times New Roman" w:eastAsia="Times New Roman" w:hAnsi="Times New Roman"/>
                <w:color w:val="000000"/>
                <w:sz w:val="24"/>
                <w:lang w:val="ru-RU"/>
              </w:rPr>
              <w:t xml:space="preserve">выразительности </w:t>
            </w:r>
            <w:r w:rsidRPr="00812453">
              <w:rPr>
                <w:lang w:val="ru-RU"/>
              </w:rPr>
              <w:br/>
            </w:r>
            <w:r w:rsidRPr="00812453">
              <w:rPr>
                <w:rFonts w:ascii="Times New Roman" w:eastAsia="Times New Roman" w:hAnsi="Times New Roman"/>
                <w:color w:val="000000"/>
                <w:sz w:val="24"/>
                <w:lang w:val="ru-RU"/>
              </w:rPr>
              <w:t>(сравнение, эпитет); рифма, ритм.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pPr>
            <w:r>
              <w:rPr>
                <w:rFonts w:ascii="Times New Roman" w:eastAsia="Times New Roman" w:hAnsi="Times New Roman"/>
                <w:color w:val="000000"/>
                <w:sz w:val="24"/>
              </w:rPr>
              <w:t>Выразительное чтение;</w:t>
            </w:r>
          </w:p>
        </w:tc>
      </w:tr>
    </w:tbl>
    <w:p w:rsidR="00AD3DCE" w:rsidRDefault="00AD3DCE">
      <w:pPr>
        <w:autoSpaceDE w:val="0"/>
        <w:autoSpaceDN w:val="0"/>
        <w:spacing w:after="0" w:line="14" w:lineRule="exact"/>
      </w:pPr>
    </w:p>
    <w:p w:rsidR="00AD3DCE" w:rsidRDefault="00AD3DCE">
      <w:pPr>
        <w:sectPr w:rsidR="00AD3DCE">
          <w:pgSz w:w="11900" w:h="16840"/>
          <w:pgMar w:top="284" w:right="650" w:bottom="144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33.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left="72"/>
              <w:rPr>
                <w:lang w:val="ru-RU"/>
              </w:rPr>
            </w:pPr>
            <w:r w:rsidRPr="00812453">
              <w:rPr>
                <w:rFonts w:ascii="Times New Roman" w:eastAsia="Times New Roman" w:hAnsi="Times New Roman"/>
                <w:color w:val="000000"/>
                <w:sz w:val="24"/>
                <w:lang w:val="ru-RU"/>
              </w:rPr>
              <w:t>Творчество А. С. Пушкина. Произведения А. С. </w:t>
            </w:r>
          </w:p>
          <w:p w:rsidR="00AD3DCE" w:rsidRDefault="00B55895">
            <w:pPr>
              <w:autoSpaceDE w:val="0"/>
              <w:autoSpaceDN w:val="0"/>
              <w:spacing w:before="70" w:after="0" w:line="286" w:lineRule="auto"/>
              <w:ind w:left="72"/>
            </w:pPr>
            <w:r w:rsidRPr="00812453">
              <w:rPr>
                <w:rFonts w:ascii="Times New Roman" w:eastAsia="Times New Roman" w:hAnsi="Times New Roman"/>
                <w:color w:val="000000"/>
                <w:sz w:val="24"/>
                <w:lang w:val="ru-RU"/>
              </w:rPr>
              <w:t xml:space="preserve">Пушкина: средства </w:t>
            </w:r>
            <w:r w:rsidRPr="00812453">
              <w:rPr>
                <w:lang w:val="ru-RU"/>
              </w:rPr>
              <w:br/>
            </w:r>
            <w:r w:rsidRPr="00812453">
              <w:rPr>
                <w:rFonts w:ascii="Times New Roman" w:eastAsia="Times New Roman" w:hAnsi="Times New Roman"/>
                <w:color w:val="000000"/>
                <w:sz w:val="24"/>
                <w:lang w:val="ru-RU"/>
              </w:rPr>
              <w:t xml:space="preserve">художественной </w:t>
            </w:r>
            <w:r w:rsidRPr="00812453">
              <w:rPr>
                <w:lang w:val="ru-RU"/>
              </w:rPr>
              <w:br/>
            </w:r>
            <w:r w:rsidRPr="00812453">
              <w:rPr>
                <w:rFonts w:ascii="Times New Roman" w:eastAsia="Times New Roman" w:hAnsi="Times New Roman"/>
                <w:color w:val="000000"/>
                <w:sz w:val="24"/>
                <w:lang w:val="ru-RU"/>
              </w:rPr>
              <w:t xml:space="preserve">выразительности </w:t>
            </w:r>
            <w:r w:rsidRPr="00812453">
              <w:rPr>
                <w:lang w:val="ru-RU"/>
              </w:rPr>
              <w:br/>
            </w:r>
            <w:r w:rsidRPr="00812453">
              <w:rPr>
                <w:rFonts w:ascii="Times New Roman" w:eastAsia="Times New Roman" w:hAnsi="Times New Roman"/>
                <w:color w:val="000000"/>
                <w:sz w:val="24"/>
                <w:lang w:val="ru-RU"/>
              </w:rPr>
              <w:t xml:space="preserve">(сравнение, эпитет); рифма, ритм. </w:t>
            </w:r>
            <w:r>
              <w:rPr>
                <w:rFonts w:ascii="Times New Roman" w:eastAsia="Times New Roman" w:hAnsi="Times New Roman"/>
                <w:color w:val="000000"/>
                <w:sz w:val="24"/>
              </w:rPr>
              <w:t xml:space="preserve">Работа с </w:t>
            </w:r>
            <w:r>
              <w:br/>
            </w:r>
            <w:r>
              <w:rPr>
                <w:rFonts w:ascii="Times New Roman" w:eastAsia="Times New Roman" w:hAnsi="Times New Roman"/>
                <w:color w:val="000000"/>
                <w:sz w:val="24"/>
              </w:rPr>
              <w:t xml:space="preserve">иллюстративным </w:t>
            </w:r>
            <w:r>
              <w:br/>
            </w:r>
            <w:r>
              <w:rPr>
                <w:rFonts w:ascii="Times New Roman" w:eastAsia="Times New Roman" w:hAnsi="Times New Roman"/>
                <w:color w:val="000000"/>
                <w:sz w:val="24"/>
              </w:rPr>
              <w:t xml:space="preserve">материалам к </w:t>
            </w:r>
            <w:r>
              <w:br/>
            </w:r>
            <w:r>
              <w:rPr>
                <w:rFonts w:ascii="Times New Roman" w:eastAsia="Times New Roman" w:hAnsi="Times New Roman"/>
                <w:color w:val="000000"/>
                <w:sz w:val="24"/>
              </w:rPr>
              <w:t>произведениям, их анализ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Наизусть;</w:t>
            </w:r>
          </w:p>
        </w:tc>
      </w:tr>
      <w:tr w:rsidR="00AD3DC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34.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62" w:lineRule="auto"/>
              <w:ind w:left="72" w:right="288"/>
              <w:rPr>
                <w:lang w:val="ru-RU"/>
              </w:rPr>
            </w:pPr>
            <w:r w:rsidRPr="00812453">
              <w:rPr>
                <w:rFonts w:ascii="Times New Roman" w:eastAsia="Times New Roman" w:hAnsi="Times New Roman"/>
                <w:color w:val="000000"/>
                <w:sz w:val="24"/>
                <w:lang w:val="ru-RU"/>
              </w:rPr>
              <w:t xml:space="preserve">Проверочная работа по </w:t>
            </w:r>
            <w:r w:rsidRPr="00812453">
              <w:rPr>
                <w:lang w:val="ru-RU"/>
              </w:rPr>
              <w:br/>
            </w:r>
            <w:r w:rsidRPr="00812453">
              <w:rPr>
                <w:rFonts w:ascii="Times New Roman" w:eastAsia="Times New Roman" w:hAnsi="Times New Roman"/>
                <w:color w:val="000000"/>
                <w:sz w:val="24"/>
                <w:lang w:val="ru-RU"/>
              </w:rPr>
              <w:t>творчеству А.С.Пушкина.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AD3DCE">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35.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jc w:val="center"/>
              <w:rPr>
                <w:lang w:val="ru-RU"/>
              </w:rPr>
            </w:pPr>
            <w:r w:rsidRPr="00812453">
              <w:rPr>
                <w:rFonts w:ascii="Times New Roman" w:eastAsia="Times New Roman" w:hAnsi="Times New Roman"/>
                <w:color w:val="000000"/>
                <w:sz w:val="24"/>
                <w:lang w:val="ru-RU"/>
              </w:rPr>
              <w:t>Творчество И. А. Крылова.</w:t>
            </w:r>
          </w:p>
          <w:p w:rsidR="00AD3DCE" w:rsidRPr="00812453" w:rsidRDefault="00B55895">
            <w:pPr>
              <w:autoSpaceDE w:val="0"/>
              <w:autoSpaceDN w:val="0"/>
              <w:spacing w:before="70" w:after="0" w:line="286" w:lineRule="auto"/>
              <w:ind w:left="72"/>
              <w:rPr>
                <w:lang w:val="ru-RU"/>
              </w:rPr>
            </w:pPr>
            <w:r w:rsidRPr="00812453">
              <w:rPr>
                <w:rFonts w:ascii="Times New Roman" w:eastAsia="Times New Roman" w:hAnsi="Times New Roman"/>
                <w:color w:val="000000"/>
                <w:sz w:val="24"/>
                <w:lang w:val="ru-RU"/>
              </w:rPr>
              <w:t>Басня — произведение-</w:t>
            </w:r>
            <w:r w:rsidRPr="00812453">
              <w:rPr>
                <w:lang w:val="ru-RU"/>
              </w:rPr>
              <w:br/>
            </w:r>
            <w:r w:rsidRPr="00812453">
              <w:rPr>
                <w:rFonts w:ascii="Times New Roman" w:eastAsia="Times New Roman" w:hAnsi="Times New Roman"/>
                <w:color w:val="000000"/>
                <w:sz w:val="24"/>
                <w:lang w:val="ru-RU"/>
              </w:rPr>
              <w:t xml:space="preserve">поучение, которое помогает увидеть свои и чужие </w:t>
            </w:r>
            <w:r w:rsidRPr="00812453">
              <w:rPr>
                <w:lang w:val="ru-RU"/>
              </w:rPr>
              <w:br/>
            </w:r>
            <w:r w:rsidRPr="00812453">
              <w:rPr>
                <w:rFonts w:ascii="Times New Roman" w:eastAsia="Times New Roman" w:hAnsi="Times New Roman"/>
                <w:color w:val="000000"/>
                <w:sz w:val="24"/>
                <w:lang w:val="ru-RU"/>
              </w:rPr>
              <w:t>недостатки. Иносказание в баснях. И. А. Крылов —</w:t>
            </w:r>
            <w:r w:rsidRPr="00812453">
              <w:rPr>
                <w:lang w:val="ru-RU"/>
              </w:rPr>
              <w:br/>
            </w:r>
            <w:r w:rsidRPr="00812453">
              <w:rPr>
                <w:rFonts w:ascii="Times New Roman" w:eastAsia="Times New Roman" w:hAnsi="Times New Roman"/>
                <w:color w:val="000000"/>
                <w:sz w:val="24"/>
                <w:lang w:val="ru-RU"/>
              </w:rPr>
              <w:t xml:space="preserve">великий русский </w:t>
            </w:r>
            <w:r w:rsidRPr="00812453">
              <w:rPr>
                <w:lang w:val="ru-RU"/>
              </w:rPr>
              <w:br/>
            </w:r>
            <w:r w:rsidRPr="00812453">
              <w:rPr>
                <w:rFonts w:ascii="Times New Roman" w:eastAsia="Times New Roman" w:hAnsi="Times New Roman"/>
                <w:color w:val="000000"/>
                <w:sz w:val="24"/>
                <w:lang w:val="ru-RU"/>
              </w:rPr>
              <w:t>баснописец. Басни И. А. Крылова: назначение, темы и герои, особенности языка.</w:t>
            </w:r>
          </w:p>
          <w:p w:rsidR="00AD3DCE" w:rsidRPr="00812453" w:rsidRDefault="00B55895">
            <w:pPr>
              <w:autoSpaceDE w:val="0"/>
              <w:autoSpaceDN w:val="0"/>
              <w:spacing w:before="70" w:after="0"/>
              <w:ind w:left="72" w:right="432"/>
              <w:rPr>
                <w:lang w:val="ru-RU"/>
              </w:rPr>
            </w:pPr>
            <w:r w:rsidRPr="00812453">
              <w:rPr>
                <w:rFonts w:ascii="Times New Roman" w:eastAsia="Times New Roman" w:hAnsi="Times New Roman"/>
                <w:color w:val="000000"/>
                <w:sz w:val="24"/>
                <w:lang w:val="ru-RU"/>
              </w:rPr>
              <w:t>Явная и скрытая мораль басен. Использование крылатых выражений в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36.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jc w:val="center"/>
              <w:rPr>
                <w:lang w:val="ru-RU"/>
              </w:rPr>
            </w:pPr>
            <w:r w:rsidRPr="00812453">
              <w:rPr>
                <w:rFonts w:ascii="Times New Roman" w:eastAsia="Times New Roman" w:hAnsi="Times New Roman"/>
                <w:color w:val="000000"/>
                <w:sz w:val="24"/>
                <w:lang w:val="ru-RU"/>
              </w:rPr>
              <w:t>Творчество И. А. Крылова.</w:t>
            </w:r>
          </w:p>
          <w:p w:rsidR="00AD3DCE" w:rsidRPr="00812453" w:rsidRDefault="00B55895">
            <w:pPr>
              <w:autoSpaceDE w:val="0"/>
              <w:autoSpaceDN w:val="0"/>
              <w:spacing w:before="70" w:after="0"/>
              <w:ind w:left="72"/>
              <w:rPr>
                <w:lang w:val="ru-RU"/>
              </w:rPr>
            </w:pPr>
            <w:r w:rsidRPr="00812453">
              <w:rPr>
                <w:rFonts w:ascii="Times New Roman" w:eastAsia="Times New Roman" w:hAnsi="Times New Roman"/>
                <w:color w:val="000000"/>
                <w:sz w:val="24"/>
                <w:lang w:val="ru-RU"/>
              </w:rPr>
              <w:t>Басня — произведение-</w:t>
            </w:r>
            <w:r w:rsidRPr="00812453">
              <w:rPr>
                <w:lang w:val="ru-RU"/>
              </w:rPr>
              <w:br/>
            </w:r>
            <w:r w:rsidRPr="00812453">
              <w:rPr>
                <w:rFonts w:ascii="Times New Roman" w:eastAsia="Times New Roman" w:hAnsi="Times New Roman"/>
                <w:color w:val="000000"/>
                <w:sz w:val="24"/>
                <w:lang w:val="ru-RU"/>
              </w:rPr>
              <w:t xml:space="preserve">поучение, которое помогает увидеть свои и чужие </w:t>
            </w:r>
            <w:r w:rsidRPr="00812453">
              <w:rPr>
                <w:lang w:val="ru-RU"/>
              </w:rPr>
              <w:br/>
            </w:r>
            <w:r w:rsidRPr="00812453">
              <w:rPr>
                <w:rFonts w:ascii="Times New Roman" w:eastAsia="Times New Roman" w:hAnsi="Times New Roman"/>
                <w:color w:val="000000"/>
                <w:sz w:val="24"/>
                <w:lang w:val="ru-RU"/>
              </w:rPr>
              <w:t>недостатки.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pPr>
            <w:r>
              <w:rPr>
                <w:rFonts w:ascii="Times New Roman" w:eastAsia="Times New Roman" w:hAnsi="Times New Roman"/>
                <w:color w:val="000000"/>
                <w:sz w:val="24"/>
              </w:rPr>
              <w:t>Выразительное чтение;</w:t>
            </w:r>
          </w:p>
        </w:tc>
      </w:tr>
      <w:tr w:rsidR="00AD3DCE">
        <w:trPr>
          <w:trHeight w:hRule="exact" w:val="14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37.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62" w:lineRule="auto"/>
              <w:ind w:left="72"/>
              <w:rPr>
                <w:lang w:val="ru-RU"/>
              </w:rPr>
            </w:pPr>
            <w:r w:rsidRPr="00812453">
              <w:rPr>
                <w:rFonts w:ascii="Times New Roman" w:eastAsia="Times New Roman" w:hAnsi="Times New Roman"/>
                <w:color w:val="000000"/>
                <w:sz w:val="24"/>
                <w:lang w:val="ru-RU"/>
              </w:rPr>
              <w:t>Творчество И. А. Крылова . Иносказание в баснях.</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Использование крылатых выражений в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144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38.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jc w:val="center"/>
              <w:rPr>
                <w:lang w:val="ru-RU"/>
              </w:rPr>
            </w:pPr>
            <w:r w:rsidRPr="00812453">
              <w:rPr>
                <w:rFonts w:ascii="Times New Roman" w:eastAsia="Times New Roman" w:hAnsi="Times New Roman"/>
                <w:color w:val="000000"/>
                <w:sz w:val="24"/>
                <w:lang w:val="ru-RU"/>
              </w:rPr>
              <w:t>Творчество И. А. Крылова.</w:t>
            </w:r>
          </w:p>
          <w:p w:rsidR="00AD3DCE" w:rsidRPr="00812453" w:rsidRDefault="00B55895">
            <w:pPr>
              <w:autoSpaceDE w:val="0"/>
              <w:autoSpaceDN w:val="0"/>
              <w:spacing w:before="70" w:after="0" w:line="281" w:lineRule="auto"/>
              <w:ind w:left="72"/>
              <w:rPr>
                <w:lang w:val="ru-RU"/>
              </w:rPr>
            </w:pPr>
            <w:r w:rsidRPr="00812453">
              <w:rPr>
                <w:rFonts w:ascii="Times New Roman" w:eastAsia="Times New Roman" w:hAnsi="Times New Roman"/>
                <w:color w:val="000000"/>
                <w:sz w:val="24"/>
                <w:lang w:val="ru-RU"/>
              </w:rPr>
              <w:t xml:space="preserve">И. А. Крылов — великий русский баснописец. Басни И. А. Крылова: назначение, темы и герои, особенности языка. Явная и скрытая </w:t>
            </w:r>
            <w:r w:rsidRPr="00812453">
              <w:rPr>
                <w:lang w:val="ru-RU"/>
              </w:rPr>
              <w:br/>
            </w:r>
            <w:r w:rsidRPr="00812453">
              <w:rPr>
                <w:rFonts w:ascii="Times New Roman" w:eastAsia="Times New Roman" w:hAnsi="Times New Roman"/>
                <w:color w:val="000000"/>
                <w:sz w:val="24"/>
                <w:lang w:val="ru-RU"/>
              </w:rPr>
              <w:t>мораль басен.</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Использование крылатых выражений в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Наизусть;</w:t>
            </w:r>
          </w:p>
        </w:tc>
      </w:tr>
      <w:tr w:rsidR="00AD3DCE">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39.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62" w:lineRule="auto"/>
              <w:ind w:left="72" w:right="288"/>
              <w:rPr>
                <w:lang w:val="ru-RU"/>
              </w:rPr>
            </w:pPr>
            <w:r w:rsidRPr="00812453">
              <w:rPr>
                <w:rFonts w:ascii="Times New Roman" w:eastAsia="Times New Roman" w:hAnsi="Times New Roman"/>
                <w:color w:val="000000"/>
                <w:sz w:val="24"/>
                <w:lang w:val="ru-RU"/>
              </w:rPr>
              <w:t>Проверочная работа по творчеству И.А.Крылова.</w:t>
            </w:r>
          </w:p>
          <w:p w:rsidR="00AD3DCE" w:rsidRDefault="00B55895">
            <w:pPr>
              <w:autoSpaceDE w:val="0"/>
              <w:autoSpaceDN w:val="0"/>
              <w:spacing w:before="72"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w:t>
            </w:r>
          </w:p>
          <w:p w:rsidR="00AD3DCE" w:rsidRPr="00812453" w:rsidRDefault="00B55895">
            <w:pPr>
              <w:autoSpaceDE w:val="0"/>
              <w:autoSpaceDN w:val="0"/>
              <w:spacing w:before="70" w:after="0" w:line="271" w:lineRule="auto"/>
              <w:ind w:left="72"/>
              <w:rPr>
                <w:lang w:val="ru-RU"/>
              </w:rPr>
            </w:pPr>
            <w:r w:rsidRPr="00812453">
              <w:rPr>
                <w:rFonts w:ascii="Times New Roman" w:eastAsia="Times New Roman" w:hAnsi="Times New Roman"/>
                <w:color w:val="000000"/>
                <w:sz w:val="24"/>
                <w:lang w:val="ru-RU"/>
              </w:rPr>
              <w:t>Лирические произведения как способ передачи чувств людей, автора.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71" w:lineRule="auto"/>
              <w:ind w:left="72"/>
            </w:pPr>
            <w:r>
              <w:rPr>
                <w:rFonts w:ascii="Times New Roman" w:eastAsia="Times New Roman" w:hAnsi="Times New Roman"/>
                <w:color w:val="000000"/>
                <w:sz w:val="24"/>
              </w:rPr>
              <w:t>Устный опрос; Выразительное чтение.;</w:t>
            </w:r>
          </w:p>
        </w:tc>
      </w:tr>
      <w:tr w:rsidR="00AD3DCE">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w:t>
            </w:r>
          </w:p>
          <w:p w:rsidR="00AD3DCE" w:rsidRPr="00812453" w:rsidRDefault="00B55895">
            <w:pPr>
              <w:autoSpaceDE w:val="0"/>
              <w:autoSpaceDN w:val="0"/>
              <w:spacing w:before="70" w:after="0" w:line="286" w:lineRule="auto"/>
              <w:ind w:left="72"/>
              <w:rPr>
                <w:lang w:val="ru-RU"/>
              </w:rPr>
            </w:pPr>
            <w:r w:rsidRPr="00812453">
              <w:rPr>
                <w:rFonts w:ascii="Times New Roman" w:eastAsia="Times New Roman" w:hAnsi="Times New Roman"/>
                <w:color w:val="000000"/>
                <w:sz w:val="24"/>
                <w:lang w:val="ru-RU"/>
              </w:rPr>
              <w:t xml:space="preserve">Лирические произведения как способ передачи чувств людей, автора. Картины </w:t>
            </w:r>
            <w:r w:rsidRPr="00812453">
              <w:rPr>
                <w:lang w:val="ru-RU"/>
              </w:rPr>
              <w:br/>
            </w:r>
            <w:r w:rsidRPr="00812453">
              <w:rPr>
                <w:rFonts w:ascii="Times New Roman" w:eastAsia="Times New Roman" w:hAnsi="Times New Roman"/>
                <w:color w:val="000000"/>
                <w:sz w:val="24"/>
                <w:lang w:val="ru-RU"/>
              </w:rPr>
              <w:t xml:space="preserve">природы в лирических </w:t>
            </w:r>
            <w:r w:rsidRPr="00812453">
              <w:rPr>
                <w:lang w:val="ru-RU"/>
              </w:rPr>
              <w:br/>
            </w:r>
            <w:r w:rsidRPr="00812453">
              <w:rPr>
                <w:rFonts w:ascii="Times New Roman" w:eastAsia="Times New Roman" w:hAnsi="Times New Roman"/>
                <w:color w:val="000000"/>
                <w:sz w:val="24"/>
                <w:lang w:val="ru-RU"/>
              </w:rPr>
              <w:t>произведениях поэтов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 Ф. И. Тютчева, А. А. Фета, М. Ю. Лермонтова, А. Н. Майкова, Н. А.</w:t>
            </w:r>
          </w:p>
          <w:p w:rsidR="00AD3DCE" w:rsidRDefault="00B55895">
            <w:pPr>
              <w:autoSpaceDE w:val="0"/>
              <w:autoSpaceDN w:val="0"/>
              <w:spacing w:before="72" w:after="0" w:line="230" w:lineRule="auto"/>
              <w:ind w:left="72"/>
            </w:pPr>
            <w:r>
              <w:rPr>
                <w:rFonts w:ascii="Times New Roman" w:eastAsia="Times New Roman" w:hAnsi="Times New Roman"/>
                <w:color w:val="000000"/>
                <w:sz w:val="24"/>
              </w:rPr>
              <w:t>Некрасова.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Наизусть;</w:t>
            </w:r>
          </w:p>
        </w:tc>
      </w:tr>
      <w:tr w:rsidR="00AD3DCE">
        <w:trPr>
          <w:trHeight w:hRule="exact" w:val="38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w:t>
            </w:r>
          </w:p>
          <w:p w:rsidR="00AD3DCE" w:rsidRPr="00812453" w:rsidRDefault="00B55895">
            <w:pPr>
              <w:autoSpaceDE w:val="0"/>
              <w:autoSpaceDN w:val="0"/>
              <w:spacing w:before="70" w:after="0" w:line="230" w:lineRule="auto"/>
              <w:ind w:left="72"/>
              <w:rPr>
                <w:lang w:val="ru-RU"/>
              </w:rPr>
            </w:pPr>
            <w:r w:rsidRPr="00812453">
              <w:rPr>
                <w:rFonts w:ascii="Times New Roman" w:eastAsia="Times New Roman" w:hAnsi="Times New Roman"/>
                <w:color w:val="000000"/>
                <w:sz w:val="24"/>
                <w:lang w:val="ru-RU"/>
              </w:rPr>
              <w:t>Лирические произведения.</w:t>
            </w:r>
          </w:p>
          <w:p w:rsidR="00AD3DCE" w:rsidRPr="00812453" w:rsidRDefault="00B55895">
            <w:pPr>
              <w:autoSpaceDE w:val="0"/>
              <w:autoSpaceDN w:val="0"/>
              <w:spacing w:before="70" w:after="0" w:line="283" w:lineRule="auto"/>
              <w:ind w:left="72" w:right="144"/>
              <w:rPr>
                <w:lang w:val="ru-RU"/>
              </w:rPr>
            </w:pPr>
            <w:r w:rsidRPr="00812453">
              <w:rPr>
                <w:rFonts w:ascii="Times New Roman" w:eastAsia="Times New Roman" w:hAnsi="Times New Roman"/>
                <w:color w:val="000000"/>
                <w:sz w:val="24"/>
                <w:lang w:val="ru-RU"/>
              </w:rPr>
              <w:t xml:space="preserve">Чувства, вызываемые </w:t>
            </w:r>
            <w:r w:rsidRPr="00812453">
              <w:rPr>
                <w:lang w:val="ru-RU"/>
              </w:rPr>
              <w:br/>
            </w:r>
            <w:r w:rsidRPr="00812453">
              <w:rPr>
                <w:rFonts w:ascii="Times New Roman" w:eastAsia="Times New Roman" w:hAnsi="Times New Roman"/>
                <w:color w:val="000000"/>
                <w:sz w:val="24"/>
                <w:lang w:val="ru-RU"/>
              </w:rPr>
              <w:t xml:space="preserve">лирическими </w:t>
            </w:r>
            <w:r w:rsidRPr="00812453">
              <w:rPr>
                <w:lang w:val="ru-RU"/>
              </w:rPr>
              <w:br/>
            </w:r>
            <w:r w:rsidRPr="00812453">
              <w:rPr>
                <w:rFonts w:ascii="Times New Roman" w:eastAsia="Times New Roman" w:hAnsi="Times New Roman"/>
                <w:color w:val="000000"/>
                <w:sz w:val="24"/>
                <w:lang w:val="ru-RU"/>
              </w:rPr>
              <w:t xml:space="preserve">произведениями. Средства выразительности в </w:t>
            </w:r>
            <w:r w:rsidRPr="00812453">
              <w:rPr>
                <w:lang w:val="ru-RU"/>
              </w:rPr>
              <w:br/>
            </w:r>
            <w:r w:rsidRPr="00812453">
              <w:rPr>
                <w:rFonts w:ascii="Times New Roman" w:eastAsia="Times New Roman" w:hAnsi="Times New Roman"/>
                <w:color w:val="000000"/>
                <w:sz w:val="24"/>
                <w:lang w:val="ru-RU"/>
              </w:rPr>
              <w:t xml:space="preserve">произведениях лирики: </w:t>
            </w:r>
            <w:r w:rsidRPr="00812453">
              <w:rPr>
                <w:lang w:val="ru-RU"/>
              </w:rPr>
              <w:br/>
            </w:r>
            <w:r w:rsidRPr="00812453">
              <w:rPr>
                <w:rFonts w:ascii="Times New Roman" w:eastAsia="Times New Roman" w:hAnsi="Times New Roman"/>
                <w:color w:val="000000"/>
                <w:sz w:val="24"/>
                <w:lang w:val="ru-RU"/>
              </w:rPr>
              <w:t xml:space="preserve">эпитеты, синонимы, </w:t>
            </w:r>
            <w:r w:rsidRPr="00812453">
              <w:rPr>
                <w:lang w:val="ru-RU"/>
              </w:rPr>
              <w:br/>
            </w:r>
            <w:r w:rsidRPr="00812453">
              <w:rPr>
                <w:rFonts w:ascii="Times New Roman" w:eastAsia="Times New Roman" w:hAnsi="Times New Roman"/>
                <w:color w:val="000000"/>
                <w:sz w:val="24"/>
                <w:lang w:val="ru-RU"/>
              </w:rPr>
              <w:t>антонимы, сравнения.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pPr>
            <w:r>
              <w:rPr>
                <w:rFonts w:ascii="Times New Roman" w:eastAsia="Times New Roman" w:hAnsi="Times New Roman"/>
                <w:color w:val="000000"/>
                <w:sz w:val="24"/>
              </w:rPr>
              <w:t>Выразительное чтение;</w:t>
            </w:r>
          </w:p>
        </w:tc>
      </w:tr>
    </w:tbl>
    <w:p w:rsidR="00AD3DCE" w:rsidRDefault="00AD3DCE">
      <w:pPr>
        <w:autoSpaceDE w:val="0"/>
        <w:autoSpaceDN w:val="0"/>
        <w:spacing w:after="0" w:line="14" w:lineRule="exact"/>
      </w:pPr>
    </w:p>
    <w:p w:rsidR="00AD3DCE" w:rsidRDefault="00AD3DCE">
      <w:pPr>
        <w:sectPr w:rsidR="00AD3DCE">
          <w:pgSz w:w="11900" w:h="16840"/>
          <w:pgMar w:top="284" w:right="650" w:bottom="85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w:t>
            </w:r>
          </w:p>
          <w:p w:rsidR="00AD3DCE" w:rsidRPr="00812453" w:rsidRDefault="00B55895">
            <w:pPr>
              <w:autoSpaceDE w:val="0"/>
              <w:autoSpaceDN w:val="0"/>
              <w:spacing w:before="70" w:after="0" w:line="230" w:lineRule="auto"/>
              <w:ind w:left="72"/>
              <w:rPr>
                <w:lang w:val="ru-RU"/>
              </w:rPr>
            </w:pPr>
            <w:r w:rsidRPr="00812453">
              <w:rPr>
                <w:rFonts w:ascii="Times New Roman" w:eastAsia="Times New Roman" w:hAnsi="Times New Roman"/>
                <w:color w:val="000000"/>
                <w:sz w:val="24"/>
                <w:lang w:val="ru-RU"/>
              </w:rPr>
              <w:t>Лирические произведения.</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 xml:space="preserve">Звукопись, её </w:t>
            </w:r>
            <w:r w:rsidRPr="00812453">
              <w:rPr>
                <w:lang w:val="ru-RU"/>
              </w:rPr>
              <w:br/>
            </w:r>
            <w:r w:rsidRPr="00812453">
              <w:rPr>
                <w:rFonts w:ascii="Times New Roman" w:eastAsia="Times New Roman" w:hAnsi="Times New Roman"/>
                <w:color w:val="000000"/>
                <w:sz w:val="24"/>
                <w:lang w:val="ru-RU"/>
              </w:rPr>
              <w:t>выразительное значение.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pPr>
            <w:r>
              <w:rPr>
                <w:rFonts w:ascii="Times New Roman" w:eastAsia="Times New Roman" w:hAnsi="Times New Roman"/>
                <w:color w:val="000000"/>
                <w:sz w:val="24"/>
              </w:rPr>
              <w:t>Выразительное чтение;</w:t>
            </w:r>
          </w:p>
        </w:tc>
      </w:tr>
      <w:tr w:rsidR="00AD3DCE">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w:t>
            </w:r>
          </w:p>
          <w:p w:rsidR="00AD3DCE" w:rsidRPr="00812453" w:rsidRDefault="00B55895">
            <w:pPr>
              <w:autoSpaceDE w:val="0"/>
              <w:autoSpaceDN w:val="0"/>
              <w:spacing w:before="72" w:after="0"/>
              <w:ind w:left="72" w:right="144"/>
              <w:rPr>
                <w:lang w:val="ru-RU"/>
              </w:rPr>
            </w:pPr>
            <w:r w:rsidRPr="00812453">
              <w:rPr>
                <w:rFonts w:ascii="Times New Roman" w:eastAsia="Times New Roman" w:hAnsi="Times New Roman"/>
                <w:color w:val="000000"/>
                <w:sz w:val="24"/>
                <w:lang w:val="ru-RU"/>
              </w:rPr>
              <w:t>Лирические произведения. Олицетворение как одно из средств выразительности лирического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pPr>
            <w:r>
              <w:rPr>
                <w:rFonts w:ascii="Times New Roman" w:eastAsia="Times New Roman" w:hAnsi="Times New Roman"/>
                <w:color w:val="000000"/>
                <w:sz w:val="24"/>
              </w:rPr>
              <w:t>Выразительное чтение;</w:t>
            </w:r>
          </w:p>
        </w:tc>
      </w:tr>
      <w:tr w:rsidR="00AD3DCE">
        <w:trPr>
          <w:trHeight w:hRule="exact" w:val="61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Лирические произведения. Живописные полотна как иллюстрация к </w:t>
            </w:r>
            <w:r w:rsidRPr="00812453">
              <w:rPr>
                <w:lang w:val="ru-RU"/>
              </w:rPr>
              <w:br/>
            </w:r>
            <w:r w:rsidRPr="00812453">
              <w:rPr>
                <w:rFonts w:ascii="Times New Roman" w:eastAsia="Times New Roman" w:hAnsi="Times New Roman"/>
                <w:color w:val="000000"/>
                <w:sz w:val="24"/>
                <w:lang w:val="ru-RU"/>
              </w:rPr>
              <w:t xml:space="preserve">лирическому </w:t>
            </w:r>
            <w:r w:rsidRPr="00812453">
              <w:rPr>
                <w:lang w:val="ru-RU"/>
              </w:rPr>
              <w:br/>
            </w:r>
            <w:r w:rsidRPr="00812453">
              <w:rPr>
                <w:rFonts w:ascii="Times New Roman" w:eastAsia="Times New Roman" w:hAnsi="Times New Roman"/>
                <w:color w:val="000000"/>
                <w:sz w:val="24"/>
                <w:lang w:val="ru-RU"/>
              </w:rPr>
              <w:t>произведению: пейзаж.</w:t>
            </w:r>
          </w:p>
          <w:p w:rsidR="00AD3DCE" w:rsidRPr="00812453" w:rsidRDefault="00B55895">
            <w:pPr>
              <w:autoSpaceDE w:val="0"/>
              <w:autoSpaceDN w:val="0"/>
              <w:spacing w:before="70" w:after="0" w:line="286" w:lineRule="auto"/>
              <w:ind w:left="72"/>
              <w:rPr>
                <w:lang w:val="ru-RU"/>
              </w:rPr>
            </w:pPr>
            <w:r w:rsidRPr="00812453">
              <w:rPr>
                <w:rFonts w:ascii="Times New Roman" w:eastAsia="Times New Roman" w:hAnsi="Times New Roman"/>
                <w:color w:val="000000"/>
                <w:sz w:val="24"/>
                <w:lang w:val="ru-RU"/>
              </w:rPr>
              <w:t xml:space="preserve">Сравнение средств </w:t>
            </w:r>
            <w:r w:rsidRPr="00812453">
              <w:rPr>
                <w:lang w:val="ru-RU"/>
              </w:rPr>
              <w:br/>
            </w:r>
            <w:r w:rsidRPr="00812453">
              <w:rPr>
                <w:rFonts w:ascii="Times New Roman" w:eastAsia="Times New Roman" w:hAnsi="Times New Roman"/>
                <w:color w:val="000000"/>
                <w:sz w:val="24"/>
                <w:lang w:val="ru-RU"/>
              </w:rPr>
              <w:t xml:space="preserve">создания пейзажа в тексте-описании (эпитеты, </w:t>
            </w:r>
            <w:r w:rsidRPr="00812453">
              <w:rPr>
                <w:lang w:val="ru-RU"/>
              </w:rPr>
              <w:br/>
            </w:r>
            <w:r w:rsidRPr="00812453">
              <w:rPr>
                <w:rFonts w:ascii="Times New Roman" w:eastAsia="Times New Roman" w:hAnsi="Times New Roman"/>
                <w:color w:val="000000"/>
                <w:sz w:val="24"/>
                <w:lang w:val="ru-RU"/>
              </w:rPr>
              <w:t xml:space="preserve">сравнения, олицетворения), в изобразительном </w:t>
            </w:r>
            <w:r w:rsidRPr="00812453">
              <w:rPr>
                <w:lang w:val="ru-RU"/>
              </w:rPr>
              <w:br/>
            </w:r>
            <w:r w:rsidRPr="00812453">
              <w:rPr>
                <w:rFonts w:ascii="Times New Roman" w:eastAsia="Times New Roman" w:hAnsi="Times New Roman"/>
                <w:color w:val="000000"/>
                <w:sz w:val="24"/>
                <w:lang w:val="ru-RU"/>
              </w:rPr>
              <w:t xml:space="preserve">искусстве (цвет, </w:t>
            </w:r>
            <w:r w:rsidRPr="00812453">
              <w:rPr>
                <w:lang w:val="ru-RU"/>
              </w:rPr>
              <w:br/>
            </w:r>
            <w:r w:rsidRPr="00812453">
              <w:rPr>
                <w:rFonts w:ascii="Times New Roman" w:eastAsia="Times New Roman" w:hAnsi="Times New Roman"/>
                <w:color w:val="000000"/>
                <w:sz w:val="24"/>
                <w:lang w:val="ru-RU"/>
              </w:rPr>
              <w:t xml:space="preserve">композиция), в </w:t>
            </w:r>
            <w:r w:rsidRPr="00812453">
              <w:rPr>
                <w:lang w:val="ru-RU"/>
              </w:rPr>
              <w:br/>
            </w:r>
            <w:r w:rsidRPr="00812453">
              <w:rPr>
                <w:rFonts w:ascii="Times New Roman" w:eastAsia="Times New Roman" w:hAnsi="Times New Roman"/>
                <w:color w:val="000000"/>
                <w:sz w:val="24"/>
                <w:lang w:val="ru-RU"/>
              </w:rPr>
              <w:t xml:space="preserve">произведениях </w:t>
            </w:r>
            <w:r w:rsidRPr="00812453">
              <w:rPr>
                <w:lang w:val="ru-RU"/>
              </w:rPr>
              <w:br/>
            </w:r>
            <w:r w:rsidRPr="00812453">
              <w:rPr>
                <w:rFonts w:ascii="Times New Roman" w:eastAsia="Times New Roman" w:hAnsi="Times New Roman"/>
                <w:color w:val="000000"/>
                <w:sz w:val="24"/>
                <w:lang w:val="ru-RU"/>
              </w:rPr>
              <w:t xml:space="preserve">музыкального искусства </w:t>
            </w:r>
            <w:r w:rsidRPr="00812453">
              <w:rPr>
                <w:lang w:val="ru-RU"/>
              </w:rPr>
              <w:br/>
            </w:r>
            <w:r w:rsidRPr="00812453">
              <w:rPr>
                <w:rFonts w:ascii="Times New Roman" w:eastAsia="Times New Roman" w:hAnsi="Times New Roman"/>
                <w:color w:val="000000"/>
                <w:sz w:val="24"/>
                <w:lang w:val="ru-RU"/>
              </w:rPr>
              <w:t>(тон, темп, мелодия)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Наизусть;</w:t>
            </w:r>
          </w:p>
        </w:tc>
      </w:tr>
    </w:tbl>
    <w:p w:rsidR="00AD3DCE" w:rsidRDefault="00AD3DCE">
      <w:pPr>
        <w:autoSpaceDE w:val="0"/>
        <w:autoSpaceDN w:val="0"/>
        <w:spacing w:after="0" w:line="14" w:lineRule="exact"/>
      </w:pPr>
    </w:p>
    <w:p w:rsidR="00AD3DCE" w:rsidRDefault="00AD3DCE">
      <w:pPr>
        <w:sectPr w:rsidR="00AD3DCE">
          <w:pgSz w:w="11900" w:h="16840"/>
          <w:pgMar w:top="284" w:right="650" w:bottom="144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w:t>
            </w:r>
          </w:p>
          <w:p w:rsidR="00AD3DCE" w:rsidRPr="00812453" w:rsidRDefault="00B55895">
            <w:pPr>
              <w:autoSpaceDE w:val="0"/>
              <w:autoSpaceDN w:val="0"/>
              <w:spacing w:before="70" w:after="0" w:line="281" w:lineRule="auto"/>
              <w:ind w:left="72"/>
              <w:rPr>
                <w:lang w:val="ru-RU"/>
              </w:rPr>
            </w:pPr>
            <w:r w:rsidRPr="00812453">
              <w:rPr>
                <w:rFonts w:ascii="Times New Roman" w:eastAsia="Times New Roman" w:hAnsi="Times New Roman"/>
                <w:color w:val="000000"/>
                <w:sz w:val="24"/>
                <w:lang w:val="ru-RU"/>
              </w:rPr>
              <w:t>Лирические произведения. Любимые поэты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 Ф. И. Тютчева, А. А. Фета, М. Ю. Лермонтова, А. Н. Майкова, Н. А. Некрасова.</w:t>
            </w:r>
          </w:p>
          <w:p w:rsidR="00AD3DCE" w:rsidRPr="00812453" w:rsidRDefault="00B55895">
            <w:pPr>
              <w:autoSpaceDE w:val="0"/>
              <w:autoSpaceDN w:val="0"/>
              <w:spacing w:before="70" w:after="0" w:line="283" w:lineRule="auto"/>
              <w:ind w:left="72" w:right="144"/>
              <w:rPr>
                <w:lang w:val="ru-RU"/>
              </w:rPr>
            </w:pPr>
            <w:r w:rsidRPr="00812453">
              <w:rPr>
                <w:rFonts w:ascii="Times New Roman" w:eastAsia="Times New Roman" w:hAnsi="Times New Roman"/>
                <w:color w:val="000000"/>
                <w:sz w:val="24"/>
                <w:lang w:val="ru-RU"/>
              </w:rPr>
              <w:t xml:space="preserve">Чувства, вызываемые </w:t>
            </w:r>
            <w:r w:rsidRPr="00812453">
              <w:rPr>
                <w:lang w:val="ru-RU"/>
              </w:rPr>
              <w:br/>
            </w:r>
            <w:r w:rsidRPr="00812453">
              <w:rPr>
                <w:rFonts w:ascii="Times New Roman" w:eastAsia="Times New Roman" w:hAnsi="Times New Roman"/>
                <w:color w:val="000000"/>
                <w:sz w:val="24"/>
                <w:lang w:val="ru-RU"/>
              </w:rPr>
              <w:t xml:space="preserve">лирическими </w:t>
            </w:r>
            <w:r w:rsidRPr="00812453">
              <w:rPr>
                <w:lang w:val="ru-RU"/>
              </w:rPr>
              <w:br/>
            </w:r>
            <w:r w:rsidRPr="00812453">
              <w:rPr>
                <w:rFonts w:ascii="Times New Roman" w:eastAsia="Times New Roman" w:hAnsi="Times New Roman"/>
                <w:color w:val="000000"/>
                <w:sz w:val="24"/>
                <w:lang w:val="ru-RU"/>
              </w:rPr>
              <w:t xml:space="preserve">произведениями. Средства выразительности в </w:t>
            </w:r>
            <w:r w:rsidRPr="00812453">
              <w:rPr>
                <w:lang w:val="ru-RU"/>
              </w:rPr>
              <w:br/>
            </w:r>
            <w:r w:rsidRPr="00812453">
              <w:rPr>
                <w:rFonts w:ascii="Times New Roman" w:eastAsia="Times New Roman" w:hAnsi="Times New Roman"/>
                <w:color w:val="000000"/>
                <w:sz w:val="24"/>
                <w:lang w:val="ru-RU"/>
              </w:rPr>
              <w:t xml:space="preserve">произведениях лирики: </w:t>
            </w:r>
            <w:r w:rsidRPr="00812453">
              <w:rPr>
                <w:lang w:val="ru-RU"/>
              </w:rPr>
              <w:br/>
            </w:r>
            <w:r w:rsidRPr="00812453">
              <w:rPr>
                <w:rFonts w:ascii="Times New Roman" w:eastAsia="Times New Roman" w:hAnsi="Times New Roman"/>
                <w:color w:val="000000"/>
                <w:sz w:val="24"/>
                <w:lang w:val="ru-RU"/>
              </w:rPr>
              <w:t xml:space="preserve">эпитеты, синонимы, </w:t>
            </w:r>
            <w:r w:rsidRPr="00812453">
              <w:rPr>
                <w:lang w:val="ru-RU"/>
              </w:rPr>
              <w:br/>
            </w:r>
            <w:r w:rsidRPr="00812453">
              <w:rPr>
                <w:rFonts w:ascii="Times New Roman" w:eastAsia="Times New Roman" w:hAnsi="Times New Roman"/>
                <w:color w:val="000000"/>
                <w:sz w:val="24"/>
                <w:lang w:val="ru-RU"/>
              </w:rPr>
              <w:t>антонимы, сравнения.</w:t>
            </w:r>
          </w:p>
          <w:p w:rsidR="00AD3DCE" w:rsidRDefault="00B55895">
            <w:pPr>
              <w:autoSpaceDE w:val="0"/>
              <w:autoSpaceDN w:val="0"/>
              <w:spacing w:before="70" w:after="0" w:line="262" w:lineRule="auto"/>
              <w:ind w:left="72" w:right="288"/>
            </w:pPr>
            <w:r>
              <w:rPr>
                <w:rFonts w:ascii="Times New Roman" w:eastAsia="Times New Roman" w:hAnsi="Times New Roman"/>
                <w:color w:val="000000"/>
                <w:sz w:val="24"/>
              </w:rPr>
              <w:t xml:space="preserve">Звукопись, её </w:t>
            </w:r>
            <w:r>
              <w:br/>
            </w:r>
            <w:r>
              <w:rPr>
                <w:rFonts w:ascii="Times New Roman" w:eastAsia="Times New Roman" w:hAnsi="Times New Roman"/>
                <w:color w:val="000000"/>
                <w:sz w:val="24"/>
              </w:rPr>
              <w:t>выразительное значение.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w:t>
            </w:r>
            <w:r>
              <w:rPr>
                <w:rFonts w:ascii="Times New Roman" w:eastAsia="Times New Roman" w:hAnsi="Times New Roman"/>
                <w:color w:val="000000"/>
                <w:sz w:val="24"/>
              </w:rPr>
              <w:t>I</w:t>
            </w:r>
            <w:r w:rsidRPr="00812453">
              <w:rPr>
                <w:rFonts w:ascii="Times New Roman" w:eastAsia="Times New Roman" w:hAnsi="Times New Roman"/>
                <w:color w:val="000000"/>
                <w:sz w:val="24"/>
                <w:lang w:val="ru-RU"/>
              </w:rPr>
              <w:t>Х века.</w:t>
            </w:r>
          </w:p>
          <w:p w:rsidR="00AD3DCE" w:rsidRDefault="00B55895">
            <w:pPr>
              <w:autoSpaceDE w:val="0"/>
              <w:autoSpaceDN w:val="0"/>
              <w:spacing w:before="70" w:after="0" w:line="262" w:lineRule="auto"/>
              <w:ind w:left="72" w:right="144"/>
            </w:pPr>
            <w:r>
              <w:rPr>
                <w:rFonts w:ascii="Times New Roman" w:eastAsia="Times New Roman" w:hAnsi="Times New Roman"/>
                <w:color w:val="000000"/>
                <w:sz w:val="24"/>
              </w:rPr>
              <w:t>Лирические произведения. Поверочная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AD3DC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 xml:space="preserve"> Творчество Л. Н. </w:t>
            </w:r>
          </w:p>
          <w:p w:rsidR="00AD3DCE" w:rsidRPr="00812453" w:rsidRDefault="00B55895">
            <w:pPr>
              <w:autoSpaceDE w:val="0"/>
              <w:autoSpaceDN w:val="0"/>
              <w:spacing w:before="70" w:after="0"/>
              <w:ind w:left="72"/>
              <w:rPr>
                <w:lang w:val="ru-RU"/>
              </w:rPr>
            </w:pPr>
            <w:r w:rsidRPr="00812453">
              <w:rPr>
                <w:rFonts w:ascii="Times New Roman" w:eastAsia="Times New Roman" w:hAnsi="Times New Roman"/>
                <w:color w:val="000000"/>
                <w:sz w:val="24"/>
                <w:lang w:val="ru-RU"/>
              </w:rPr>
              <w:t xml:space="preserve">Толстого. Жанровое </w:t>
            </w:r>
            <w:r w:rsidRPr="00812453">
              <w:rPr>
                <w:lang w:val="ru-RU"/>
              </w:rPr>
              <w:br/>
            </w:r>
            <w:r w:rsidRPr="00812453">
              <w:rPr>
                <w:rFonts w:ascii="Times New Roman" w:eastAsia="Times New Roman" w:hAnsi="Times New Roman"/>
                <w:color w:val="000000"/>
                <w:sz w:val="24"/>
                <w:lang w:val="ru-RU"/>
              </w:rPr>
              <w:t xml:space="preserve">многообразие произведений Л. Н. Толстого: сказки, </w:t>
            </w:r>
            <w:r w:rsidRPr="00812453">
              <w:rPr>
                <w:lang w:val="ru-RU"/>
              </w:rPr>
              <w:br/>
            </w:r>
            <w:r w:rsidRPr="00812453">
              <w:rPr>
                <w:rFonts w:ascii="Times New Roman" w:eastAsia="Times New Roman" w:hAnsi="Times New Roman"/>
                <w:color w:val="000000"/>
                <w:sz w:val="24"/>
                <w:lang w:val="ru-RU"/>
              </w:rPr>
              <w:t>рассказы, басни, быль.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49.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ind w:left="72"/>
              <w:rPr>
                <w:lang w:val="ru-RU"/>
              </w:rPr>
            </w:pPr>
            <w:r w:rsidRPr="00812453">
              <w:rPr>
                <w:rFonts w:ascii="Times New Roman" w:eastAsia="Times New Roman" w:hAnsi="Times New Roman"/>
                <w:color w:val="000000"/>
                <w:sz w:val="24"/>
                <w:lang w:val="ru-RU"/>
              </w:rPr>
              <w:t xml:space="preserve">Творчество Л. Н. Толстого. Рассказ как повествование: связь содержания с </w:t>
            </w:r>
            <w:r w:rsidRPr="00812453">
              <w:rPr>
                <w:lang w:val="ru-RU"/>
              </w:rPr>
              <w:br/>
            </w:r>
            <w:r w:rsidRPr="00812453">
              <w:rPr>
                <w:rFonts w:ascii="Times New Roman" w:eastAsia="Times New Roman" w:hAnsi="Times New Roman"/>
                <w:color w:val="000000"/>
                <w:sz w:val="24"/>
                <w:lang w:val="ru-RU"/>
              </w:rPr>
              <w:t>реальным событием.</w:t>
            </w:r>
          </w:p>
          <w:p w:rsidR="00AD3DCE" w:rsidRPr="00812453" w:rsidRDefault="00B55895">
            <w:pPr>
              <w:autoSpaceDE w:val="0"/>
              <w:autoSpaceDN w:val="0"/>
              <w:spacing w:before="72" w:after="0" w:line="281" w:lineRule="auto"/>
              <w:ind w:left="72" w:right="576"/>
              <w:rPr>
                <w:lang w:val="ru-RU"/>
              </w:rPr>
            </w:pPr>
            <w:r w:rsidRPr="00812453">
              <w:rPr>
                <w:rFonts w:ascii="Times New Roman" w:eastAsia="Times New Roman" w:hAnsi="Times New Roman"/>
                <w:color w:val="000000"/>
                <w:sz w:val="24"/>
                <w:lang w:val="ru-RU"/>
              </w:rPr>
              <w:t xml:space="preserve">Структурные части </w:t>
            </w:r>
            <w:r w:rsidRPr="00812453">
              <w:rPr>
                <w:lang w:val="ru-RU"/>
              </w:rPr>
              <w:br/>
            </w:r>
            <w:r w:rsidRPr="00812453">
              <w:rPr>
                <w:rFonts w:ascii="Times New Roman" w:eastAsia="Times New Roman" w:hAnsi="Times New Roman"/>
                <w:color w:val="000000"/>
                <w:sz w:val="24"/>
                <w:lang w:val="ru-RU"/>
              </w:rPr>
              <w:t xml:space="preserve">произведения </w:t>
            </w:r>
            <w:r w:rsidRPr="00812453">
              <w:rPr>
                <w:lang w:val="ru-RU"/>
              </w:rPr>
              <w:br/>
            </w:r>
            <w:r w:rsidRPr="00812453">
              <w:rPr>
                <w:rFonts w:ascii="Times New Roman" w:eastAsia="Times New Roman" w:hAnsi="Times New Roman"/>
                <w:color w:val="000000"/>
                <w:sz w:val="24"/>
                <w:lang w:val="ru-RU"/>
              </w:rPr>
              <w:t xml:space="preserve">(композиция): начало, завязка действия, </w:t>
            </w:r>
            <w:r w:rsidRPr="00812453">
              <w:rPr>
                <w:lang w:val="ru-RU"/>
              </w:rPr>
              <w:br/>
            </w:r>
            <w:r w:rsidRPr="00812453">
              <w:rPr>
                <w:rFonts w:ascii="Times New Roman" w:eastAsia="Times New Roman" w:hAnsi="Times New Roman"/>
                <w:color w:val="000000"/>
                <w:sz w:val="24"/>
                <w:lang w:val="ru-RU"/>
              </w:rPr>
              <w:t>кульминация, развязка.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Pr>
                <w:lang w:val="ru-RU"/>
              </w:rPr>
            </w:pPr>
            <w:r w:rsidRPr="00812453">
              <w:rPr>
                <w:rFonts w:ascii="Times New Roman" w:eastAsia="Times New Roman" w:hAnsi="Times New Roman"/>
                <w:color w:val="000000"/>
                <w:sz w:val="24"/>
                <w:lang w:val="ru-RU"/>
              </w:rPr>
              <w:t>Творчество Л. Н. Толстого. Эпизод как часть рассказа. Различные виды плана.</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Сюжет рассказа: основные события, главные герои, действующие лица, </w:t>
            </w:r>
            <w:r w:rsidRPr="00812453">
              <w:rPr>
                <w:lang w:val="ru-RU"/>
              </w:rPr>
              <w:br/>
            </w:r>
            <w:r w:rsidRPr="00812453">
              <w:rPr>
                <w:rFonts w:ascii="Times New Roman" w:eastAsia="Times New Roman" w:hAnsi="Times New Roman"/>
                <w:color w:val="000000"/>
                <w:sz w:val="24"/>
                <w:lang w:val="ru-RU"/>
              </w:rPr>
              <w:t>различение рассказчика и автора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344"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1" w:lineRule="auto"/>
              <w:ind w:left="72"/>
              <w:rPr>
                <w:lang w:val="ru-RU"/>
              </w:rPr>
            </w:pPr>
            <w:r w:rsidRPr="00812453">
              <w:rPr>
                <w:rFonts w:ascii="Times New Roman" w:eastAsia="Times New Roman" w:hAnsi="Times New Roman"/>
                <w:color w:val="000000"/>
                <w:sz w:val="24"/>
                <w:lang w:val="ru-RU"/>
              </w:rPr>
              <w:t xml:space="preserve">Творчество Л. Н. Толстого. Сюжет рассказа: основные события, главные герои, </w:t>
            </w:r>
            <w:r w:rsidRPr="00812453">
              <w:rPr>
                <w:lang w:val="ru-RU"/>
              </w:rPr>
              <w:br/>
            </w:r>
            <w:r w:rsidRPr="00812453">
              <w:rPr>
                <w:rFonts w:ascii="Times New Roman" w:eastAsia="Times New Roman" w:hAnsi="Times New Roman"/>
                <w:color w:val="000000"/>
                <w:sz w:val="24"/>
                <w:lang w:val="ru-RU"/>
              </w:rPr>
              <w:t xml:space="preserve">действующие лица, </w:t>
            </w:r>
            <w:r w:rsidRPr="00812453">
              <w:rPr>
                <w:lang w:val="ru-RU"/>
              </w:rPr>
              <w:br/>
            </w:r>
            <w:r w:rsidRPr="00812453">
              <w:rPr>
                <w:rFonts w:ascii="Times New Roman" w:eastAsia="Times New Roman" w:hAnsi="Times New Roman"/>
                <w:color w:val="000000"/>
                <w:sz w:val="24"/>
                <w:lang w:val="ru-RU"/>
              </w:rPr>
              <w:t>различение рассказчика и автора произведения.</w:t>
            </w:r>
          </w:p>
          <w:p w:rsidR="00AD3DCE" w:rsidRPr="00812453" w:rsidRDefault="00B55895">
            <w:pPr>
              <w:autoSpaceDE w:val="0"/>
              <w:autoSpaceDN w:val="0"/>
              <w:spacing w:before="70" w:after="0"/>
              <w:ind w:left="72" w:right="864"/>
              <w:rPr>
                <w:lang w:val="ru-RU"/>
              </w:rPr>
            </w:pPr>
            <w:r w:rsidRPr="00812453">
              <w:rPr>
                <w:rFonts w:ascii="Times New Roman" w:eastAsia="Times New Roman" w:hAnsi="Times New Roman"/>
                <w:color w:val="000000"/>
                <w:sz w:val="24"/>
                <w:lang w:val="ru-RU"/>
              </w:rPr>
              <w:t xml:space="preserve">Художественные </w:t>
            </w:r>
            <w:r w:rsidRPr="00812453">
              <w:rPr>
                <w:lang w:val="ru-RU"/>
              </w:rPr>
              <w:br/>
            </w:r>
            <w:r w:rsidRPr="00812453">
              <w:rPr>
                <w:rFonts w:ascii="Times New Roman" w:eastAsia="Times New Roman" w:hAnsi="Times New Roman"/>
                <w:color w:val="000000"/>
                <w:sz w:val="24"/>
                <w:lang w:val="ru-RU"/>
              </w:rPr>
              <w:t>особенности текста-описания, текста-</w:t>
            </w:r>
            <w:r w:rsidRPr="00812453">
              <w:rPr>
                <w:lang w:val="ru-RU"/>
              </w:rPr>
              <w:br/>
            </w:r>
            <w:r w:rsidRPr="00812453">
              <w:rPr>
                <w:rFonts w:ascii="Times New Roman" w:eastAsia="Times New Roman" w:hAnsi="Times New Roman"/>
                <w:color w:val="000000"/>
                <w:sz w:val="24"/>
                <w:lang w:val="ru-RU"/>
              </w:rPr>
              <w:t>рассуждения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52.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30" w:lineRule="auto"/>
              <w:ind w:left="72"/>
              <w:rPr>
                <w:lang w:val="ru-RU"/>
              </w:rPr>
            </w:pPr>
            <w:r w:rsidRPr="00812453">
              <w:rPr>
                <w:rFonts w:ascii="Times New Roman" w:eastAsia="Times New Roman" w:hAnsi="Times New Roman"/>
                <w:color w:val="000000"/>
                <w:sz w:val="24"/>
                <w:lang w:val="ru-RU"/>
              </w:rPr>
              <w:t>Творчество Л. Н. </w:t>
            </w:r>
          </w:p>
          <w:p w:rsidR="00AD3DCE" w:rsidRPr="00812453" w:rsidRDefault="00B55895">
            <w:pPr>
              <w:autoSpaceDE w:val="0"/>
              <w:autoSpaceDN w:val="0"/>
              <w:spacing w:before="72" w:after="0" w:line="281" w:lineRule="auto"/>
              <w:ind w:left="72"/>
              <w:rPr>
                <w:lang w:val="ru-RU"/>
              </w:rPr>
            </w:pPr>
            <w:r w:rsidRPr="00812453">
              <w:rPr>
                <w:rFonts w:ascii="Times New Roman" w:eastAsia="Times New Roman" w:hAnsi="Times New Roman"/>
                <w:color w:val="000000"/>
                <w:sz w:val="24"/>
                <w:lang w:val="ru-RU"/>
              </w:rPr>
              <w:t xml:space="preserve">Толстого.Различные виды плана. Сюжет рассказа: </w:t>
            </w:r>
            <w:r w:rsidRPr="00812453">
              <w:rPr>
                <w:lang w:val="ru-RU"/>
              </w:rPr>
              <w:br/>
            </w:r>
            <w:r w:rsidRPr="00812453">
              <w:rPr>
                <w:rFonts w:ascii="Times New Roman" w:eastAsia="Times New Roman" w:hAnsi="Times New Roman"/>
                <w:color w:val="000000"/>
                <w:sz w:val="24"/>
                <w:lang w:val="ru-RU"/>
              </w:rPr>
              <w:t>основные события, главные герои, действующие лица, различение рассказчика и автора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62" w:lineRule="auto"/>
              <w:ind w:left="72" w:right="432"/>
            </w:pPr>
            <w:r>
              <w:rPr>
                <w:rFonts w:ascii="Times New Roman" w:eastAsia="Times New Roman" w:hAnsi="Times New Roman"/>
                <w:color w:val="000000"/>
                <w:sz w:val="24"/>
              </w:rPr>
              <w:t>Подробный пересказ;</w:t>
            </w:r>
          </w:p>
        </w:tc>
      </w:tr>
      <w:tr w:rsidR="00AD3DC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1" w:lineRule="auto"/>
              <w:ind w:left="72" w:right="144"/>
              <w:rPr>
                <w:lang w:val="ru-RU"/>
              </w:rPr>
            </w:pPr>
            <w:r w:rsidRPr="00812453">
              <w:rPr>
                <w:rFonts w:ascii="Times New Roman" w:eastAsia="Times New Roman" w:hAnsi="Times New Roman"/>
                <w:color w:val="000000"/>
                <w:sz w:val="24"/>
                <w:lang w:val="ru-RU"/>
              </w:rPr>
              <w:t xml:space="preserve">Творчество Л. Н. Толстого . Художественные </w:t>
            </w:r>
            <w:r w:rsidRPr="00812453">
              <w:rPr>
                <w:lang w:val="ru-RU"/>
              </w:rPr>
              <w:br/>
            </w:r>
            <w:r w:rsidRPr="00812453">
              <w:rPr>
                <w:rFonts w:ascii="Times New Roman" w:eastAsia="Times New Roman" w:hAnsi="Times New Roman"/>
                <w:color w:val="000000"/>
                <w:sz w:val="24"/>
                <w:lang w:val="ru-RU"/>
              </w:rPr>
              <w:t>особенности текста-</w:t>
            </w:r>
            <w:r w:rsidRPr="00812453">
              <w:rPr>
                <w:lang w:val="ru-RU"/>
              </w:rPr>
              <w:br/>
            </w:r>
            <w:r w:rsidRPr="00812453">
              <w:rPr>
                <w:rFonts w:ascii="Times New Roman" w:eastAsia="Times New Roman" w:hAnsi="Times New Roman"/>
                <w:color w:val="000000"/>
                <w:sz w:val="24"/>
                <w:lang w:val="ru-RU"/>
              </w:rPr>
              <w:t>описания, текста-</w:t>
            </w:r>
            <w:r w:rsidRPr="00812453">
              <w:rPr>
                <w:lang w:val="ru-RU"/>
              </w:rPr>
              <w:br/>
            </w:r>
            <w:r w:rsidRPr="00812453">
              <w:rPr>
                <w:rFonts w:ascii="Times New Roman" w:eastAsia="Times New Roman" w:hAnsi="Times New Roman"/>
                <w:color w:val="000000"/>
                <w:sz w:val="24"/>
                <w:lang w:val="ru-RU"/>
              </w:rPr>
              <w:t>рассуждения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3" w:lineRule="auto"/>
              <w:ind w:left="72" w:right="144"/>
              <w:rPr>
                <w:lang w:val="ru-RU"/>
              </w:rPr>
            </w:pPr>
            <w:r w:rsidRPr="00812453">
              <w:rPr>
                <w:rFonts w:ascii="Times New Roman" w:eastAsia="Times New Roman" w:hAnsi="Times New Roman"/>
                <w:color w:val="000000"/>
                <w:sz w:val="24"/>
                <w:lang w:val="ru-RU"/>
              </w:rPr>
              <w:t xml:space="preserve">Творчество Л. Н. Толстого . Различные виды плана. </w:t>
            </w:r>
            <w:r w:rsidRPr="00812453">
              <w:rPr>
                <w:lang w:val="ru-RU"/>
              </w:rPr>
              <w:br/>
            </w:r>
            <w:r w:rsidRPr="00812453">
              <w:rPr>
                <w:rFonts w:ascii="Times New Roman" w:eastAsia="Times New Roman" w:hAnsi="Times New Roman"/>
                <w:color w:val="000000"/>
                <w:sz w:val="24"/>
                <w:lang w:val="ru-RU"/>
              </w:rPr>
              <w:t xml:space="preserve">Сюжет рассказа: основные события, главные герои, </w:t>
            </w:r>
            <w:r w:rsidRPr="00812453">
              <w:rPr>
                <w:lang w:val="ru-RU"/>
              </w:rPr>
              <w:br/>
            </w:r>
            <w:r w:rsidRPr="00812453">
              <w:rPr>
                <w:rFonts w:ascii="Times New Roman" w:eastAsia="Times New Roman" w:hAnsi="Times New Roman"/>
                <w:color w:val="000000"/>
                <w:sz w:val="24"/>
                <w:lang w:val="ru-RU"/>
              </w:rPr>
              <w:t xml:space="preserve">действующие лица, </w:t>
            </w:r>
            <w:r w:rsidRPr="00812453">
              <w:rPr>
                <w:lang w:val="ru-RU"/>
              </w:rPr>
              <w:br/>
            </w:r>
            <w:r w:rsidRPr="00812453">
              <w:rPr>
                <w:rFonts w:ascii="Times New Roman" w:eastAsia="Times New Roman" w:hAnsi="Times New Roman"/>
                <w:color w:val="000000"/>
                <w:sz w:val="24"/>
                <w:lang w:val="ru-RU"/>
              </w:rPr>
              <w:t>различение рассказчика и автора произведения.</w:t>
            </w:r>
          </w:p>
          <w:p w:rsidR="00AD3DCE" w:rsidRPr="00812453" w:rsidRDefault="00B55895">
            <w:pPr>
              <w:autoSpaceDE w:val="0"/>
              <w:autoSpaceDN w:val="0"/>
              <w:spacing w:before="72" w:after="0"/>
              <w:ind w:left="72" w:right="864"/>
              <w:rPr>
                <w:lang w:val="ru-RU"/>
              </w:rPr>
            </w:pPr>
            <w:r w:rsidRPr="00812453">
              <w:rPr>
                <w:rFonts w:ascii="Times New Roman" w:eastAsia="Times New Roman" w:hAnsi="Times New Roman"/>
                <w:color w:val="000000"/>
                <w:sz w:val="24"/>
                <w:lang w:val="ru-RU"/>
              </w:rPr>
              <w:t xml:space="preserve">Художественные </w:t>
            </w:r>
            <w:r w:rsidRPr="00812453">
              <w:rPr>
                <w:lang w:val="ru-RU"/>
              </w:rPr>
              <w:br/>
            </w:r>
            <w:r w:rsidRPr="00812453">
              <w:rPr>
                <w:rFonts w:ascii="Times New Roman" w:eastAsia="Times New Roman" w:hAnsi="Times New Roman"/>
                <w:color w:val="000000"/>
                <w:sz w:val="24"/>
                <w:lang w:val="ru-RU"/>
              </w:rPr>
              <w:t>особенности текста-описания, текста-</w:t>
            </w:r>
            <w:r w:rsidRPr="00812453">
              <w:rPr>
                <w:lang w:val="ru-RU"/>
              </w:rPr>
              <w:br/>
            </w:r>
            <w:r w:rsidRPr="00812453">
              <w:rPr>
                <w:rFonts w:ascii="Times New Roman" w:eastAsia="Times New Roman" w:hAnsi="Times New Roman"/>
                <w:color w:val="000000"/>
                <w:sz w:val="24"/>
                <w:lang w:val="ru-RU"/>
              </w:rPr>
              <w:t>рассуждения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576"/>
            </w:pPr>
            <w:r>
              <w:rPr>
                <w:rFonts w:ascii="Times New Roman" w:eastAsia="Times New Roman" w:hAnsi="Times New Roman"/>
                <w:color w:val="000000"/>
                <w:sz w:val="24"/>
              </w:rPr>
              <w:t>Краткий пересказ;</w:t>
            </w:r>
          </w:p>
        </w:tc>
      </w:tr>
      <w:tr w:rsidR="00AD3DCE">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jc w:val="center"/>
              <w:rPr>
                <w:lang w:val="ru-RU"/>
              </w:rPr>
            </w:pPr>
            <w:r w:rsidRPr="00812453">
              <w:rPr>
                <w:rFonts w:ascii="Times New Roman" w:eastAsia="Times New Roman" w:hAnsi="Times New Roman"/>
                <w:color w:val="000000"/>
                <w:sz w:val="24"/>
                <w:lang w:val="ru-RU"/>
              </w:rPr>
              <w:t>Творчество Л. Н. Толстого.</w:t>
            </w:r>
          </w:p>
          <w:p w:rsidR="00AD3DCE" w:rsidRPr="00812453" w:rsidRDefault="00B55895">
            <w:pPr>
              <w:autoSpaceDE w:val="0"/>
              <w:autoSpaceDN w:val="0"/>
              <w:spacing w:before="70" w:after="0" w:line="262" w:lineRule="auto"/>
              <w:ind w:left="72" w:right="432"/>
              <w:rPr>
                <w:lang w:val="ru-RU"/>
              </w:rPr>
            </w:pPr>
            <w:r w:rsidRPr="00812453">
              <w:rPr>
                <w:rFonts w:ascii="Times New Roman" w:eastAsia="Times New Roman" w:hAnsi="Times New Roman"/>
                <w:color w:val="000000"/>
                <w:sz w:val="24"/>
                <w:lang w:val="ru-RU"/>
              </w:rPr>
              <w:t>Жанровое многообразие произведений Л. Н. </w:t>
            </w:r>
          </w:p>
          <w:p w:rsidR="00AD3DCE" w:rsidRDefault="00B55895">
            <w:pPr>
              <w:autoSpaceDE w:val="0"/>
              <w:autoSpaceDN w:val="0"/>
              <w:spacing w:before="70" w:after="0" w:line="262" w:lineRule="auto"/>
              <w:ind w:left="72" w:right="144"/>
            </w:pPr>
            <w:r w:rsidRPr="00812453">
              <w:rPr>
                <w:rFonts w:ascii="Times New Roman" w:eastAsia="Times New Roman" w:hAnsi="Times New Roman"/>
                <w:color w:val="000000"/>
                <w:sz w:val="24"/>
                <w:lang w:val="ru-RU"/>
              </w:rPr>
              <w:t xml:space="preserve">Толстого: сказки, рассказы, басни, быль. </w:t>
            </w:r>
            <w:r>
              <w:rPr>
                <w:rFonts w:ascii="Times New Roman" w:eastAsia="Times New Roman" w:hAnsi="Times New Roman"/>
                <w:color w:val="000000"/>
                <w:sz w:val="24"/>
              </w:rPr>
              <w:t>Пересказ.</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План пересказа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1184"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jc w:val="center"/>
              <w:rPr>
                <w:lang w:val="ru-RU"/>
              </w:rPr>
            </w:pPr>
            <w:r w:rsidRPr="00812453">
              <w:rPr>
                <w:rFonts w:ascii="Times New Roman" w:eastAsia="Times New Roman" w:hAnsi="Times New Roman"/>
                <w:color w:val="000000"/>
                <w:sz w:val="24"/>
                <w:lang w:val="ru-RU"/>
              </w:rPr>
              <w:t>Творчество Л. Н. Толстого.</w:t>
            </w:r>
          </w:p>
          <w:p w:rsidR="00AD3DCE" w:rsidRPr="00812453" w:rsidRDefault="00B55895">
            <w:pPr>
              <w:autoSpaceDE w:val="0"/>
              <w:autoSpaceDN w:val="0"/>
              <w:spacing w:before="70" w:after="0" w:line="262" w:lineRule="auto"/>
              <w:ind w:left="72" w:right="432"/>
              <w:rPr>
                <w:lang w:val="ru-RU"/>
              </w:rPr>
            </w:pPr>
            <w:r w:rsidRPr="00812453">
              <w:rPr>
                <w:rFonts w:ascii="Times New Roman" w:eastAsia="Times New Roman" w:hAnsi="Times New Roman"/>
                <w:color w:val="000000"/>
                <w:sz w:val="24"/>
                <w:lang w:val="ru-RU"/>
              </w:rPr>
              <w:t>Жанровое многообразие произведений Л. Н. </w:t>
            </w:r>
          </w:p>
          <w:p w:rsidR="00AD3DCE" w:rsidRPr="00812453" w:rsidRDefault="00B55895">
            <w:pPr>
              <w:autoSpaceDE w:val="0"/>
              <w:autoSpaceDN w:val="0"/>
              <w:spacing w:before="70" w:after="0" w:line="262" w:lineRule="auto"/>
              <w:ind w:left="72" w:right="144"/>
              <w:rPr>
                <w:lang w:val="ru-RU"/>
              </w:rPr>
            </w:pPr>
            <w:r w:rsidRPr="00812453">
              <w:rPr>
                <w:rFonts w:ascii="Times New Roman" w:eastAsia="Times New Roman" w:hAnsi="Times New Roman"/>
                <w:color w:val="000000"/>
                <w:sz w:val="24"/>
                <w:lang w:val="ru-RU"/>
              </w:rPr>
              <w:t>Толстого: сказки, рассказы, басни, быль. Пересказ.</w:t>
            </w:r>
          </w:p>
          <w:p w:rsidR="00AD3DCE" w:rsidRPr="00812453" w:rsidRDefault="00B55895">
            <w:pPr>
              <w:autoSpaceDE w:val="0"/>
              <w:autoSpaceDN w:val="0"/>
              <w:spacing w:before="70" w:after="0" w:line="230" w:lineRule="auto"/>
              <w:ind w:left="72"/>
              <w:rPr>
                <w:lang w:val="ru-RU"/>
              </w:rPr>
            </w:pPr>
            <w:r w:rsidRPr="00812453">
              <w:rPr>
                <w:rFonts w:ascii="Times New Roman" w:eastAsia="Times New Roman" w:hAnsi="Times New Roman"/>
                <w:color w:val="000000"/>
                <w:sz w:val="24"/>
                <w:lang w:val="ru-RU"/>
              </w:rPr>
              <w:t>Анализ пересказа.</w:t>
            </w:r>
          </w:p>
          <w:p w:rsidR="00AD3DCE" w:rsidRPr="00812453" w:rsidRDefault="00B55895">
            <w:pPr>
              <w:autoSpaceDE w:val="0"/>
              <w:autoSpaceDN w:val="0"/>
              <w:spacing w:before="70" w:after="0" w:line="230" w:lineRule="auto"/>
              <w:ind w:left="72"/>
              <w:rPr>
                <w:lang w:val="ru-RU"/>
              </w:rPr>
            </w:pPr>
            <w:r w:rsidRPr="00812453">
              <w:rPr>
                <w:rFonts w:ascii="Times New Roman" w:eastAsia="Times New Roman" w:hAnsi="Times New Roman"/>
                <w:color w:val="000000"/>
                <w:sz w:val="24"/>
                <w:lang w:val="ru-RU"/>
              </w:rPr>
              <w:t>Различные виды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Творчество Л. Н. </w:t>
            </w:r>
          </w:p>
          <w:p w:rsidR="00AD3DCE" w:rsidRPr="00812453" w:rsidRDefault="00B55895">
            <w:pPr>
              <w:autoSpaceDE w:val="0"/>
              <w:autoSpaceDN w:val="0"/>
              <w:spacing w:before="70" w:after="0" w:line="278" w:lineRule="auto"/>
              <w:ind w:left="72"/>
              <w:rPr>
                <w:lang w:val="ru-RU"/>
              </w:rPr>
            </w:pPr>
            <w:r w:rsidRPr="00812453">
              <w:rPr>
                <w:rFonts w:ascii="Times New Roman" w:eastAsia="Times New Roman" w:hAnsi="Times New Roman"/>
                <w:color w:val="000000"/>
                <w:sz w:val="24"/>
                <w:lang w:val="ru-RU"/>
              </w:rPr>
              <w:t xml:space="preserve">Толстого.Жанровое </w:t>
            </w:r>
            <w:r w:rsidRPr="00812453">
              <w:rPr>
                <w:lang w:val="ru-RU"/>
              </w:rPr>
              <w:br/>
            </w:r>
            <w:r w:rsidRPr="00812453">
              <w:rPr>
                <w:rFonts w:ascii="Times New Roman" w:eastAsia="Times New Roman" w:hAnsi="Times New Roman"/>
                <w:color w:val="000000"/>
                <w:sz w:val="24"/>
                <w:lang w:val="ru-RU"/>
              </w:rPr>
              <w:t xml:space="preserve">многообразие произведений Л. Н. Толстого: сказки, </w:t>
            </w:r>
            <w:r w:rsidRPr="00812453">
              <w:rPr>
                <w:lang w:val="ru-RU"/>
              </w:rPr>
              <w:br/>
            </w:r>
            <w:r w:rsidRPr="00812453">
              <w:rPr>
                <w:rFonts w:ascii="Times New Roman" w:eastAsia="Times New Roman" w:hAnsi="Times New Roman"/>
                <w:color w:val="000000"/>
                <w:sz w:val="24"/>
                <w:lang w:val="ru-RU"/>
              </w:rPr>
              <w:t>рассказы, басни, быль.</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Работа с текстом, анализ, интерперетация.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71" w:lineRule="auto"/>
              <w:ind w:left="72" w:right="576"/>
            </w:pPr>
            <w:r w:rsidRPr="00812453">
              <w:rPr>
                <w:rFonts w:ascii="Times New Roman" w:eastAsia="Times New Roman" w:hAnsi="Times New Roman"/>
                <w:color w:val="000000"/>
                <w:sz w:val="24"/>
                <w:lang w:val="ru-RU"/>
              </w:rPr>
              <w:t xml:space="preserve">Проверочная работа по произведениям Л.В. </w:t>
            </w:r>
            <w:r w:rsidRPr="00812453">
              <w:rPr>
                <w:lang w:val="ru-RU"/>
              </w:rPr>
              <w:br/>
            </w:r>
            <w:r>
              <w:rPr>
                <w:rFonts w:ascii="Times New Roman" w:eastAsia="Times New Roman" w:hAnsi="Times New Roman"/>
                <w:color w:val="000000"/>
                <w:sz w:val="24"/>
              </w:rPr>
              <w:t>Толстого.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AD3DCE">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59.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Литературная сказка.</w:t>
            </w:r>
          </w:p>
          <w:p w:rsidR="00AD3DCE" w:rsidRPr="00812453" w:rsidRDefault="00B55895">
            <w:pPr>
              <w:autoSpaceDE w:val="0"/>
              <w:autoSpaceDN w:val="0"/>
              <w:spacing w:before="70" w:after="0" w:line="286" w:lineRule="auto"/>
              <w:ind w:left="72" w:right="144"/>
              <w:rPr>
                <w:lang w:val="ru-RU"/>
              </w:rPr>
            </w:pPr>
            <w:r w:rsidRPr="00812453">
              <w:rPr>
                <w:rFonts w:ascii="Times New Roman" w:eastAsia="Times New Roman" w:hAnsi="Times New Roman"/>
                <w:color w:val="000000"/>
                <w:sz w:val="24"/>
                <w:lang w:val="ru-RU"/>
              </w:rPr>
              <w:t xml:space="preserve">Литературная сказка </w:t>
            </w:r>
            <w:r w:rsidRPr="00812453">
              <w:rPr>
                <w:lang w:val="ru-RU"/>
              </w:rPr>
              <w:br/>
            </w:r>
            <w:r w:rsidRPr="00812453">
              <w:rPr>
                <w:rFonts w:ascii="Times New Roman" w:eastAsia="Times New Roman" w:hAnsi="Times New Roman"/>
                <w:color w:val="000000"/>
                <w:sz w:val="24"/>
                <w:lang w:val="ru-RU"/>
              </w:rPr>
              <w:t xml:space="preserve">русских писателей, </w:t>
            </w:r>
            <w:r w:rsidRPr="00812453">
              <w:rPr>
                <w:lang w:val="ru-RU"/>
              </w:rPr>
              <w:br/>
            </w:r>
            <w:r w:rsidRPr="00812453">
              <w:rPr>
                <w:rFonts w:ascii="Times New Roman" w:eastAsia="Times New Roman" w:hAnsi="Times New Roman"/>
                <w:color w:val="000000"/>
                <w:sz w:val="24"/>
                <w:lang w:val="ru-RU"/>
              </w:rPr>
              <w:t>расширение круга чтения на примере произведений Д. Н. Мамина-Сибиряка, В. Ф. Одоевского, В. М. Гаршина, М. Горького, И. С. Соколова- Микитова.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Литературная сказка.</w:t>
            </w:r>
          </w:p>
          <w:p w:rsidR="00AD3DCE" w:rsidRPr="00812453" w:rsidRDefault="00B55895">
            <w:pPr>
              <w:autoSpaceDE w:val="0"/>
              <w:autoSpaceDN w:val="0"/>
              <w:spacing w:before="70" w:after="0" w:line="278" w:lineRule="auto"/>
              <w:ind w:left="72"/>
              <w:rPr>
                <w:lang w:val="ru-RU"/>
              </w:rPr>
            </w:pPr>
            <w:r w:rsidRPr="00812453">
              <w:rPr>
                <w:rFonts w:ascii="Times New Roman" w:eastAsia="Times New Roman" w:hAnsi="Times New Roman"/>
                <w:color w:val="000000"/>
                <w:sz w:val="24"/>
                <w:lang w:val="ru-RU"/>
              </w:rPr>
              <w:t xml:space="preserve">Литературная сказка </w:t>
            </w:r>
            <w:r w:rsidRPr="00812453">
              <w:rPr>
                <w:lang w:val="ru-RU"/>
              </w:rPr>
              <w:br/>
            </w:r>
            <w:r w:rsidRPr="00812453">
              <w:rPr>
                <w:rFonts w:ascii="Times New Roman" w:eastAsia="Times New Roman" w:hAnsi="Times New Roman"/>
                <w:color w:val="000000"/>
                <w:sz w:val="24"/>
                <w:lang w:val="ru-RU"/>
              </w:rPr>
              <w:t xml:space="preserve">русских писателей, </w:t>
            </w:r>
            <w:r w:rsidRPr="00812453">
              <w:rPr>
                <w:lang w:val="ru-RU"/>
              </w:rPr>
              <w:br/>
            </w:r>
            <w:r w:rsidRPr="00812453">
              <w:rPr>
                <w:rFonts w:ascii="Times New Roman" w:eastAsia="Times New Roman" w:hAnsi="Times New Roman"/>
                <w:color w:val="000000"/>
                <w:sz w:val="24"/>
                <w:lang w:val="ru-RU"/>
              </w:rPr>
              <w:t xml:space="preserve">Особенности авторских </w:t>
            </w:r>
            <w:r w:rsidRPr="00812453">
              <w:rPr>
                <w:lang w:val="ru-RU"/>
              </w:rPr>
              <w:br/>
            </w:r>
            <w:r w:rsidRPr="00812453">
              <w:rPr>
                <w:rFonts w:ascii="Times New Roman" w:eastAsia="Times New Roman" w:hAnsi="Times New Roman"/>
                <w:color w:val="000000"/>
                <w:sz w:val="24"/>
                <w:lang w:val="ru-RU"/>
              </w:rPr>
              <w:t>сказок (сюжет, язык,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Литературная сказка.</w:t>
            </w:r>
          </w:p>
          <w:p w:rsidR="00AD3DCE" w:rsidRPr="00812453" w:rsidRDefault="00B55895">
            <w:pPr>
              <w:autoSpaceDE w:val="0"/>
              <w:autoSpaceDN w:val="0"/>
              <w:spacing w:before="70" w:after="0" w:line="271" w:lineRule="auto"/>
              <w:ind w:left="72"/>
              <w:rPr>
                <w:lang w:val="ru-RU"/>
              </w:rPr>
            </w:pPr>
            <w:r w:rsidRPr="00812453">
              <w:rPr>
                <w:rFonts w:ascii="Times New Roman" w:eastAsia="Times New Roman" w:hAnsi="Times New Roman"/>
                <w:color w:val="000000"/>
                <w:sz w:val="24"/>
                <w:lang w:val="ru-RU"/>
              </w:rPr>
              <w:t xml:space="preserve">Особенности авторских </w:t>
            </w:r>
            <w:r w:rsidRPr="00812453">
              <w:rPr>
                <w:lang w:val="ru-RU"/>
              </w:rPr>
              <w:br/>
            </w:r>
            <w:r w:rsidRPr="00812453">
              <w:rPr>
                <w:rFonts w:ascii="Times New Roman" w:eastAsia="Times New Roman" w:hAnsi="Times New Roman"/>
                <w:color w:val="000000"/>
                <w:sz w:val="24"/>
                <w:lang w:val="ru-RU"/>
              </w:rPr>
              <w:t>сказок (сюжет, язык, герои). Составление аннотации.</w:t>
            </w:r>
          </w:p>
          <w:p w:rsidR="00AD3DCE" w:rsidRPr="00812453" w:rsidRDefault="00B55895">
            <w:pPr>
              <w:autoSpaceDE w:val="0"/>
              <w:autoSpaceDN w:val="0"/>
              <w:spacing w:before="70" w:after="0" w:line="230" w:lineRule="auto"/>
              <w:ind w:left="72"/>
              <w:rPr>
                <w:lang w:val="ru-RU"/>
              </w:rPr>
            </w:pPr>
            <w:r w:rsidRPr="00812453">
              <w:rPr>
                <w:rFonts w:ascii="Times New Roman" w:eastAsia="Times New Roman" w:hAnsi="Times New Roman"/>
                <w:color w:val="000000"/>
                <w:sz w:val="24"/>
                <w:lang w:val="ru-RU"/>
              </w:rPr>
              <w:t>Образцы,примеры, анализ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576"/>
            </w:pPr>
            <w:r>
              <w:rPr>
                <w:rFonts w:ascii="Times New Roman" w:eastAsia="Times New Roman" w:hAnsi="Times New Roman"/>
                <w:color w:val="000000"/>
                <w:sz w:val="24"/>
              </w:rPr>
              <w:t>Пересказ части;</w:t>
            </w:r>
          </w:p>
        </w:tc>
      </w:tr>
      <w:tr w:rsidR="00AD3DC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432"/>
            </w:pPr>
            <w:r>
              <w:rPr>
                <w:rFonts w:ascii="Times New Roman" w:eastAsia="Times New Roman" w:hAnsi="Times New Roman"/>
                <w:color w:val="000000"/>
                <w:sz w:val="24"/>
              </w:rPr>
              <w:t>Контрольная работа за 1 полугодие.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bl>
    <w:p w:rsidR="00AD3DCE" w:rsidRDefault="00AD3DCE">
      <w:pPr>
        <w:autoSpaceDE w:val="0"/>
        <w:autoSpaceDN w:val="0"/>
        <w:spacing w:after="0" w:line="14" w:lineRule="exact"/>
      </w:pPr>
    </w:p>
    <w:p w:rsidR="00AD3DCE" w:rsidRDefault="00AD3DCE">
      <w:pPr>
        <w:sectPr w:rsidR="00AD3DCE">
          <w:pgSz w:w="11900" w:h="16840"/>
          <w:pgMar w:top="284" w:right="650" w:bottom="1198"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6" w:lineRule="auto"/>
              <w:ind w:left="72" w:right="144"/>
              <w:rPr>
                <w:lang w:val="ru-RU"/>
              </w:rPr>
            </w:pPr>
            <w:r w:rsidRPr="00812453">
              <w:rPr>
                <w:rFonts w:ascii="Times New Roman" w:eastAsia="Times New Roman" w:hAnsi="Times New Roman"/>
                <w:color w:val="000000"/>
                <w:sz w:val="24"/>
                <w:lang w:val="ru-RU"/>
              </w:rPr>
              <w:t xml:space="preserve">Литературная сказка </w:t>
            </w:r>
            <w:r w:rsidRPr="00812453">
              <w:rPr>
                <w:lang w:val="ru-RU"/>
              </w:rPr>
              <w:br/>
            </w:r>
            <w:r w:rsidRPr="00812453">
              <w:rPr>
                <w:rFonts w:ascii="Times New Roman" w:eastAsia="Times New Roman" w:hAnsi="Times New Roman"/>
                <w:color w:val="000000"/>
                <w:sz w:val="24"/>
                <w:lang w:val="ru-RU"/>
              </w:rPr>
              <w:t xml:space="preserve">.Литературная сказка </w:t>
            </w:r>
            <w:r w:rsidRPr="00812453">
              <w:rPr>
                <w:lang w:val="ru-RU"/>
              </w:rPr>
              <w:br/>
            </w:r>
            <w:r w:rsidRPr="00812453">
              <w:rPr>
                <w:rFonts w:ascii="Times New Roman" w:eastAsia="Times New Roman" w:hAnsi="Times New Roman"/>
                <w:color w:val="000000"/>
                <w:sz w:val="24"/>
                <w:lang w:val="ru-RU"/>
              </w:rPr>
              <w:t xml:space="preserve">русских писателей, </w:t>
            </w:r>
            <w:r w:rsidRPr="00812453">
              <w:rPr>
                <w:lang w:val="ru-RU"/>
              </w:rPr>
              <w:br/>
            </w:r>
            <w:r w:rsidRPr="00812453">
              <w:rPr>
                <w:rFonts w:ascii="Times New Roman" w:eastAsia="Times New Roman" w:hAnsi="Times New Roman"/>
                <w:color w:val="000000"/>
                <w:sz w:val="24"/>
                <w:lang w:val="ru-RU"/>
              </w:rPr>
              <w:t>расширение круга чтения на примере произведений Д. Н. Мамина-Сибиряка, В. Ф. Одоевского, В. М. Гаршина, М. Горького, И. С. Соколова- Микитова.</w:t>
            </w:r>
          </w:p>
          <w:p w:rsidR="00AD3DCE" w:rsidRPr="00812453" w:rsidRDefault="00B55895">
            <w:pPr>
              <w:autoSpaceDE w:val="0"/>
              <w:autoSpaceDN w:val="0"/>
              <w:spacing w:before="70" w:after="0" w:line="262" w:lineRule="auto"/>
              <w:ind w:left="72"/>
              <w:rPr>
                <w:lang w:val="ru-RU"/>
              </w:rPr>
            </w:pPr>
            <w:r w:rsidRPr="00812453">
              <w:rPr>
                <w:rFonts w:ascii="Times New Roman" w:eastAsia="Times New Roman" w:hAnsi="Times New Roman"/>
                <w:color w:val="000000"/>
                <w:sz w:val="24"/>
                <w:lang w:val="ru-RU"/>
              </w:rPr>
              <w:t xml:space="preserve">Особенности авторских </w:t>
            </w:r>
            <w:r w:rsidRPr="00812453">
              <w:rPr>
                <w:lang w:val="ru-RU"/>
              </w:rPr>
              <w:br/>
            </w:r>
            <w:r w:rsidRPr="00812453">
              <w:rPr>
                <w:rFonts w:ascii="Times New Roman" w:eastAsia="Times New Roman" w:hAnsi="Times New Roman"/>
                <w:color w:val="000000"/>
                <w:sz w:val="24"/>
                <w:lang w:val="ru-RU"/>
              </w:rPr>
              <w:t>сказок (сюжет, язык, герои).</w:t>
            </w:r>
          </w:p>
          <w:p w:rsidR="00AD3DCE" w:rsidRDefault="00B55895">
            <w:pPr>
              <w:autoSpaceDE w:val="0"/>
              <w:autoSpaceDN w:val="0"/>
              <w:spacing w:before="72" w:after="0" w:line="230" w:lineRule="auto"/>
              <w:ind w:left="72"/>
            </w:pPr>
            <w:r>
              <w:rPr>
                <w:rFonts w:ascii="Times New Roman" w:eastAsia="Times New Roman" w:hAnsi="Times New Roman"/>
                <w:color w:val="000000"/>
                <w:sz w:val="24"/>
              </w:rPr>
              <w:t>Составление аннотации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Литературная сказка.</w:t>
            </w:r>
          </w:p>
          <w:p w:rsidR="00AD3DCE" w:rsidRDefault="00B55895">
            <w:pPr>
              <w:autoSpaceDE w:val="0"/>
              <w:autoSpaceDN w:val="0"/>
              <w:spacing w:before="70" w:after="0" w:line="271" w:lineRule="auto"/>
              <w:ind w:left="72" w:right="144"/>
            </w:pPr>
            <w:r w:rsidRPr="00812453">
              <w:rPr>
                <w:rFonts w:ascii="Times New Roman" w:eastAsia="Times New Roman" w:hAnsi="Times New Roman"/>
                <w:color w:val="000000"/>
                <w:sz w:val="24"/>
                <w:lang w:val="ru-RU"/>
              </w:rPr>
              <w:t xml:space="preserve">Любимые литературные сказки русских писателей. </w:t>
            </w:r>
            <w:r>
              <w:rPr>
                <w:rFonts w:ascii="Times New Roman" w:eastAsia="Times New Roman" w:hAnsi="Times New Roman"/>
                <w:color w:val="000000"/>
                <w:sz w:val="24"/>
              </w:rPr>
              <w:t>Иллюстрирование.</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Пересказ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Пересказ по плану;</w:t>
            </w:r>
          </w:p>
        </w:tc>
      </w:tr>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Литературная сказка.</w:t>
            </w:r>
          </w:p>
          <w:p w:rsidR="00AD3DCE" w:rsidRDefault="00B55895">
            <w:pPr>
              <w:autoSpaceDE w:val="0"/>
              <w:autoSpaceDN w:val="0"/>
              <w:spacing w:before="70" w:after="0" w:line="271" w:lineRule="auto"/>
              <w:ind w:left="72" w:right="144"/>
            </w:pPr>
            <w:r w:rsidRPr="00812453">
              <w:rPr>
                <w:rFonts w:ascii="Times New Roman" w:eastAsia="Times New Roman" w:hAnsi="Times New Roman"/>
                <w:color w:val="000000"/>
                <w:sz w:val="24"/>
                <w:lang w:val="ru-RU"/>
              </w:rPr>
              <w:t xml:space="preserve">Любимые литературные сказки русских писателей. </w:t>
            </w:r>
            <w:r>
              <w:rPr>
                <w:rFonts w:ascii="Times New Roman" w:eastAsia="Times New Roman" w:hAnsi="Times New Roman"/>
                <w:color w:val="000000"/>
                <w:sz w:val="24"/>
              </w:rPr>
              <w:t>Иллюстрирование.</w:t>
            </w:r>
          </w:p>
          <w:p w:rsidR="00AD3DCE" w:rsidRDefault="00B55895">
            <w:pPr>
              <w:autoSpaceDE w:val="0"/>
              <w:autoSpaceDN w:val="0"/>
              <w:spacing w:before="70" w:after="0" w:line="262" w:lineRule="auto"/>
              <w:ind w:left="72" w:right="576"/>
            </w:pPr>
            <w:r>
              <w:rPr>
                <w:rFonts w:ascii="Times New Roman" w:eastAsia="Times New Roman" w:hAnsi="Times New Roman"/>
                <w:color w:val="000000"/>
                <w:sz w:val="24"/>
              </w:rPr>
              <w:t>Пересказ. Составление аннотаций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Литературная сказка .</w:t>
            </w:r>
          </w:p>
          <w:p w:rsidR="00AD3DCE" w:rsidRPr="00812453" w:rsidRDefault="00B55895">
            <w:pPr>
              <w:autoSpaceDE w:val="0"/>
              <w:autoSpaceDN w:val="0"/>
              <w:spacing w:before="70" w:after="0" w:line="286" w:lineRule="auto"/>
              <w:ind w:left="72" w:right="144"/>
              <w:rPr>
                <w:lang w:val="ru-RU"/>
              </w:rPr>
            </w:pPr>
            <w:r w:rsidRPr="00812453">
              <w:rPr>
                <w:rFonts w:ascii="Times New Roman" w:eastAsia="Times New Roman" w:hAnsi="Times New Roman"/>
                <w:color w:val="000000"/>
                <w:sz w:val="24"/>
                <w:lang w:val="ru-RU"/>
              </w:rPr>
              <w:t xml:space="preserve">Литературная сказка </w:t>
            </w:r>
            <w:r w:rsidRPr="00812453">
              <w:rPr>
                <w:lang w:val="ru-RU"/>
              </w:rPr>
              <w:br/>
            </w:r>
            <w:r w:rsidRPr="00812453">
              <w:rPr>
                <w:rFonts w:ascii="Times New Roman" w:eastAsia="Times New Roman" w:hAnsi="Times New Roman"/>
                <w:color w:val="000000"/>
                <w:sz w:val="24"/>
                <w:lang w:val="ru-RU"/>
              </w:rPr>
              <w:t xml:space="preserve">русских писателей, </w:t>
            </w:r>
            <w:r w:rsidRPr="00812453">
              <w:rPr>
                <w:lang w:val="ru-RU"/>
              </w:rPr>
              <w:br/>
            </w:r>
            <w:r w:rsidRPr="00812453">
              <w:rPr>
                <w:rFonts w:ascii="Times New Roman" w:eastAsia="Times New Roman" w:hAnsi="Times New Roman"/>
                <w:color w:val="000000"/>
                <w:sz w:val="24"/>
                <w:lang w:val="ru-RU"/>
              </w:rPr>
              <w:t>расширение круга чтения на примере произведений Д. Н. Мамина- Сибиряка, В. Ф. Одоевского, В. М. Гаршина, М. Горького, И. С. Соколова-Микитова.</w:t>
            </w:r>
          </w:p>
          <w:p w:rsidR="00AD3DCE" w:rsidRDefault="00B55895">
            <w:pPr>
              <w:autoSpaceDE w:val="0"/>
              <w:autoSpaceDN w:val="0"/>
              <w:spacing w:before="70" w:after="0" w:line="271" w:lineRule="auto"/>
              <w:ind w:left="72"/>
            </w:pPr>
            <w:r w:rsidRPr="00812453">
              <w:rPr>
                <w:rFonts w:ascii="Times New Roman" w:eastAsia="Times New Roman" w:hAnsi="Times New Roman"/>
                <w:color w:val="000000"/>
                <w:sz w:val="24"/>
                <w:lang w:val="ru-RU"/>
              </w:rPr>
              <w:t xml:space="preserve">Особенности авторских </w:t>
            </w:r>
            <w:r w:rsidRPr="00812453">
              <w:rPr>
                <w:lang w:val="ru-RU"/>
              </w:rPr>
              <w:br/>
            </w:r>
            <w:r w:rsidRPr="00812453">
              <w:rPr>
                <w:rFonts w:ascii="Times New Roman" w:eastAsia="Times New Roman" w:hAnsi="Times New Roman"/>
                <w:color w:val="000000"/>
                <w:sz w:val="24"/>
                <w:lang w:val="ru-RU"/>
              </w:rPr>
              <w:t xml:space="preserve">сказок (сюжет, язык, герои). </w:t>
            </w:r>
            <w:r>
              <w:rPr>
                <w:rFonts w:ascii="Times New Roman" w:eastAsia="Times New Roman" w:hAnsi="Times New Roman"/>
                <w:color w:val="000000"/>
                <w:sz w:val="24"/>
              </w:rPr>
              <w:t>Составление аннотации.</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Подготовка выставки.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144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Литературная сказка .</w:t>
            </w:r>
          </w:p>
          <w:p w:rsidR="00AD3DCE" w:rsidRPr="00812453" w:rsidRDefault="00B55895">
            <w:pPr>
              <w:autoSpaceDE w:val="0"/>
              <w:autoSpaceDN w:val="0"/>
              <w:spacing w:before="70" w:after="0" w:line="286" w:lineRule="auto"/>
              <w:ind w:left="72" w:right="144"/>
              <w:rPr>
                <w:lang w:val="ru-RU"/>
              </w:rPr>
            </w:pPr>
            <w:r w:rsidRPr="00812453">
              <w:rPr>
                <w:rFonts w:ascii="Times New Roman" w:eastAsia="Times New Roman" w:hAnsi="Times New Roman"/>
                <w:color w:val="000000"/>
                <w:sz w:val="24"/>
                <w:lang w:val="ru-RU"/>
              </w:rPr>
              <w:t xml:space="preserve">Литературная сказка </w:t>
            </w:r>
            <w:r w:rsidRPr="00812453">
              <w:rPr>
                <w:lang w:val="ru-RU"/>
              </w:rPr>
              <w:br/>
            </w:r>
            <w:r w:rsidRPr="00812453">
              <w:rPr>
                <w:rFonts w:ascii="Times New Roman" w:eastAsia="Times New Roman" w:hAnsi="Times New Roman"/>
                <w:color w:val="000000"/>
                <w:sz w:val="24"/>
                <w:lang w:val="ru-RU"/>
              </w:rPr>
              <w:t xml:space="preserve">русских писателей, </w:t>
            </w:r>
            <w:r w:rsidRPr="00812453">
              <w:rPr>
                <w:lang w:val="ru-RU"/>
              </w:rPr>
              <w:br/>
            </w:r>
            <w:r w:rsidRPr="00812453">
              <w:rPr>
                <w:rFonts w:ascii="Times New Roman" w:eastAsia="Times New Roman" w:hAnsi="Times New Roman"/>
                <w:color w:val="000000"/>
                <w:sz w:val="24"/>
                <w:lang w:val="ru-RU"/>
              </w:rPr>
              <w:t>расширение круга чтения на примере произведений Д. Н. Мамина- Сибиряка, В. Ф. Одоевского, В. М. Гаршина, М. Горького, И. С. Соколова-Микитова.</w:t>
            </w:r>
          </w:p>
          <w:p w:rsidR="00AD3DCE" w:rsidRDefault="00B55895">
            <w:pPr>
              <w:autoSpaceDE w:val="0"/>
              <w:autoSpaceDN w:val="0"/>
              <w:spacing w:before="70" w:after="0" w:line="274" w:lineRule="auto"/>
              <w:ind w:left="72"/>
            </w:pPr>
            <w:r w:rsidRPr="00812453">
              <w:rPr>
                <w:rFonts w:ascii="Times New Roman" w:eastAsia="Times New Roman" w:hAnsi="Times New Roman"/>
                <w:color w:val="000000"/>
                <w:sz w:val="24"/>
                <w:lang w:val="ru-RU"/>
              </w:rPr>
              <w:t xml:space="preserve">Особенности авторских </w:t>
            </w:r>
            <w:r w:rsidRPr="00812453">
              <w:rPr>
                <w:lang w:val="ru-RU"/>
              </w:rPr>
              <w:br/>
            </w:r>
            <w:r w:rsidRPr="00812453">
              <w:rPr>
                <w:rFonts w:ascii="Times New Roman" w:eastAsia="Times New Roman" w:hAnsi="Times New Roman"/>
                <w:color w:val="000000"/>
                <w:sz w:val="24"/>
                <w:lang w:val="ru-RU"/>
              </w:rPr>
              <w:t xml:space="preserve">сказок (сюжет, язык, герои). </w:t>
            </w:r>
            <w:r>
              <w:rPr>
                <w:rFonts w:ascii="Times New Roman" w:eastAsia="Times New Roman" w:hAnsi="Times New Roman"/>
                <w:color w:val="000000"/>
                <w:sz w:val="24"/>
              </w:rPr>
              <w:t>Составление аннотации.</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Подготовка выставки.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left="72"/>
              <w:rPr>
                <w:lang w:val="ru-RU"/>
              </w:rPr>
            </w:pPr>
            <w:r w:rsidRPr="00812453">
              <w:rPr>
                <w:rFonts w:ascii="Times New Roman" w:eastAsia="Times New Roman" w:hAnsi="Times New Roman"/>
                <w:color w:val="000000"/>
                <w:sz w:val="24"/>
                <w:lang w:val="ru-RU"/>
              </w:rPr>
              <w:t xml:space="preserve">Проверочная работа по </w:t>
            </w:r>
            <w:r w:rsidRPr="00812453">
              <w:rPr>
                <w:lang w:val="ru-RU"/>
              </w:rPr>
              <w:br/>
            </w:r>
            <w:r w:rsidRPr="00812453">
              <w:rPr>
                <w:rFonts w:ascii="Times New Roman" w:eastAsia="Times New Roman" w:hAnsi="Times New Roman"/>
                <w:color w:val="000000"/>
                <w:sz w:val="24"/>
                <w:lang w:val="ru-RU"/>
              </w:rPr>
              <w:t>теме" Литературная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AD3DC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69.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ХХ века.</w:t>
            </w:r>
          </w:p>
          <w:p w:rsidR="00AD3DCE" w:rsidRPr="00812453" w:rsidRDefault="00B55895">
            <w:pPr>
              <w:autoSpaceDE w:val="0"/>
              <w:autoSpaceDN w:val="0"/>
              <w:spacing w:before="70" w:after="0"/>
              <w:ind w:left="7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лирических и прозаических произведениях писателей ХХ 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70.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ХХ века.</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Картины природы Чувства, вызываемые описанием </w:t>
            </w:r>
            <w:r w:rsidRPr="00812453">
              <w:rPr>
                <w:lang w:val="ru-RU"/>
              </w:rPr>
              <w:br/>
            </w:r>
            <w:r w:rsidRPr="00812453">
              <w:rPr>
                <w:rFonts w:ascii="Times New Roman" w:eastAsia="Times New Roman" w:hAnsi="Times New Roman"/>
                <w:color w:val="000000"/>
                <w:sz w:val="24"/>
                <w:lang w:val="ru-RU"/>
              </w:rPr>
              <w:t xml:space="preserve">природы (пейзажа) в </w:t>
            </w:r>
            <w:r w:rsidRPr="00812453">
              <w:rPr>
                <w:lang w:val="ru-RU"/>
              </w:rPr>
              <w:br/>
            </w:r>
            <w:r w:rsidRPr="00812453">
              <w:rPr>
                <w:rFonts w:ascii="Times New Roman" w:eastAsia="Times New Roman" w:hAnsi="Times New Roman"/>
                <w:color w:val="000000"/>
                <w:sz w:val="24"/>
                <w:lang w:val="ru-RU"/>
              </w:rPr>
              <w:t xml:space="preserve">художественном </w:t>
            </w:r>
            <w:r w:rsidRPr="00812453">
              <w:rPr>
                <w:lang w:val="ru-RU"/>
              </w:rPr>
              <w:br/>
            </w:r>
            <w:r w:rsidRPr="00812453">
              <w:rPr>
                <w:rFonts w:ascii="Times New Roman" w:eastAsia="Times New Roman" w:hAnsi="Times New Roman"/>
                <w:color w:val="000000"/>
                <w:sz w:val="24"/>
                <w:lang w:val="ru-RU"/>
              </w:rPr>
              <w:t>произведении.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наизусть;</w:t>
            </w:r>
          </w:p>
        </w:tc>
      </w:tr>
      <w:tr w:rsidR="00AD3DCE">
        <w:trPr>
          <w:trHeight w:hRule="exact" w:val="45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71.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6" w:lineRule="auto"/>
              <w:ind w:left="7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 xml:space="preserve">произведениях поэтов и </w:t>
            </w:r>
            <w:r w:rsidRPr="00812453">
              <w:rPr>
                <w:lang w:val="ru-RU"/>
              </w:rPr>
              <w:br/>
            </w:r>
            <w:r w:rsidRPr="00812453">
              <w:rPr>
                <w:rFonts w:ascii="Times New Roman" w:eastAsia="Times New Roman" w:hAnsi="Times New Roman"/>
                <w:color w:val="000000"/>
                <w:sz w:val="24"/>
                <w:lang w:val="ru-RU"/>
              </w:rPr>
              <w:t xml:space="preserve">писателей ХХ века </w:t>
            </w:r>
            <w:r w:rsidRPr="00812453">
              <w:rPr>
                <w:lang w:val="ru-RU"/>
              </w:rPr>
              <w:br/>
            </w: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 xml:space="preserve">лирических и прозаических произведениях писателей ХХ века (расширение круга чтения на примере </w:t>
            </w:r>
            <w:r w:rsidRPr="00812453">
              <w:rPr>
                <w:lang w:val="ru-RU"/>
              </w:rPr>
              <w:br/>
            </w:r>
            <w:r w:rsidRPr="00812453">
              <w:rPr>
                <w:rFonts w:ascii="Times New Roman" w:eastAsia="Times New Roman" w:hAnsi="Times New Roman"/>
                <w:color w:val="000000"/>
                <w:sz w:val="24"/>
                <w:lang w:val="ru-RU"/>
              </w:rPr>
              <w:t>произведений И. А. </w:t>
            </w:r>
          </w:p>
          <w:p w:rsidR="00AD3DCE" w:rsidRPr="00812453" w:rsidRDefault="00B55895">
            <w:pPr>
              <w:autoSpaceDE w:val="0"/>
              <w:autoSpaceDN w:val="0"/>
              <w:spacing w:before="70" w:after="0"/>
              <w:ind w:left="72"/>
              <w:rPr>
                <w:lang w:val="ru-RU"/>
              </w:rPr>
            </w:pPr>
            <w:r w:rsidRPr="00812453">
              <w:rPr>
                <w:rFonts w:ascii="Times New Roman" w:eastAsia="Times New Roman" w:hAnsi="Times New Roman"/>
                <w:color w:val="000000"/>
                <w:sz w:val="24"/>
                <w:lang w:val="ru-RU"/>
              </w:rPr>
              <w:t>Бунина, К. Д. Бальмонта, С. А. Есенина, А. П. Чехов, И. С. Соколова-Микитова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512"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72.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ХХ века.</w:t>
            </w:r>
          </w:p>
          <w:p w:rsidR="00AD3DCE" w:rsidRPr="00812453" w:rsidRDefault="00B55895">
            <w:pPr>
              <w:autoSpaceDE w:val="0"/>
              <w:autoSpaceDN w:val="0"/>
              <w:spacing w:before="70" w:after="0" w:line="288" w:lineRule="auto"/>
              <w:ind w:left="72" w:right="144"/>
              <w:rPr>
                <w:lang w:val="ru-RU"/>
              </w:rPr>
            </w:pPr>
            <w:r w:rsidRPr="00812453">
              <w:rPr>
                <w:rFonts w:ascii="Times New Roman" w:eastAsia="Times New Roman" w:hAnsi="Times New Roman"/>
                <w:color w:val="000000"/>
                <w:sz w:val="24"/>
                <w:lang w:val="ru-RU"/>
              </w:rPr>
              <w:t xml:space="preserve">Чувства, вызываемые </w:t>
            </w:r>
            <w:r w:rsidRPr="00812453">
              <w:rPr>
                <w:lang w:val="ru-RU"/>
              </w:rPr>
              <w:br/>
            </w:r>
            <w:r w:rsidRPr="00812453">
              <w:rPr>
                <w:rFonts w:ascii="Times New Roman" w:eastAsia="Times New Roman" w:hAnsi="Times New Roman"/>
                <w:color w:val="000000"/>
                <w:sz w:val="24"/>
                <w:lang w:val="ru-RU"/>
              </w:rPr>
              <w:t xml:space="preserve">описанием природы </w:t>
            </w:r>
            <w:r w:rsidRPr="00812453">
              <w:rPr>
                <w:lang w:val="ru-RU"/>
              </w:rPr>
              <w:br/>
            </w:r>
            <w:r w:rsidRPr="00812453">
              <w:rPr>
                <w:rFonts w:ascii="Times New Roman" w:eastAsia="Times New Roman" w:hAnsi="Times New Roman"/>
                <w:color w:val="000000"/>
                <w:sz w:val="24"/>
                <w:lang w:val="ru-RU"/>
              </w:rPr>
              <w:t xml:space="preserve">(пейзажа) в </w:t>
            </w:r>
            <w:r w:rsidRPr="00812453">
              <w:rPr>
                <w:lang w:val="ru-RU"/>
              </w:rPr>
              <w:br/>
            </w:r>
            <w:r w:rsidRPr="00812453">
              <w:rPr>
                <w:rFonts w:ascii="Times New Roman" w:eastAsia="Times New Roman" w:hAnsi="Times New Roman"/>
                <w:color w:val="000000"/>
                <w:sz w:val="24"/>
                <w:lang w:val="ru-RU"/>
              </w:rPr>
              <w:t xml:space="preserve">художественном </w:t>
            </w:r>
            <w:r w:rsidRPr="00812453">
              <w:rPr>
                <w:lang w:val="ru-RU"/>
              </w:rPr>
              <w:br/>
            </w:r>
            <w:r w:rsidRPr="00812453">
              <w:rPr>
                <w:rFonts w:ascii="Times New Roman" w:eastAsia="Times New Roman" w:hAnsi="Times New Roman"/>
                <w:color w:val="000000"/>
                <w:sz w:val="24"/>
                <w:lang w:val="ru-RU"/>
              </w:rPr>
              <w:t xml:space="preserve">произведении. Средства </w:t>
            </w:r>
            <w:r w:rsidRPr="00812453">
              <w:rPr>
                <w:lang w:val="ru-RU"/>
              </w:rPr>
              <w:br/>
            </w:r>
            <w:r w:rsidRPr="00812453">
              <w:rPr>
                <w:rFonts w:ascii="Times New Roman" w:eastAsia="Times New Roman" w:hAnsi="Times New Roman"/>
                <w:color w:val="000000"/>
                <w:sz w:val="24"/>
                <w:lang w:val="ru-RU"/>
              </w:rPr>
              <w:t xml:space="preserve">художественной </w:t>
            </w:r>
            <w:r w:rsidRPr="00812453">
              <w:rPr>
                <w:lang w:val="ru-RU"/>
              </w:rPr>
              <w:br/>
            </w:r>
            <w:r w:rsidRPr="00812453">
              <w:rPr>
                <w:rFonts w:ascii="Times New Roman" w:eastAsia="Times New Roman" w:hAnsi="Times New Roman"/>
                <w:color w:val="000000"/>
                <w:sz w:val="24"/>
                <w:lang w:val="ru-RU"/>
              </w:rPr>
              <w:t xml:space="preserve">выразительности при </w:t>
            </w:r>
            <w:r w:rsidRPr="00812453">
              <w:rPr>
                <w:lang w:val="ru-RU"/>
              </w:rPr>
              <w:br/>
            </w:r>
            <w:r w:rsidRPr="00812453">
              <w:rPr>
                <w:rFonts w:ascii="Times New Roman" w:eastAsia="Times New Roman" w:hAnsi="Times New Roman"/>
                <w:color w:val="000000"/>
                <w:sz w:val="24"/>
                <w:lang w:val="ru-RU"/>
              </w:rPr>
              <w:t xml:space="preserve">описании пейзажа </w:t>
            </w:r>
            <w:r w:rsidRPr="00812453">
              <w:rPr>
                <w:lang w:val="ru-RU"/>
              </w:rPr>
              <w:br/>
            </w:r>
            <w:r w:rsidRPr="00812453">
              <w:rPr>
                <w:rFonts w:ascii="Times New Roman" w:eastAsia="Times New Roman" w:hAnsi="Times New Roman"/>
                <w:color w:val="000000"/>
                <w:sz w:val="24"/>
                <w:lang w:val="ru-RU"/>
              </w:rPr>
              <w:t xml:space="preserve">(расширение </w:t>
            </w:r>
            <w:r w:rsidRPr="00812453">
              <w:rPr>
                <w:lang w:val="ru-RU"/>
              </w:rPr>
              <w:br/>
            </w:r>
            <w:r w:rsidRPr="00812453">
              <w:rPr>
                <w:rFonts w:ascii="Times New Roman" w:eastAsia="Times New Roman" w:hAnsi="Times New Roman"/>
                <w:color w:val="000000"/>
                <w:sz w:val="24"/>
                <w:lang w:val="ru-RU"/>
              </w:rPr>
              <w:t xml:space="preserve">представления): эпитеты, олицетворения, синонимы, антонимы, сравнения, </w:t>
            </w:r>
            <w:r w:rsidRPr="00812453">
              <w:rPr>
                <w:lang w:val="ru-RU"/>
              </w:rPr>
              <w:br/>
            </w:r>
            <w:r w:rsidRPr="00812453">
              <w:rPr>
                <w:rFonts w:ascii="Times New Roman" w:eastAsia="Times New Roman" w:hAnsi="Times New Roman"/>
                <w:color w:val="000000"/>
                <w:sz w:val="24"/>
                <w:lang w:val="ru-RU"/>
              </w:rPr>
              <w:t>звукопись.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73.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ХХ века.</w:t>
            </w:r>
          </w:p>
          <w:p w:rsidR="00AD3DCE" w:rsidRDefault="00B55895">
            <w:pPr>
              <w:autoSpaceDE w:val="0"/>
              <w:autoSpaceDN w:val="0"/>
              <w:spacing w:before="70" w:after="0" w:line="286" w:lineRule="auto"/>
              <w:ind w:left="72" w:right="144"/>
            </w:pPr>
            <w:r w:rsidRPr="00812453">
              <w:rPr>
                <w:rFonts w:ascii="Times New Roman" w:eastAsia="Times New Roman" w:hAnsi="Times New Roman"/>
                <w:color w:val="000000"/>
                <w:sz w:val="24"/>
                <w:lang w:val="ru-RU"/>
              </w:rPr>
              <w:t xml:space="preserve">Средства художественной выразительности при </w:t>
            </w:r>
            <w:r w:rsidRPr="00812453">
              <w:rPr>
                <w:lang w:val="ru-RU"/>
              </w:rPr>
              <w:br/>
            </w:r>
            <w:r w:rsidRPr="00812453">
              <w:rPr>
                <w:rFonts w:ascii="Times New Roman" w:eastAsia="Times New Roman" w:hAnsi="Times New Roman"/>
                <w:color w:val="000000"/>
                <w:sz w:val="24"/>
                <w:lang w:val="ru-RU"/>
              </w:rPr>
              <w:t xml:space="preserve">описании пейзажа </w:t>
            </w:r>
            <w:r w:rsidRPr="00812453">
              <w:rPr>
                <w:lang w:val="ru-RU"/>
              </w:rPr>
              <w:br/>
            </w:r>
            <w:r w:rsidRPr="00812453">
              <w:rPr>
                <w:rFonts w:ascii="Times New Roman" w:eastAsia="Times New Roman" w:hAnsi="Times New Roman"/>
                <w:color w:val="000000"/>
                <w:sz w:val="24"/>
                <w:lang w:val="ru-RU"/>
              </w:rPr>
              <w:t xml:space="preserve">(расширение </w:t>
            </w:r>
            <w:r w:rsidRPr="00812453">
              <w:rPr>
                <w:lang w:val="ru-RU"/>
              </w:rPr>
              <w:br/>
            </w:r>
            <w:r w:rsidRPr="00812453">
              <w:rPr>
                <w:rFonts w:ascii="Times New Roman" w:eastAsia="Times New Roman" w:hAnsi="Times New Roman"/>
                <w:color w:val="000000"/>
                <w:sz w:val="24"/>
                <w:lang w:val="ru-RU"/>
              </w:rPr>
              <w:t xml:space="preserve">представления): эпитеты, олицетворения, синонимы, антонимы, сравнения, </w:t>
            </w:r>
            <w:r w:rsidRPr="00812453">
              <w:rPr>
                <w:lang w:val="ru-RU"/>
              </w:rPr>
              <w:br/>
            </w:r>
            <w:r w:rsidRPr="00812453">
              <w:rPr>
                <w:rFonts w:ascii="Times New Roman" w:eastAsia="Times New Roman" w:hAnsi="Times New Roman"/>
                <w:color w:val="000000"/>
                <w:sz w:val="24"/>
                <w:lang w:val="ru-RU"/>
              </w:rPr>
              <w:t xml:space="preserve">звукопись. </w:t>
            </w:r>
            <w:r>
              <w:rPr>
                <w:rFonts w:ascii="Times New Roman" w:eastAsia="Times New Roman" w:hAnsi="Times New Roman"/>
                <w:color w:val="000000"/>
                <w:sz w:val="24"/>
              </w:rPr>
              <w:t xml:space="preserve">Повтор как </w:t>
            </w:r>
            <w:r>
              <w:br/>
            </w:r>
            <w:r>
              <w:rPr>
                <w:rFonts w:ascii="Times New Roman" w:eastAsia="Times New Roman" w:hAnsi="Times New Roman"/>
                <w:color w:val="000000"/>
                <w:sz w:val="24"/>
              </w:rPr>
              <w:t xml:space="preserve">приём художественной </w:t>
            </w:r>
            <w:r>
              <w:br/>
            </w:r>
            <w:r>
              <w:rPr>
                <w:rFonts w:ascii="Times New Roman" w:eastAsia="Times New Roman" w:hAnsi="Times New Roman"/>
                <w:color w:val="000000"/>
                <w:sz w:val="24"/>
              </w:rPr>
              <w:t>выразительности.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74.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4"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ХХ века .</w:t>
            </w:r>
          </w:p>
          <w:p w:rsidR="00AD3DCE" w:rsidRPr="00812453" w:rsidRDefault="00B55895">
            <w:pPr>
              <w:autoSpaceDE w:val="0"/>
              <w:autoSpaceDN w:val="0"/>
              <w:spacing w:before="70" w:after="0"/>
              <w:ind w:left="72" w:right="288"/>
              <w:rPr>
                <w:lang w:val="ru-RU"/>
              </w:rPr>
            </w:pPr>
            <w:r w:rsidRPr="00812453">
              <w:rPr>
                <w:rFonts w:ascii="Times New Roman" w:eastAsia="Times New Roman" w:hAnsi="Times New Roman"/>
                <w:color w:val="000000"/>
                <w:sz w:val="24"/>
                <w:lang w:val="ru-RU"/>
              </w:rPr>
              <w:t xml:space="preserve">Репродукция картины как иллюстрация к </w:t>
            </w:r>
            <w:r w:rsidRPr="00812453">
              <w:rPr>
                <w:lang w:val="ru-RU"/>
              </w:rPr>
              <w:br/>
            </w:r>
            <w:r w:rsidRPr="00812453">
              <w:rPr>
                <w:rFonts w:ascii="Times New Roman" w:eastAsia="Times New Roman" w:hAnsi="Times New Roman"/>
                <w:color w:val="000000"/>
                <w:sz w:val="24"/>
                <w:lang w:val="ru-RU"/>
              </w:rPr>
              <w:t xml:space="preserve">художественному </w:t>
            </w:r>
            <w:r w:rsidRPr="00812453">
              <w:rPr>
                <w:lang w:val="ru-RU"/>
              </w:rPr>
              <w:br/>
            </w:r>
            <w:r w:rsidRPr="00812453">
              <w:rPr>
                <w:rFonts w:ascii="Times New Roman" w:eastAsia="Times New Roman" w:hAnsi="Times New Roman"/>
                <w:color w:val="000000"/>
                <w:sz w:val="24"/>
                <w:lang w:val="ru-RU"/>
              </w:rPr>
              <w:t>произведению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наизусть;</w:t>
            </w:r>
          </w:p>
        </w:tc>
      </w:tr>
    </w:tbl>
    <w:p w:rsidR="00AD3DCE" w:rsidRDefault="00AD3DCE">
      <w:pPr>
        <w:autoSpaceDE w:val="0"/>
        <w:autoSpaceDN w:val="0"/>
        <w:spacing w:after="0" w:line="14" w:lineRule="exact"/>
      </w:pPr>
    </w:p>
    <w:p w:rsidR="00AD3DCE" w:rsidRDefault="00AD3DCE">
      <w:pPr>
        <w:sectPr w:rsidR="00AD3DCE">
          <w:pgSz w:w="11900" w:h="16840"/>
          <w:pgMar w:top="284" w:right="650" w:bottom="144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75.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ХХ века .</w:t>
            </w:r>
          </w:p>
          <w:p w:rsidR="00AD3DCE" w:rsidRDefault="00B55895">
            <w:pPr>
              <w:autoSpaceDE w:val="0"/>
              <w:autoSpaceDN w:val="0"/>
              <w:spacing w:before="70" w:after="0" w:line="281" w:lineRule="auto"/>
              <w:ind w:left="72" w:right="288"/>
            </w:pPr>
            <w:r w:rsidRPr="00812453">
              <w:rPr>
                <w:rFonts w:ascii="Times New Roman" w:eastAsia="Times New Roman" w:hAnsi="Times New Roman"/>
                <w:color w:val="000000"/>
                <w:sz w:val="24"/>
                <w:lang w:val="ru-RU"/>
              </w:rPr>
              <w:t xml:space="preserve">Репродукция картины как иллюстрация к </w:t>
            </w:r>
            <w:r w:rsidRPr="00812453">
              <w:rPr>
                <w:lang w:val="ru-RU"/>
              </w:rPr>
              <w:br/>
            </w:r>
            <w:r w:rsidRPr="00812453">
              <w:rPr>
                <w:rFonts w:ascii="Times New Roman" w:eastAsia="Times New Roman" w:hAnsi="Times New Roman"/>
                <w:color w:val="000000"/>
                <w:sz w:val="24"/>
                <w:lang w:val="ru-RU"/>
              </w:rPr>
              <w:t xml:space="preserve">художественному </w:t>
            </w:r>
            <w:r w:rsidRPr="00812453">
              <w:rPr>
                <w:lang w:val="ru-RU"/>
              </w:rPr>
              <w:br/>
            </w:r>
            <w:r w:rsidRPr="00812453">
              <w:rPr>
                <w:rFonts w:ascii="Times New Roman" w:eastAsia="Times New Roman" w:hAnsi="Times New Roman"/>
                <w:color w:val="000000"/>
                <w:sz w:val="24"/>
                <w:lang w:val="ru-RU"/>
              </w:rPr>
              <w:t xml:space="preserve">произведению. </w:t>
            </w:r>
            <w:r>
              <w:rPr>
                <w:rFonts w:ascii="Times New Roman" w:eastAsia="Times New Roman" w:hAnsi="Times New Roman"/>
                <w:color w:val="000000"/>
                <w:sz w:val="24"/>
              </w:rPr>
              <w:t xml:space="preserve">Устные </w:t>
            </w:r>
            <w:r>
              <w:br/>
            </w:r>
            <w:r>
              <w:rPr>
                <w:rFonts w:ascii="Times New Roman" w:eastAsia="Times New Roman" w:hAnsi="Times New Roman"/>
                <w:color w:val="000000"/>
                <w:sz w:val="24"/>
              </w:rPr>
              <w:t>высказывания. План.</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Разные виды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76.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ХХ века .</w:t>
            </w:r>
          </w:p>
          <w:p w:rsidR="00AD3DCE" w:rsidRDefault="00B55895">
            <w:pPr>
              <w:autoSpaceDE w:val="0"/>
              <w:autoSpaceDN w:val="0"/>
              <w:spacing w:before="70" w:after="0" w:line="281" w:lineRule="auto"/>
              <w:ind w:left="72" w:right="288"/>
            </w:pPr>
            <w:r w:rsidRPr="00812453">
              <w:rPr>
                <w:rFonts w:ascii="Times New Roman" w:eastAsia="Times New Roman" w:hAnsi="Times New Roman"/>
                <w:color w:val="000000"/>
                <w:sz w:val="24"/>
                <w:lang w:val="ru-RU"/>
              </w:rPr>
              <w:t xml:space="preserve">Репродукция картины как иллюстрация к </w:t>
            </w:r>
            <w:r w:rsidRPr="00812453">
              <w:rPr>
                <w:lang w:val="ru-RU"/>
              </w:rPr>
              <w:br/>
            </w:r>
            <w:r w:rsidRPr="00812453">
              <w:rPr>
                <w:rFonts w:ascii="Times New Roman" w:eastAsia="Times New Roman" w:hAnsi="Times New Roman"/>
                <w:color w:val="000000"/>
                <w:sz w:val="24"/>
                <w:lang w:val="ru-RU"/>
              </w:rPr>
              <w:t xml:space="preserve">художественному </w:t>
            </w:r>
            <w:r w:rsidRPr="00812453">
              <w:rPr>
                <w:lang w:val="ru-RU"/>
              </w:rPr>
              <w:br/>
            </w:r>
            <w:r w:rsidRPr="00812453">
              <w:rPr>
                <w:rFonts w:ascii="Times New Roman" w:eastAsia="Times New Roman" w:hAnsi="Times New Roman"/>
                <w:color w:val="000000"/>
                <w:sz w:val="24"/>
                <w:lang w:val="ru-RU"/>
              </w:rPr>
              <w:t xml:space="preserve">произведению. </w:t>
            </w:r>
            <w:r>
              <w:rPr>
                <w:rFonts w:ascii="Times New Roman" w:eastAsia="Times New Roman" w:hAnsi="Times New Roman"/>
                <w:color w:val="000000"/>
                <w:sz w:val="24"/>
              </w:rPr>
              <w:t xml:space="preserve">Устные </w:t>
            </w:r>
            <w:r>
              <w:br/>
            </w:r>
            <w:r>
              <w:rPr>
                <w:rFonts w:ascii="Times New Roman" w:eastAsia="Times New Roman" w:hAnsi="Times New Roman"/>
                <w:color w:val="000000"/>
                <w:sz w:val="24"/>
              </w:rPr>
              <w:t>высказывания. Пересказ.</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Виды пересказа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jc w:val="center"/>
            </w:pPr>
            <w:r>
              <w:rPr>
                <w:rFonts w:ascii="Times New Roman" w:eastAsia="Times New Roman" w:hAnsi="Times New Roman"/>
                <w:color w:val="000000"/>
                <w:sz w:val="24"/>
              </w:rPr>
              <w:t>Устный опрос;</w:t>
            </w:r>
          </w:p>
        </w:tc>
      </w:tr>
      <w:tr w:rsidR="00AD3DCE">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77.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6" w:lineRule="auto"/>
              <w:ind w:left="7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 xml:space="preserve">произведениях поэтов и </w:t>
            </w:r>
            <w:r w:rsidRPr="00812453">
              <w:rPr>
                <w:lang w:val="ru-RU"/>
              </w:rPr>
              <w:br/>
            </w:r>
            <w:r w:rsidRPr="00812453">
              <w:rPr>
                <w:rFonts w:ascii="Times New Roman" w:eastAsia="Times New Roman" w:hAnsi="Times New Roman"/>
                <w:color w:val="000000"/>
                <w:sz w:val="24"/>
                <w:lang w:val="ru-RU"/>
              </w:rPr>
              <w:t xml:space="preserve">писателей ХХ века </w:t>
            </w:r>
            <w:r w:rsidRPr="00812453">
              <w:rPr>
                <w:lang w:val="ru-RU"/>
              </w:rPr>
              <w:br/>
            </w: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 xml:space="preserve">лирических и прозаических произведениях писателей ХХ века Повтор как приём художественной </w:t>
            </w:r>
            <w:r w:rsidRPr="00812453">
              <w:rPr>
                <w:lang w:val="ru-RU"/>
              </w:rPr>
              <w:br/>
            </w:r>
            <w:r w:rsidRPr="00812453">
              <w:rPr>
                <w:rFonts w:ascii="Times New Roman" w:eastAsia="Times New Roman" w:hAnsi="Times New Roman"/>
                <w:color w:val="000000"/>
                <w:sz w:val="24"/>
                <w:lang w:val="ru-RU"/>
              </w:rPr>
              <w:t>выразительности.</w:t>
            </w:r>
          </w:p>
          <w:p w:rsidR="00AD3DCE" w:rsidRPr="00812453" w:rsidRDefault="00B55895">
            <w:pPr>
              <w:autoSpaceDE w:val="0"/>
              <w:autoSpaceDN w:val="0"/>
              <w:spacing w:before="70" w:after="0"/>
              <w:ind w:left="72" w:right="288"/>
              <w:rPr>
                <w:lang w:val="ru-RU"/>
              </w:rPr>
            </w:pPr>
            <w:r w:rsidRPr="00812453">
              <w:rPr>
                <w:rFonts w:ascii="Times New Roman" w:eastAsia="Times New Roman" w:hAnsi="Times New Roman"/>
                <w:color w:val="000000"/>
                <w:sz w:val="24"/>
                <w:lang w:val="ru-RU"/>
              </w:rPr>
              <w:t xml:space="preserve">Репродукция картины как иллюстрация к </w:t>
            </w:r>
            <w:r w:rsidRPr="00812453">
              <w:rPr>
                <w:lang w:val="ru-RU"/>
              </w:rPr>
              <w:br/>
            </w:r>
            <w:r w:rsidRPr="00812453">
              <w:rPr>
                <w:rFonts w:ascii="Times New Roman" w:eastAsia="Times New Roman" w:hAnsi="Times New Roman"/>
                <w:color w:val="000000"/>
                <w:sz w:val="24"/>
                <w:lang w:val="ru-RU"/>
              </w:rPr>
              <w:t xml:space="preserve">художественному </w:t>
            </w:r>
            <w:r w:rsidRPr="00812453">
              <w:rPr>
                <w:lang w:val="ru-RU"/>
              </w:rPr>
              <w:br/>
            </w:r>
            <w:r w:rsidRPr="00812453">
              <w:rPr>
                <w:rFonts w:ascii="Times New Roman" w:eastAsia="Times New Roman" w:hAnsi="Times New Roman"/>
                <w:color w:val="000000"/>
                <w:sz w:val="24"/>
                <w:lang w:val="ru-RU"/>
              </w:rPr>
              <w:t>произведению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45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78.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43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произведениях поэтов и писателей ХХ века .</w:t>
            </w:r>
          </w:p>
          <w:p w:rsidR="00AD3DCE" w:rsidRPr="00812453" w:rsidRDefault="00B55895">
            <w:pPr>
              <w:autoSpaceDE w:val="0"/>
              <w:autoSpaceDN w:val="0"/>
              <w:spacing w:before="70" w:after="0" w:line="281" w:lineRule="auto"/>
              <w:ind w:left="72"/>
              <w:rPr>
                <w:lang w:val="ru-RU"/>
              </w:rPr>
            </w:pPr>
            <w:r w:rsidRPr="00812453">
              <w:rPr>
                <w:rFonts w:ascii="Times New Roman" w:eastAsia="Times New Roman" w:hAnsi="Times New Roman"/>
                <w:color w:val="000000"/>
                <w:sz w:val="24"/>
                <w:lang w:val="ru-RU"/>
              </w:rPr>
              <w:t xml:space="preserve">Картины природы в </w:t>
            </w:r>
            <w:r w:rsidRPr="00812453">
              <w:rPr>
                <w:lang w:val="ru-RU"/>
              </w:rPr>
              <w:br/>
            </w:r>
            <w:r w:rsidRPr="00812453">
              <w:rPr>
                <w:rFonts w:ascii="Times New Roman" w:eastAsia="Times New Roman" w:hAnsi="Times New Roman"/>
                <w:color w:val="000000"/>
                <w:sz w:val="24"/>
                <w:lang w:val="ru-RU"/>
              </w:rPr>
              <w:t xml:space="preserve">лирических и прозаических произведениях писателей ХХ века Повтор как приём художественной </w:t>
            </w:r>
            <w:r w:rsidRPr="00812453">
              <w:rPr>
                <w:lang w:val="ru-RU"/>
              </w:rPr>
              <w:br/>
            </w:r>
            <w:r w:rsidRPr="00812453">
              <w:rPr>
                <w:rFonts w:ascii="Times New Roman" w:eastAsia="Times New Roman" w:hAnsi="Times New Roman"/>
                <w:color w:val="000000"/>
                <w:sz w:val="24"/>
                <w:lang w:val="ru-RU"/>
              </w:rPr>
              <w:t>выразительности.</w:t>
            </w:r>
          </w:p>
          <w:p w:rsidR="00AD3DCE" w:rsidRPr="00812453" w:rsidRDefault="00B55895">
            <w:pPr>
              <w:autoSpaceDE w:val="0"/>
              <w:autoSpaceDN w:val="0"/>
              <w:spacing w:before="70" w:after="0"/>
              <w:ind w:left="72" w:right="288"/>
              <w:rPr>
                <w:lang w:val="ru-RU"/>
              </w:rPr>
            </w:pPr>
            <w:r w:rsidRPr="00812453">
              <w:rPr>
                <w:rFonts w:ascii="Times New Roman" w:eastAsia="Times New Roman" w:hAnsi="Times New Roman"/>
                <w:color w:val="000000"/>
                <w:sz w:val="24"/>
                <w:lang w:val="ru-RU"/>
              </w:rPr>
              <w:t xml:space="preserve">Репродукция картины как иллюстрация к </w:t>
            </w:r>
            <w:r w:rsidRPr="00812453">
              <w:rPr>
                <w:lang w:val="ru-RU"/>
              </w:rPr>
              <w:br/>
            </w:r>
            <w:r w:rsidRPr="00812453">
              <w:rPr>
                <w:rFonts w:ascii="Times New Roman" w:eastAsia="Times New Roman" w:hAnsi="Times New Roman"/>
                <w:color w:val="000000"/>
                <w:sz w:val="24"/>
                <w:lang w:val="ru-RU"/>
              </w:rPr>
              <w:t xml:space="preserve">художественному </w:t>
            </w:r>
            <w:r w:rsidRPr="00812453">
              <w:rPr>
                <w:lang w:val="ru-RU"/>
              </w:rPr>
              <w:br/>
            </w:r>
            <w:r w:rsidRPr="00812453">
              <w:rPr>
                <w:rFonts w:ascii="Times New Roman" w:eastAsia="Times New Roman" w:hAnsi="Times New Roman"/>
                <w:color w:val="000000"/>
                <w:sz w:val="24"/>
                <w:lang w:val="ru-RU"/>
              </w:rPr>
              <w:t>произведению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576"/>
            </w:pPr>
            <w:r>
              <w:rPr>
                <w:rFonts w:ascii="Times New Roman" w:eastAsia="Times New Roman" w:hAnsi="Times New Roman"/>
                <w:color w:val="000000"/>
                <w:sz w:val="24"/>
              </w:rPr>
              <w:t>Пересказ текста;</w:t>
            </w:r>
          </w:p>
        </w:tc>
      </w:tr>
    </w:tbl>
    <w:p w:rsidR="00AD3DCE" w:rsidRDefault="00AD3DCE">
      <w:pPr>
        <w:autoSpaceDE w:val="0"/>
        <w:autoSpaceDN w:val="0"/>
        <w:spacing w:after="0" w:line="14" w:lineRule="exact"/>
      </w:pPr>
    </w:p>
    <w:p w:rsidR="00AD3DCE" w:rsidRDefault="00AD3DCE">
      <w:pPr>
        <w:sectPr w:rsidR="00AD3DCE">
          <w:pgSz w:w="11900" w:h="16840"/>
          <w:pgMar w:top="284" w:right="650" w:bottom="422"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79.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ind w:left="72" w:right="144"/>
              <w:rPr>
                <w:lang w:val="ru-RU"/>
              </w:rPr>
            </w:pPr>
            <w:r w:rsidRPr="00812453">
              <w:rPr>
                <w:rFonts w:ascii="Times New Roman" w:eastAsia="Times New Roman" w:hAnsi="Times New Roman"/>
                <w:color w:val="000000"/>
                <w:sz w:val="24"/>
                <w:lang w:val="ru-RU"/>
              </w:rPr>
              <w:t xml:space="preserve">Проверочная работа по </w:t>
            </w:r>
            <w:r w:rsidRPr="00812453">
              <w:rPr>
                <w:lang w:val="ru-RU"/>
              </w:rPr>
              <w:br/>
            </w:r>
            <w:r w:rsidRPr="00812453">
              <w:rPr>
                <w:rFonts w:ascii="Times New Roman" w:eastAsia="Times New Roman" w:hAnsi="Times New Roman"/>
                <w:color w:val="000000"/>
                <w:sz w:val="24"/>
                <w:lang w:val="ru-RU"/>
              </w:rPr>
              <w:t>теме :"Картины природы в произведениях поэтов и писателей  ХХ 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AD3DCE">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Pr="00812453" w:rsidRDefault="00B55895">
            <w:pPr>
              <w:autoSpaceDE w:val="0"/>
              <w:autoSpaceDN w:val="0"/>
              <w:spacing w:before="70" w:after="0" w:line="283" w:lineRule="auto"/>
              <w:ind w:left="72" w:right="144"/>
              <w:rPr>
                <w:lang w:val="ru-RU"/>
              </w:rPr>
            </w:pPr>
            <w:r w:rsidRPr="00812453">
              <w:rPr>
                <w:rFonts w:ascii="Times New Roman" w:eastAsia="Times New Roman" w:hAnsi="Times New Roman"/>
                <w:color w:val="000000"/>
                <w:sz w:val="24"/>
                <w:lang w:val="ru-RU"/>
              </w:rPr>
              <w:t xml:space="preserve">Человек и его отношения с животными: верность, </w:t>
            </w:r>
            <w:r w:rsidRPr="00812453">
              <w:rPr>
                <w:lang w:val="ru-RU"/>
              </w:rPr>
              <w:br/>
            </w:r>
            <w:r w:rsidRPr="00812453">
              <w:rPr>
                <w:rFonts w:ascii="Times New Roman" w:eastAsia="Times New Roman" w:hAnsi="Times New Roman"/>
                <w:color w:val="000000"/>
                <w:sz w:val="24"/>
                <w:lang w:val="ru-RU"/>
              </w:rPr>
              <w:t xml:space="preserve">преданность, забота и </w:t>
            </w:r>
            <w:r w:rsidRPr="00812453">
              <w:rPr>
                <w:lang w:val="ru-RU"/>
              </w:rPr>
              <w:br/>
            </w:r>
            <w:r w:rsidRPr="00812453">
              <w:rPr>
                <w:rFonts w:ascii="Times New Roman" w:eastAsia="Times New Roman" w:hAnsi="Times New Roman"/>
                <w:color w:val="000000"/>
                <w:sz w:val="24"/>
                <w:lang w:val="ru-RU"/>
              </w:rPr>
              <w:t xml:space="preserve">любовь (расширение круга чтения на примере </w:t>
            </w:r>
            <w:r w:rsidRPr="00812453">
              <w:rPr>
                <w:lang w:val="ru-RU"/>
              </w:rPr>
              <w:br/>
            </w:r>
            <w:r w:rsidRPr="00812453">
              <w:rPr>
                <w:rFonts w:ascii="Times New Roman" w:eastAsia="Times New Roman" w:hAnsi="Times New Roman"/>
                <w:color w:val="000000"/>
                <w:sz w:val="24"/>
                <w:lang w:val="ru-RU"/>
              </w:rPr>
              <w:t>произведений Д. Н. 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Мамина-Сибиряка, К. Г. Паустовского, М. М. </w:t>
            </w:r>
          </w:p>
          <w:p w:rsidR="00AD3DCE" w:rsidRPr="00812453" w:rsidRDefault="00B55895">
            <w:pPr>
              <w:autoSpaceDE w:val="0"/>
              <w:autoSpaceDN w:val="0"/>
              <w:spacing w:before="70" w:after="0" w:line="230" w:lineRule="auto"/>
              <w:ind w:left="72"/>
              <w:rPr>
                <w:lang w:val="ru-RU"/>
              </w:rPr>
            </w:pPr>
            <w:r w:rsidRPr="00812453">
              <w:rPr>
                <w:rFonts w:ascii="Times New Roman" w:eastAsia="Times New Roman" w:hAnsi="Times New Roman"/>
                <w:color w:val="000000"/>
                <w:sz w:val="24"/>
                <w:lang w:val="ru-RU"/>
              </w:rPr>
              <w:t>Пришвина, С. В. 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Образцова, В. Л. Дурова, Б. С. Житкова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объекты описания (портрет героя, описание интерьера)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Pr="00812453" w:rsidRDefault="00B55895">
            <w:pPr>
              <w:autoSpaceDE w:val="0"/>
              <w:autoSpaceDN w:val="0"/>
              <w:spacing w:before="70" w:after="0" w:line="283" w:lineRule="auto"/>
              <w:ind w:left="72" w:right="144"/>
              <w:rPr>
                <w:lang w:val="ru-RU"/>
              </w:rPr>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объекты описания (портрет героя, описание интерьера) Тема Идея Заголовок.</w:t>
            </w:r>
          </w:p>
          <w:p w:rsidR="00AD3DCE" w:rsidRPr="00812453" w:rsidRDefault="00B55895">
            <w:pPr>
              <w:autoSpaceDE w:val="0"/>
              <w:autoSpaceDN w:val="0"/>
              <w:spacing w:before="70" w:after="0" w:line="262" w:lineRule="auto"/>
              <w:ind w:right="144"/>
              <w:jc w:val="center"/>
              <w:rPr>
                <w:lang w:val="ru-RU"/>
              </w:rPr>
            </w:pPr>
            <w:r w:rsidRPr="00812453">
              <w:rPr>
                <w:rFonts w:ascii="Times New Roman" w:eastAsia="Times New Roman" w:hAnsi="Times New Roman"/>
                <w:color w:val="000000"/>
                <w:sz w:val="24"/>
                <w:lang w:val="ru-RU"/>
              </w:rPr>
              <w:t>Содержание произведения Эпизод. Смысловые части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144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Default="00B55895">
            <w:pPr>
              <w:autoSpaceDE w:val="0"/>
              <w:autoSpaceDN w:val="0"/>
              <w:spacing w:before="70" w:after="0" w:line="281" w:lineRule="auto"/>
              <w:ind w:left="72" w:right="144"/>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 xml:space="preserve">объекты описания (портрет героя, описание интерьера) Тема. </w:t>
            </w:r>
            <w:r>
              <w:rPr>
                <w:rFonts w:ascii="Times New Roman" w:eastAsia="Times New Roman" w:hAnsi="Times New Roman"/>
                <w:color w:val="000000"/>
                <w:sz w:val="24"/>
              </w:rPr>
              <w:t>Идея Заголовок.</w:t>
            </w:r>
          </w:p>
          <w:p w:rsidR="00AD3DCE" w:rsidRDefault="00B55895">
            <w:pPr>
              <w:autoSpaceDE w:val="0"/>
              <w:autoSpaceDN w:val="0"/>
              <w:spacing w:before="70" w:after="0" w:line="262" w:lineRule="auto"/>
              <w:ind w:right="144"/>
              <w:jc w:val="center"/>
            </w:pPr>
            <w:r>
              <w:rPr>
                <w:rFonts w:ascii="Times New Roman" w:eastAsia="Times New Roman" w:hAnsi="Times New Roman"/>
                <w:color w:val="000000"/>
                <w:sz w:val="24"/>
              </w:rPr>
              <w:t>Содержание произведения Эпизод. Смысловые части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Default="00B55895">
            <w:pPr>
              <w:autoSpaceDE w:val="0"/>
              <w:autoSpaceDN w:val="0"/>
              <w:spacing w:before="70" w:after="0" w:line="281" w:lineRule="auto"/>
              <w:ind w:left="72" w:right="144"/>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 xml:space="preserve">объекты описания (портрет героя, описание интерьера) Тема. </w:t>
            </w:r>
            <w:r>
              <w:rPr>
                <w:rFonts w:ascii="Times New Roman" w:eastAsia="Times New Roman" w:hAnsi="Times New Roman"/>
                <w:color w:val="000000"/>
                <w:sz w:val="24"/>
              </w:rPr>
              <w:t>Идея Заголовок.</w:t>
            </w:r>
          </w:p>
          <w:p w:rsidR="00AD3DCE" w:rsidRDefault="00B55895">
            <w:pPr>
              <w:autoSpaceDE w:val="0"/>
              <w:autoSpaceDN w:val="0"/>
              <w:spacing w:before="70" w:after="0" w:line="262" w:lineRule="auto"/>
              <w:ind w:right="144"/>
              <w:jc w:val="center"/>
            </w:pPr>
            <w:r>
              <w:rPr>
                <w:rFonts w:ascii="Times New Roman" w:eastAsia="Times New Roman" w:hAnsi="Times New Roman"/>
                <w:color w:val="000000"/>
                <w:sz w:val="24"/>
              </w:rPr>
              <w:t>Содержание произведения Эпизод. Смысловые части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Default="00B55895">
            <w:pPr>
              <w:autoSpaceDE w:val="0"/>
              <w:autoSpaceDN w:val="0"/>
              <w:spacing w:before="70" w:after="0" w:line="281" w:lineRule="auto"/>
              <w:ind w:left="72" w:right="144"/>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 xml:space="preserve">объекты описания (портрет героя, описание интерьера) Тема. </w:t>
            </w:r>
            <w:r>
              <w:rPr>
                <w:rFonts w:ascii="Times New Roman" w:eastAsia="Times New Roman" w:hAnsi="Times New Roman"/>
                <w:color w:val="000000"/>
                <w:sz w:val="24"/>
              </w:rPr>
              <w:t>Идея Заголовок.</w:t>
            </w:r>
          </w:p>
          <w:p w:rsidR="00AD3DCE" w:rsidRDefault="00B55895">
            <w:pPr>
              <w:autoSpaceDE w:val="0"/>
              <w:autoSpaceDN w:val="0"/>
              <w:spacing w:before="72" w:after="0" w:line="262" w:lineRule="auto"/>
              <w:ind w:right="144"/>
              <w:jc w:val="center"/>
            </w:pPr>
            <w:r>
              <w:rPr>
                <w:rFonts w:ascii="Times New Roman" w:eastAsia="Times New Roman" w:hAnsi="Times New Roman"/>
                <w:color w:val="000000"/>
                <w:sz w:val="24"/>
              </w:rPr>
              <w:t>Содержание произведения Эпизод. Смысловые части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8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Default="00B55895">
            <w:pPr>
              <w:autoSpaceDE w:val="0"/>
              <w:autoSpaceDN w:val="0"/>
              <w:spacing w:before="70" w:after="0" w:line="281" w:lineRule="auto"/>
              <w:ind w:left="72" w:right="144"/>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 xml:space="preserve">объекты описания (портрет героя, описание интерьера) Тема. </w:t>
            </w:r>
            <w:r>
              <w:rPr>
                <w:rFonts w:ascii="Times New Roman" w:eastAsia="Times New Roman" w:hAnsi="Times New Roman"/>
                <w:color w:val="000000"/>
                <w:sz w:val="24"/>
              </w:rPr>
              <w:t>Идея Заголовок.</w:t>
            </w:r>
          </w:p>
          <w:p w:rsidR="00AD3DCE" w:rsidRDefault="00B55895">
            <w:pPr>
              <w:autoSpaceDE w:val="0"/>
              <w:autoSpaceDN w:val="0"/>
              <w:spacing w:before="70" w:after="0" w:line="262" w:lineRule="auto"/>
              <w:ind w:right="144"/>
              <w:jc w:val="center"/>
            </w:pPr>
            <w:r>
              <w:rPr>
                <w:rFonts w:ascii="Times New Roman" w:eastAsia="Times New Roman" w:hAnsi="Times New Roman"/>
                <w:color w:val="000000"/>
                <w:sz w:val="24"/>
              </w:rPr>
              <w:t>Содержание произведения Эпизод. Смысловые части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422"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Default="00B55895">
            <w:pPr>
              <w:autoSpaceDE w:val="0"/>
              <w:autoSpaceDN w:val="0"/>
              <w:spacing w:before="70" w:after="0" w:line="281" w:lineRule="auto"/>
              <w:ind w:left="72" w:right="144"/>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 xml:space="preserve">объекты описания (портрет героя, описание интерьера) Тема. </w:t>
            </w:r>
            <w:r>
              <w:rPr>
                <w:rFonts w:ascii="Times New Roman" w:eastAsia="Times New Roman" w:hAnsi="Times New Roman"/>
                <w:color w:val="000000"/>
                <w:sz w:val="24"/>
              </w:rPr>
              <w:t>Идея Заголовок.</w:t>
            </w:r>
          </w:p>
          <w:p w:rsidR="00AD3DCE" w:rsidRDefault="00B55895">
            <w:pPr>
              <w:autoSpaceDE w:val="0"/>
              <w:autoSpaceDN w:val="0"/>
              <w:spacing w:before="70" w:after="0" w:line="262" w:lineRule="auto"/>
              <w:ind w:right="144"/>
              <w:jc w:val="center"/>
            </w:pPr>
            <w:r>
              <w:rPr>
                <w:rFonts w:ascii="Times New Roman" w:eastAsia="Times New Roman" w:hAnsi="Times New Roman"/>
                <w:color w:val="000000"/>
                <w:sz w:val="24"/>
              </w:rPr>
              <w:t>Содержание произведения Эпизод. Смысловые части.</w:t>
            </w:r>
          </w:p>
          <w:p w:rsidR="00AD3DCE" w:rsidRDefault="00B55895">
            <w:pPr>
              <w:autoSpaceDE w:val="0"/>
              <w:autoSpaceDN w:val="0"/>
              <w:spacing w:before="72" w:after="0" w:line="230" w:lineRule="auto"/>
              <w:ind w:left="72"/>
            </w:pPr>
            <w:r>
              <w:rPr>
                <w:rFonts w:ascii="Times New Roman" w:eastAsia="Times New Roman" w:hAnsi="Times New Roman"/>
                <w:color w:val="000000"/>
                <w:sz w:val="24"/>
              </w:rPr>
              <w:t>Подготовка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Default="00B55895">
            <w:pPr>
              <w:autoSpaceDE w:val="0"/>
              <w:autoSpaceDN w:val="0"/>
              <w:spacing w:before="70" w:after="0" w:line="281" w:lineRule="auto"/>
              <w:ind w:left="72" w:right="144"/>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 xml:space="preserve">объекты описания (портрет героя, описание интерьера) Тема. </w:t>
            </w:r>
            <w:r>
              <w:rPr>
                <w:rFonts w:ascii="Times New Roman" w:eastAsia="Times New Roman" w:hAnsi="Times New Roman"/>
                <w:color w:val="000000"/>
                <w:sz w:val="24"/>
              </w:rPr>
              <w:t>Идея Заголовок.</w:t>
            </w:r>
          </w:p>
          <w:p w:rsidR="00AD3DCE" w:rsidRDefault="00B55895">
            <w:pPr>
              <w:autoSpaceDE w:val="0"/>
              <w:autoSpaceDN w:val="0"/>
              <w:spacing w:before="70" w:after="0" w:line="262" w:lineRule="auto"/>
              <w:ind w:right="144"/>
              <w:jc w:val="center"/>
            </w:pPr>
            <w:r>
              <w:rPr>
                <w:rFonts w:ascii="Times New Roman" w:eastAsia="Times New Roman" w:hAnsi="Times New Roman"/>
                <w:color w:val="000000"/>
                <w:sz w:val="24"/>
              </w:rPr>
              <w:t>Содержание произведения Эпизод. Смысловые части.</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Подготовка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89.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Default="00B55895">
            <w:pPr>
              <w:autoSpaceDE w:val="0"/>
              <w:autoSpaceDN w:val="0"/>
              <w:spacing w:before="70" w:after="0" w:line="283" w:lineRule="auto"/>
              <w:ind w:left="72" w:right="144"/>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 xml:space="preserve">объекты описания (портрет героя, описание интерьера) Тема. </w:t>
            </w:r>
            <w:r>
              <w:rPr>
                <w:rFonts w:ascii="Times New Roman" w:eastAsia="Times New Roman" w:hAnsi="Times New Roman"/>
                <w:color w:val="000000"/>
                <w:sz w:val="24"/>
              </w:rPr>
              <w:t>Идея Заголовок.</w:t>
            </w:r>
          </w:p>
          <w:p w:rsidR="00AD3DCE" w:rsidRDefault="00B55895">
            <w:pPr>
              <w:autoSpaceDE w:val="0"/>
              <w:autoSpaceDN w:val="0"/>
              <w:spacing w:before="70" w:after="0" w:line="262" w:lineRule="auto"/>
              <w:ind w:right="144"/>
              <w:jc w:val="center"/>
            </w:pPr>
            <w:r>
              <w:rPr>
                <w:rFonts w:ascii="Times New Roman" w:eastAsia="Times New Roman" w:hAnsi="Times New Roman"/>
                <w:color w:val="000000"/>
                <w:sz w:val="24"/>
              </w:rPr>
              <w:t>Содержание произведения Эпизод. Смысловые части.</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Подготовка плана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144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объекты описания (портрет героя, описание интерьера) Тема. Идея Заголовок.</w:t>
            </w:r>
          </w:p>
          <w:p w:rsidR="00AD3DCE" w:rsidRPr="00812453" w:rsidRDefault="00B55895">
            <w:pPr>
              <w:autoSpaceDE w:val="0"/>
              <w:autoSpaceDN w:val="0"/>
              <w:spacing w:before="70" w:after="0" w:line="274" w:lineRule="auto"/>
              <w:ind w:left="72"/>
              <w:rPr>
                <w:lang w:val="ru-RU"/>
              </w:rPr>
            </w:pPr>
            <w:r w:rsidRPr="00812453">
              <w:rPr>
                <w:rFonts w:ascii="Times New Roman" w:eastAsia="Times New Roman" w:hAnsi="Times New Roman"/>
                <w:color w:val="000000"/>
                <w:sz w:val="24"/>
                <w:lang w:val="ru-RU"/>
              </w:rPr>
              <w:t>Содержание произведения Эпизод. Смысловые части. Подготовка плана. Пересказ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D3DCE">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объекты описания (портрет героя, описание интерьера) Тема. Идея Заголовок.</w:t>
            </w:r>
          </w:p>
          <w:p w:rsidR="00AD3DCE" w:rsidRPr="00812453" w:rsidRDefault="00B55895">
            <w:pPr>
              <w:autoSpaceDE w:val="0"/>
              <w:autoSpaceDN w:val="0"/>
              <w:spacing w:before="70" w:after="0"/>
              <w:ind w:left="72" w:right="144"/>
              <w:rPr>
                <w:lang w:val="ru-RU"/>
              </w:rPr>
            </w:pPr>
            <w:r w:rsidRPr="00812453">
              <w:rPr>
                <w:rFonts w:ascii="Times New Roman" w:eastAsia="Times New Roman" w:hAnsi="Times New Roman"/>
                <w:color w:val="000000"/>
                <w:sz w:val="24"/>
                <w:lang w:val="ru-RU"/>
              </w:rPr>
              <w:t>Содержание произведения Эпизод. Смысловые части. Подготовка плана. Разные виды пересказа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65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Pr="00812453" w:rsidRDefault="00B55895">
            <w:pPr>
              <w:autoSpaceDE w:val="0"/>
              <w:autoSpaceDN w:val="0"/>
              <w:spacing w:before="70" w:after="0" w:line="283" w:lineRule="auto"/>
              <w:ind w:left="72" w:right="144"/>
              <w:rPr>
                <w:lang w:val="ru-RU"/>
              </w:rPr>
            </w:pPr>
            <w:r w:rsidRPr="00812453">
              <w:rPr>
                <w:rFonts w:ascii="Times New Roman" w:eastAsia="Times New Roman" w:hAnsi="Times New Roman"/>
                <w:color w:val="000000"/>
                <w:sz w:val="24"/>
                <w:lang w:val="ru-RU"/>
              </w:rPr>
              <w:t xml:space="preserve">Человек и его отношения с животными: верность, </w:t>
            </w:r>
            <w:r w:rsidRPr="00812453">
              <w:rPr>
                <w:lang w:val="ru-RU"/>
              </w:rPr>
              <w:br/>
            </w:r>
            <w:r w:rsidRPr="00812453">
              <w:rPr>
                <w:rFonts w:ascii="Times New Roman" w:eastAsia="Times New Roman" w:hAnsi="Times New Roman"/>
                <w:color w:val="000000"/>
                <w:sz w:val="24"/>
                <w:lang w:val="ru-RU"/>
              </w:rPr>
              <w:t xml:space="preserve">преданность, забота и </w:t>
            </w:r>
            <w:r w:rsidRPr="00812453">
              <w:rPr>
                <w:lang w:val="ru-RU"/>
              </w:rPr>
              <w:br/>
            </w:r>
            <w:r w:rsidRPr="00812453">
              <w:rPr>
                <w:rFonts w:ascii="Times New Roman" w:eastAsia="Times New Roman" w:hAnsi="Times New Roman"/>
                <w:color w:val="000000"/>
                <w:sz w:val="24"/>
                <w:lang w:val="ru-RU"/>
              </w:rPr>
              <w:t xml:space="preserve">любовь (расширение круга чтения на примере </w:t>
            </w:r>
            <w:r w:rsidRPr="00812453">
              <w:rPr>
                <w:lang w:val="ru-RU"/>
              </w:rPr>
              <w:br/>
            </w:r>
            <w:r w:rsidRPr="00812453">
              <w:rPr>
                <w:rFonts w:ascii="Times New Roman" w:eastAsia="Times New Roman" w:hAnsi="Times New Roman"/>
                <w:color w:val="000000"/>
                <w:sz w:val="24"/>
                <w:lang w:val="ru-RU"/>
              </w:rPr>
              <w:t>произведений Д. Н. 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Мамина-Сибиряка, К. Г. Паустовского, М. М. </w:t>
            </w:r>
          </w:p>
          <w:p w:rsidR="00AD3DCE" w:rsidRPr="00812453" w:rsidRDefault="00B55895">
            <w:pPr>
              <w:autoSpaceDE w:val="0"/>
              <w:autoSpaceDN w:val="0"/>
              <w:spacing w:before="70" w:after="0" w:line="230" w:lineRule="auto"/>
              <w:ind w:left="72"/>
              <w:rPr>
                <w:lang w:val="ru-RU"/>
              </w:rPr>
            </w:pPr>
            <w:r w:rsidRPr="00812453">
              <w:rPr>
                <w:rFonts w:ascii="Times New Roman" w:eastAsia="Times New Roman" w:hAnsi="Times New Roman"/>
                <w:color w:val="000000"/>
                <w:sz w:val="24"/>
                <w:lang w:val="ru-RU"/>
              </w:rPr>
              <w:t>Пришвина, С. В. 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Образцова, В. Л. Дурова, Б. С. Житкова и др.).</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объекты описания (портрет героя, описание интерьера)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50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65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 .</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Человек и его отношения с животными: верность, </w:t>
            </w:r>
            <w:r w:rsidRPr="00812453">
              <w:rPr>
                <w:lang w:val="ru-RU"/>
              </w:rPr>
              <w:br/>
            </w:r>
            <w:r w:rsidRPr="00812453">
              <w:rPr>
                <w:rFonts w:ascii="Times New Roman" w:eastAsia="Times New Roman" w:hAnsi="Times New Roman"/>
                <w:color w:val="000000"/>
                <w:sz w:val="24"/>
                <w:lang w:val="ru-RU"/>
              </w:rPr>
              <w:t xml:space="preserve">преданность, забота и </w:t>
            </w:r>
            <w:r w:rsidRPr="00812453">
              <w:rPr>
                <w:lang w:val="ru-RU"/>
              </w:rPr>
              <w:br/>
            </w:r>
            <w:r w:rsidRPr="00812453">
              <w:rPr>
                <w:rFonts w:ascii="Times New Roman" w:eastAsia="Times New Roman" w:hAnsi="Times New Roman"/>
                <w:color w:val="000000"/>
                <w:sz w:val="24"/>
                <w:lang w:val="ru-RU"/>
              </w:rPr>
              <w:t xml:space="preserve">любовь (расширение круга чтения на примере </w:t>
            </w:r>
            <w:r w:rsidRPr="00812453">
              <w:rPr>
                <w:lang w:val="ru-RU"/>
              </w:rPr>
              <w:br/>
            </w:r>
            <w:r w:rsidRPr="00812453">
              <w:rPr>
                <w:rFonts w:ascii="Times New Roman" w:eastAsia="Times New Roman" w:hAnsi="Times New Roman"/>
                <w:color w:val="000000"/>
                <w:sz w:val="24"/>
                <w:lang w:val="ru-RU"/>
              </w:rPr>
              <w:t>произведений Д. Н. 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Мамина-Сибиряка, К. Г. Паустовского, М. М. </w:t>
            </w:r>
          </w:p>
          <w:p w:rsidR="00AD3DCE" w:rsidRPr="00812453" w:rsidRDefault="00B55895">
            <w:pPr>
              <w:autoSpaceDE w:val="0"/>
              <w:autoSpaceDN w:val="0"/>
              <w:spacing w:before="72" w:after="0" w:line="230" w:lineRule="auto"/>
              <w:ind w:left="72"/>
              <w:rPr>
                <w:lang w:val="ru-RU"/>
              </w:rPr>
            </w:pPr>
            <w:r w:rsidRPr="00812453">
              <w:rPr>
                <w:rFonts w:ascii="Times New Roman" w:eastAsia="Times New Roman" w:hAnsi="Times New Roman"/>
                <w:color w:val="000000"/>
                <w:sz w:val="24"/>
                <w:lang w:val="ru-RU"/>
              </w:rPr>
              <w:t>Пришвина, С. В. 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Образцова, В. Л. Дурова, Б. С. Житкова и др.).</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объекты описания (портрет героя, описание интерьера)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65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Человек и его отношения с животными: верность, </w:t>
            </w:r>
            <w:r w:rsidRPr="00812453">
              <w:rPr>
                <w:lang w:val="ru-RU"/>
              </w:rPr>
              <w:br/>
            </w:r>
            <w:r w:rsidRPr="00812453">
              <w:rPr>
                <w:rFonts w:ascii="Times New Roman" w:eastAsia="Times New Roman" w:hAnsi="Times New Roman"/>
                <w:color w:val="000000"/>
                <w:sz w:val="24"/>
                <w:lang w:val="ru-RU"/>
              </w:rPr>
              <w:t xml:space="preserve">преданность, забота и </w:t>
            </w:r>
            <w:r w:rsidRPr="00812453">
              <w:rPr>
                <w:lang w:val="ru-RU"/>
              </w:rPr>
              <w:br/>
            </w:r>
            <w:r w:rsidRPr="00812453">
              <w:rPr>
                <w:rFonts w:ascii="Times New Roman" w:eastAsia="Times New Roman" w:hAnsi="Times New Roman"/>
                <w:color w:val="000000"/>
                <w:sz w:val="24"/>
                <w:lang w:val="ru-RU"/>
              </w:rPr>
              <w:t xml:space="preserve">любовь (расширение круга чтения на примере </w:t>
            </w:r>
            <w:r w:rsidRPr="00812453">
              <w:rPr>
                <w:lang w:val="ru-RU"/>
              </w:rPr>
              <w:br/>
            </w:r>
            <w:r w:rsidRPr="00812453">
              <w:rPr>
                <w:rFonts w:ascii="Times New Roman" w:eastAsia="Times New Roman" w:hAnsi="Times New Roman"/>
                <w:color w:val="000000"/>
                <w:sz w:val="24"/>
                <w:lang w:val="ru-RU"/>
              </w:rPr>
              <w:t>произведений Д. Н. 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Мамина-Сибиряка, К. Г. Паустовского, М. М. </w:t>
            </w:r>
          </w:p>
          <w:p w:rsidR="00AD3DCE" w:rsidRPr="00812453" w:rsidRDefault="00B55895">
            <w:pPr>
              <w:autoSpaceDE w:val="0"/>
              <w:autoSpaceDN w:val="0"/>
              <w:spacing w:before="72" w:after="0" w:line="230" w:lineRule="auto"/>
              <w:ind w:left="72"/>
              <w:rPr>
                <w:lang w:val="ru-RU"/>
              </w:rPr>
            </w:pPr>
            <w:r w:rsidRPr="00812453">
              <w:rPr>
                <w:rFonts w:ascii="Times New Roman" w:eastAsia="Times New Roman" w:hAnsi="Times New Roman"/>
                <w:color w:val="000000"/>
                <w:sz w:val="24"/>
                <w:lang w:val="ru-RU"/>
              </w:rPr>
              <w:t>Пришвина, С. В. </w:t>
            </w:r>
          </w:p>
          <w:p w:rsidR="00AD3DCE" w:rsidRPr="00812453" w:rsidRDefault="00B55895">
            <w:pPr>
              <w:autoSpaceDE w:val="0"/>
              <w:autoSpaceDN w:val="0"/>
              <w:spacing w:before="72" w:after="0" w:line="262" w:lineRule="auto"/>
              <w:ind w:left="72" w:right="288"/>
              <w:rPr>
                <w:lang w:val="ru-RU"/>
              </w:rPr>
            </w:pPr>
            <w:r w:rsidRPr="00812453">
              <w:rPr>
                <w:rFonts w:ascii="Times New Roman" w:eastAsia="Times New Roman" w:hAnsi="Times New Roman"/>
                <w:color w:val="000000"/>
                <w:sz w:val="24"/>
                <w:lang w:val="ru-RU"/>
              </w:rPr>
              <w:t>Образцова, В. Л. Дурова, Б. С. Житкова и др.).</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объекты описания (портрет героя, описание интерьера)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bl>
    <w:p w:rsidR="00AD3DCE" w:rsidRDefault="00AD3DCE">
      <w:pPr>
        <w:autoSpaceDE w:val="0"/>
        <w:autoSpaceDN w:val="0"/>
        <w:spacing w:after="0" w:line="14" w:lineRule="exact"/>
      </w:pPr>
    </w:p>
    <w:p w:rsidR="00AD3DCE" w:rsidRDefault="00AD3DCE">
      <w:pPr>
        <w:sectPr w:rsidR="00AD3DCE">
          <w:pgSz w:w="11900" w:h="16840"/>
          <w:pgMar w:top="284" w:right="650" w:bottom="144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65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72" w:right="576"/>
              <w:rPr>
                <w:lang w:val="ru-RU"/>
              </w:rPr>
            </w:pPr>
            <w:r w:rsidRPr="00812453">
              <w:rPr>
                <w:rFonts w:ascii="Times New Roman" w:eastAsia="Times New Roman" w:hAnsi="Times New Roman"/>
                <w:color w:val="000000"/>
                <w:sz w:val="24"/>
                <w:lang w:val="ru-RU"/>
              </w:rPr>
              <w:t xml:space="preserve">Произведения о </w:t>
            </w:r>
            <w:r w:rsidRPr="00812453">
              <w:rPr>
                <w:lang w:val="ru-RU"/>
              </w:rPr>
              <w:br/>
            </w:r>
            <w:r w:rsidRPr="00812453">
              <w:rPr>
                <w:rFonts w:ascii="Times New Roman" w:eastAsia="Times New Roman" w:hAnsi="Times New Roman"/>
                <w:color w:val="000000"/>
                <w:sz w:val="24"/>
                <w:lang w:val="ru-RU"/>
              </w:rPr>
              <w:t xml:space="preserve">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Человек и его отношения с животными: верность, </w:t>
            </w:r>
            <w:r w:rsidRPr="00812453">
              <w:rPr>
                <w:lang w:val="ru-RU"/>
              </w:rPr>
              <w:br/>
            </w:r>
            <w:r w:rsidRPr="00812453">
              <w:rPr>
                <w:rFonts w:ascii="Times New Roman" w:eastAsia="Times New Roman" w:hAnsi="Times New Roman"/>
                <w:color w:val="000000"/>
                <w:sz w:val="24"/>
                <w:lang w:val="ru-RU"/>
              </w:rPr>
              <w:t xml:space="preserve">преданность, забота и </w:t>
            </w:r>
            <w:r w:rsidRPr="00812453">
              <w:rPr>
                <w:lang w:val="ru-RU"/>
              </w:rPr>
              <w:br/>
            </w:r>
            <w:r w:rsidRPr="00812453">
              <w:rPr>
                <w:rFonts w:ascii="Times New Roman" w:eastAsia="Times New Roman" w:hAnsi="Times New Roman"/>
                <w:color w:val="000000"/>
                <w:sz w:val="24"/>
                <w:lang w:val="ru-RU"/>
              </w:rPr>
              <w:t xml:space="preserve">любовь (расширение круга чтения на примере </w:t>
            </w:r>
            <w:r w:rsidRPr="00812453">
              <w:rPr>
                <w:lang w:val="ru-RU"/>
              </w:rPr>
              <w:br/>
            </w:r>
            <w:r w:rsidRPr="00812453">
              <w:rPr>
                <w:rFonts w:ascii="Times New Roman" w:eastAsia="Times New Roman" w:hAnsi="Times New Roman"/>
                <w:color w:val="000000"/>
                <w:sz w:val="24"/>
                <w:lang w:val="ru-RU"/>
              </w:rPr>
              <w:t>произведений Д. Н. 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Мамина-Сибиряка, К. Г. Паустовского, М. М. </w:t>
            </w:r>
          </w:p>
          <w:p w:rsidR="00AD3DCE" w:rsidRPr="00812453" w:rsidRDefault="00B55895">
            <w:pPr>
              <w:autoSpaceDE w:val="0"/>
              <w:autoSpaceDN w:val="0"/>
              <w:spacing w:before="72" w:after="0" w:line="230" w:lineRule="auto"/>
              <w:ind w:left="72"/>
              <w:rPr>
                <w:lang w:val="ru-RU"/>
              </w:rPr>
            </w:pPr>
            <w:r w:rsidRPr="00812453">
              <w:rPr>
                <w:rFonts w:ascii="Times New Roman" w:eastAsia="Times New Roman" w:hAnsi="Times New Roman"/>
                <w:color w:val="000000"/>
                <w:sz w:val="24"/>
                <w:lang w:val="ru-RU"/>
              </w:rPr>
              <w:t>Пришвина, С. В. </w:t>
            </w:r>
          </w:p>
          <w:p w:rsidR="00AD3DCE" w:rsidRPr="00812453" w:rsidRDefault="00B55895">
            <w:pPr>
              <w:autoSpaceDE w:val="0"/>
              <w:autoSpaceDN w:val="0"/>
              <w:spacing w:before="70" w:after="0" w:line="262" w:lineRule="auto"/>
              <w:ind w:left="72" w:right="288"/>
              <w:rPr>
                <w:lang w:val="ru-RU"/>
              </w:rPr>
            </w:pPr>
            <w:r w:rsidRPr="00812453">
              <w:rPr>
                <w:rFonts w:ascii="Times New Roman" w:eastAsia="Times New Roman" w:hAnsi="Times New Roman"/>
                <w:color w:val="000000"/>
                <w:sz w:val="24"/>
                <w:lang w:val="ru-RU"/>
              </w:rPr>
              <w:t>Образцова, В. Л. Дурова, Б. С. Житкова и др.).</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Особенности рассказа: </w:t>
            </w:r>
            <w:r w:rsidRPr="00812453">
              <w:rPr>
                <w:lang w:val="ru-RU"/>
              </w:rPr>
              <w:br/>
            </w:r>
            <w:r w:rsidRPr="00812453">
              <w:rPr>
                <w:rFonts w:ascii="Times New Roman" w:eastAsia="Times New Roman" w:hAnsi="Times New Roman"/>
                <w:color w:val="000000"/>
                <w:sz w:val="24"/>
                <w:lang w:val="ru-RU"/>
              </w:rPr>
              <w:t xml:space="preserve">тема, герои, реальность </w:t>
            </w:r>
            <w:r w:rsidRPr="00812453">
              <w:rPr>
                <w:lang w:val="ru-RU"/>
              </w:rPr>
              <w:br/>
            </w:r>
            <w:r w:rsidRPr="00812453">
              <w:rPr>
                <w:rFonts w:ascii="Times New Roman" w:eastAsia="Times New Roman" w:hAnsi="Times New Roman"/>
                <w:color w:val="000000"/>
                <w:sz w:val="24"/>
                <w:lang w:val="ru-RU"/>
              </w:rPr>
              <w:t xml:space="preserve">событий, композиция, </w:t>
            </w:r>
            <w:r w:rsidRPr="00812453">
              <w:rPr>
                <w:lang w:val="ru-RU"/>
              </w:rPr>
              <w:br/>
            </w:r>
            <w:r w:rsidRPr="00812453">
              <w:rPr>
                <w:rFonts w:ascii="Times New Roman" w:eastAsia="Times New Roman" w:hAnsi="Times New Roman"/>
                <w:color w:val="000000"/>
                <w:sz w:val="24"/>
                <w:lang w:val="ru-RU"/>
              </w:rPr>
              <w:t>объекты описания (портрет героя, описание интерьера)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ind w:left="72" w:right="576"/>
              <w:rPr>
                <w:lang w:val="ru-RU"/>
              </w:rPr>
            </w:pPr>
            <w:r w:rsidRPr="00812453">
              <w:rPr>
                <w:rFonts w:ascii="Times New Roman" w:eastAsia="Times New Roman" w:hAnsi="Times New Roman"/>
                <w:color w:val="000000"/>
                <w:sz w:val="24"/>
                <w:lang w:val="ru-RU"/>
              </w:rPr>
              <w:t xml:space="preserve">Проверочная работа по теме: "Произведения о взаимоотношениях </w:t>
            </w:r>
            <w:r w:rsidRPr="00812453">
              <w:rPr>
                <w:lang w:val="ru-RU"/>
              </w:rPr>
              <w:br/>
            </w:r>
            <w:r w:rsidRPr="00812453">
              <w:rPr>
                <w:rFonts w:ascii="Times New Roman" w:eastAsia="Times New Roman" w:hAnsi="Times New Roman"/>
                <w:color w:val="000000"/>
                <w:sz w:val="24"/>
                <w:lang w:val="ru-RU"/>
              </w:rPr>
              <w:t>человека и животных"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81" w:lineRule="auto"/>
              <w:ind w:left="72"/>
            </w:pPr>
            <w:r w:rsidRPr="00812453">
              <w:rPr>
                <w:rFonts w:ascii="Times New Roman" w:eastAsia="Times New Roman" w:hAnsi="Times New Roman"/>
                <w:color w:val="000000"/>
                <w:sz w:val="24"/>
                <w:lang w:val="ru-RU"/>
              </w:rPr>
              <w:t xml:space="preserve">Произведения о детях. Дети— герои произведений: </w:t>
            </w:r>
            <w:r w:rsidRPr="00812453">
              <w:rPr>
                <w:lang w:val="ru-RU"/>
              </w:rPr>
              <w:br/>
            </w:r>
            <w:r w:rsidRPr="00812453">
              <w:rPr>
                <w:rFonts w:ascii="Times New Roman" w:eastAsia="Times New Roman" w:hAnsi="Times New Roman"/>
                <w:color w:val="000000"/>
                <w:sz w:val="24"/>
                <w:lang w:val="ru-RU"/>
              </w:rPr>
              <w:t xml:space="preserve">раскрытие тем «Разные </w:t>
            </w:r>
            <w:r w:rsidRPr="00812453">
              <w:rPr>
                <w:lang w:val="ru-RU"/>
              </w:rPr>
              <w:br/>
            </w:r>
            <w:r w:rsidRPr="00812453">
              <w:rPr>
                <w:rFonts w:ascii="Times New Roman" w:eastAsia="Times New Roman" w:hAnsi="Times New Roman"/>
                <w:color w:val="000000"/>
                <w:sz w:val="24"/>
                <w:lang w:val="ru-RU"/>
              </w:rPr>
              <w:t xml:space="preserve">детские судьбы», «Дети на войне». </w:t>
            </w:r>
            <w:r>
              <w:rPr>
                <w:rFonts w:ascii="Times New Roman" w:eastAsia="Times New Roman" w:hAnsi="Times New Roman"/>
                <w:color w:val="000000"/>
                <w:sz w:val="24"/>
              </w:rPr>
              <w:t>Отличие автора от героя и рассказчика.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98.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30" w:lineRule="auto"/>
              <w:ind w:left="72"/>
              <w:rPr>
                <w:lang w:val="ru-RU"/>
              </w:rPr>
            </w:pPr>
            <w:r w:rsidRPr="00812453">
              <w:rPr>
                <w:rFonts w:ascii="Times New Roman" w:eastAsia="Times New Roman" w:hAnsi="Times New Roman"/>
                <w:color w:val="000000"/>
                <w:sz w:val="24"/>
                <w:lang w:val="ru-RU"/>
              </w:rPr>
              <w:t>Произведения о детях .</w:t>
            </w:r>
          </w:p>
          <w:p w:rsidR="00AD3DCE" w:rsidRPr="00812453" w:rsidRDefault="00B55895">
            <w:pPr>
              <w:autoSpaceDE w:val="0"/>
              <w:autoSpaceDN w:val="0"/>
              <w:spacing w:before="72" w:after="0" w:line="262" w:lineRule="auto"/>
              <w:ind w:left="72" w:right="144"/>
              <w:rPr>
                <w:lang w:val="ru-RU"/>
              </w:rPr>
            </w:pPr>
            <w:r w:rsidRPr="00812453">
              <w:rPr>
                <w:rFonts w:ascii="Times New Roman" w:eastAsia="Times New Roman" w:hAnsi="Times New Roman"/>
                <w:color w:val="000000"/>
                <w:sz w:val="24"/>
                <w:lang w:val="ru-RU"/>
              </w:rPr>
              <w:t>Отличие автора от героя и рассказчика.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jc w:val="center"/>
            </w:pPr>
            <w:r>
              <w:rPr>
                <w:rFonts w:ascii="Times New Roman" w:eastAsia="Times New Roman" w:hAnsi="Times New Roman"/>
                <w:color w:val="000000"/>
                <w:sz w:val="24"/>
              </w:rPr>
              <w:t>Устный опрос;</w:t>
            </w:r>
          </w:p>
        </w:tc>
      </w:tr>
      <w:tr w:rsidR="00AD3DCE">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99.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Произведения о детях .</w:t>
            </w:r>
          </w:p>
          <w:p w:rsidR="00AD3DCE" w:rsidRPr="00812453" w:rsidRDefault="00B55895">
            <w:pPr>
              <w:autoSpaceDE w:val="0"/>
              <w:autoSpaceDN w:val="0"/>
              <w:spacing w:before="70" w:after="0" w:line="283" w:lineRule="auto"/>
              <w:ind w:left="72"/>
              <w:rPr>
                <w:lang w:val="ru-RU"/>
              </w:rPr>
            </w:pPr>
            <w:r w:rsidRPr="00812453">
              <w:rPr>
                <w:rFonts w:ascii="Times New Roman" w:eastAsia="Times New Roman" w:hAnsi="Times New Roman"/>
                <w:color w:val="000000"/>
                <w:sz w:val="24"/>
                <w:lang w:val="ru-RU"/>
              </w:rPr>
              <w:t xml:space="preserve">Отличие автора от героя и рассказчика. Герой </w:t>
            </w:r>
            <w:r w:rsidRPr="00812453">
              <w:rPr>
                <w:lang w:val="ru-RU"/>
              </w:rPr>
              <w:br/>
            </w:r>
            <w:r w:rsidRPr="00812453">
              <w:rPr>
                <w:rFonts w:ascii="Times New Roman" w:eastAsia="Times New Roman" w:hAnsi="Times New Roman"/>
                <w:color w:val="000000"/>
                <w:sz w:val="24"/>
                <w:lang w:val="ru-RU"/>
              </w:rPr>
              <w:t xml:space="preserve">художественного </w:t>
            </w:r>
            <w:r w:rsidRPr="00812453">
              <w:rPr>
                <w:lang w:val="ru-RU"/>
              </w:rPr>
              <w:br/>
            </w:r>
            <w:r w:rsidRPr="00812453">
              <w:rPr>
                <w:rFonts w:ascii="Times New Roman" w:eastAsia="Times New Roman" w:hAnsi="Times New Roman"/>
                <w:color w:val="000000"/>
                <w:sz w:val="24"/>
                <w:lang w:val="ru-RU"/>
              </w:rPr>
              <w:t xml:space="preserve">произведения: время и </w:t>
            </w:r>
            <w:r w:rsidRPr="00812453">
              <w:rPr>
                <w:lang w:val="ru-RU"/>
              </w:rPr>
              <w:br/>
            </w:r>
            <w:r w:rsidRPr="00812453">
              <w:rPr>
                <w:rFonts w:ascii="Times New Roman" w:eastAsia="Times New Roman" w:hAnsi="Times New Roman"/>
                <w:color w:val="000000"/>
                <w:sz w:val="24"/>
                <w:lang w:val="ru-RU"/>
              </w:rPr>
              <w:t xml:space="preserve">место проживания, </w:t>
            </w:r>
            <w:r w:rsidRPr="00812453">
              <w:rPr>
                <w:lang w:val="ru-RU"/>
              </w:rPr>
              <w:br/>
            </w:r>
            <w:r w:rsidRPr="00812453">
              <w:rPr>
                <w:rFonts w:ascii="Times New Roman" w:eastAsia="Times New Roman" w:hAnsi="Times New Roman"/>
                <w:color w:val="000000"/>
                <w:sz w:val="24"/>
                <w:lang w:val="ru-RU"/>
              </w:rPr>
              <w:t>особенности внешнего вида и характера.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1018"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rPr>
                <w:lang w:val="ru-RU"/>
              </w:rPr>
            </w:pPr>
            <w:r w:rsidRPr="00812453">
              <w:rPr>
                <w:rFonts w:ascii="Times New Roman" w:eastAsia="Times New Roman" w:hAnsi="Times New Roman"/>
                <w:color w:val="000000"/>
                <w:sz w:val="24"/>
                <w:lang w:val="ru-RU"/>
              </w:rPr>
              <w:t>100. Произведения о детях.</w:t>
            </w:r>
          </w:p>
          <w:p w:rsidR="00AD3DCE" w:rsidRPr="00812453" w:rsidRDefault="00B55895">
            <w:pPr>
              <w:autoSpaceDE w:val="0"/>
              <w:autoSpaceDN w:val="0"/>
              <w:spacing w:before="70" w:after="0" w:line="281" w:lineRule="auto"/>
              <w:ind w:left="72"/>
              <w:rPr>
                <w:lang w:val="ru-RU"/>
              </w:rPr>
            </w:pPr>
            <w:r w:rsidRPr="00812453">
              <w:rPr>
                <w:rFonts w:ascii="Times New Roman" w:eastAsia="Times New Roman" w:hAnsi="Times New Roman"/>
                <w:color w:val="000000"/>
                <w:sz w:val="24"/>
                <w:lang w:val="ru-RU"/>
              </w:rPr>
              <w:t xml:space="preserve">Историческая обстановка как фон создания </w:t>
            </w:r>
            <w:r w:rsidRPr="00812453">
              <w:rPr>
                <w:lang w:val="ru-RU"/>
              </w:rPr>
              <w:br/>
            </w:r>
            <w:r w:rsidRPr="00812453">
              <w:rPr>
                <w:rFonts w:ascii="Times New Roman" w:eastAsia="Times New Roman" w:hAnsi="Times New Roman"/>
                <w:color w:val="000000"/>
                <w:sz w:val="24"/>
                <w:lang w:val="ru-RU"/>
              </w:rPr>
              <w:t xml:space="preserve">произведения: судьбы </w:t>
            </w:r>
            <w:r w:rsidRPr="00812453">
              <w:rPr>
                <w:lang w:val="ru-RU"/>
              </w:rPr>
              <w:br/>
            </w:r>
            <w:r w:rsidRPr="00812453">
              <w:rPr>
                <w:rFonts w:ascii="Times New Roman" w:eastAsia="Times New Roman" w:hAnsi="Times New Roman"/>
                <w:color w:val="000000"/>
                <w:sz w:val="24"/>
                <w:lang w:val="ru-RU"/>
              </w:rPr>
              <w:t>крестьянских детей, дети на войне.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101.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rPr>
                <w:lang w:val="ru-RU"/>
              </w:rPr>
            </w:pPr>
            <w:r w:rsidRPr="00812453">
              <w:rPr>
                <w:rFonts w:ascii="Times New Roman" w:eastAsia="Times New Roman" w:hAnsi="Times New Roman"/>
                <w:color w:val="000000"/>
                <w:sz w:val="24"/>
                <w:lang w:val="ru-RU"/>
              </w:rPr>
              <w:t>101. Произведения о детях.</w:t>
            </w:r>
          </w:p>
          <w:p w:rsidR="00AD3DCE" w:rsidRDefault="00B55895">
            <w:pPr>
              <w:autoSpaceDE w:val="0"/>
              <w:autoSpaceDN w:val="0"/>
              <w:spacing w:before="70" w:after="0" w:line="283" w:lineRule="auto"/>
              <w:ind w:left="72"/>
            </w:pPr>
            <w:r w:rsidRPr="00812453">
              <w:rPr>
                <w:rFonts w:ascii="Times New Roman" w:eastAsia="Times New Roman" w:hAnsi="Times New Roman"/>
                <w:color w:val="000000"/>
                <w:sz w:val="24"/>
                <w:lang w:val="ru-RU"/>
              </w:rPr>
              <w:t xml:space="preserve">Историческая обстановка как фон создания </w:t>
            </w:r>
            <w:r w:rsidRPr="00812453">
              <w:rPr>
                <w:lang w:val="ru-RU"/>
              </w:rPr>
              <w:br/>
            </w:r>
            <w:r w:rsidRPr="00812453">
              <w:rPr>
                <w:rFonts w:ascii="Times New Roman" w:eastAsia="Times New Roman" w:hAnsi="Times New Roman"/>
                <w:color w:val="000000"/>
                <w:sz w:val="24"/>
                <w:lang w:val="ru-RU"/>
              </w:rPr>
              <w:t xml:space="preserve">произведения: судьбы </w:t>
            </w:r>
            <w:r w:rsidRPr="00812453">
              <w:rPr>
                <w:lang w:val="ru-RU"/>
              </w:rPr>
              <w:br/>
            </w:r>
            <w:r w:rsidRPr="00812453">
              <w:rPr>
                <w:rFonts w:ascii="Times New Roman" w:eastAsia="Times New Roman" w:hAnsi="Times New Roman"/>
                <w:color w:val="000000"/>
                <w:sz w:val="24"/>
                <w:lang w:val="ru-RU"/>
              </w:rPr>
              <w:t xml:space="preserve">крестьянских детей, дети на войне. </w:t>
            </w:r>
            <w:r>
              <w:rPr>
                <w:rFonts w:ascii="Times New Roman" w:eastAsia="Times New Roman" w:hAnsi="Times New Roman"/>
                <w:color w:val="000000"/>
                <w:sz w:val="24"/>
              </w:rPr>
              <w:t xml:space="preserve">Анализ и </w:t>
            </w:r>
            <w:r>
              <w:br/>
            </w:r>
            <w:r>
              <w:rPr>
                <w:rFonts w:ascii="Times New Roman" w:eastAsia="Times New Roman" w:hAnsi="Times New Roman"/>
                <w:color w:val="000000"/>
                <w:sz w:val="24"/>
              </w:rPr>
              <w:t>интерпретация текста.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102.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rPr>
                <w:lang w:val="ru-RU"/>
              </w:rPr>
            </w:pPr>
            <w:r w:rsidRPr="00812453">
              <w:rPr>
                <w:rFonts w:ascii="Times New Roman" w:eastAsia="Times New Roman" w:hAnsi="Times New Roman"/>
                <w:color w:val="000000"/>
                <w:sz w:val="24"/>
                <w:lang w:val="ru-RU"/>
              </w:rPr>
              <w:t>102. Произведения о детях.</w:t>
            </w:r>
          </w:p>
          <w:p w:rsidR="00AD3DCE" w:rsidRPr="00812453" w:rsidRDefault="00B55895">
            <w:pPr>
              <w:autoSpaceDE w:val="0"/>
              <w:autoSpaceDN w:val="0"/>
              <w:spacing w:before="70" w:after="0" w:line="283" w:lineRule="auto"/>
              <w:ind w:left="72"/>
              <w:rPr>
                <w:lang w:val="ru-RU"/>
              </w:rPr>
            </w:pPr>
            <w:r w:rsidRPr="00812453">
              <w:rPr>
                <w:rFonts w:ascii="Times New Roman" w:eastAsia="Times New Roman" w:hAnsi="Times New Roman"/>
                <w:color w:val="000000"/>
                <w:sz w:val="24"/>
                <w:lang w:val="ru-RU"/>
              </w:rPr>
              <w:t xml:space="preserve">Историческая обстановка как фон создания </w:t>
            </w:r>
            <w:r w:rsidRPr="00812453">
              <w:rPr>
                <w:lang w:val="ru-RU"/>
              </w:rPr>
              <w:br/>
            </w:r>
            <w:r w:rsidRPr="00812453">
              <w:rPr>
                <w:rFonts w:ascii="Times New Roman" w:eastAsia="Times New Roman" w:hAnsi="Times New Roman"/>
                <w:color w:val="000000"/>
                <w:sz w:val="24"/>
                <w:lang w:val="ru-RU"/>
              </w:rPr>
              <w:t xml:space="preserve">произведения: судьбы </w:t>
            </w:r>
            <w:r w:rsidRPr="00812453">
              <w:rPr>
                <w:lang w:val="ru-RU"/>
              </w:rPr>
              <w:br/>
            </w:r>
            <w:r w:rsidRPr="00812453">
              <w:rPr>
                <w:rFonts w:ascii="Times New Roman" w:eastAsia="Times New Roman" w:hAnsi="Times New Roman"/>
                <w:color w:val="000000"/>
                <w:sz w:val="24"/>
                <w:lang w:val="ru-RU"/>
              </w:rPr>
              <w:t>крестьянских детей, дети на войне. Основные события сюжета, отношение к ним героев произведения.</w:t>
            </w:r>
          </w:p>
          <w:p w:rsidR="00AD3DCE" w:rsidRPr="00812453" w:rsidRDefault="00B55895">
            <w:pPr>
              <w:autoSpaceDE w:val="0"/>
              <w:autoSpaceDN w:val="0"/>
              <w:spacing w:before="70" w:after="0" w:line="271" w:lineRule="auto"/>
              <w:ind w:left="72" w:right="144"/>
              <w:rPr>
                <w:lang w:val="ru-RU"/>
              </w:rPr>
            </w:pPr>
            <w:r w:rsidRPr="00812453">
              <w:rPr>
                <w:rFonts w:ascii="Times New Roman" w:eastAsia="Times New Roman" w:hAnsi="Times New Roman"/>
                <w:color w:val="000000"/>
                <w:sz w:val="24"/>
                <w:lang w:val="ru-RU"/>
              </w:rPr>
              <w:t xml:space="preserve">Оценка нравственных </w:t>
            </w:r>
            <w:r w:rsidRPr="00812453">
              <w:rPr>
                <w:lang w:val="ru-RU"/>
              </w:rPr>
              <w:br/>
            </w:r>
            <w:r w:rsidRPr="00812453">
              <w:rPr>
                <w:rFonts w:ascii="Times New Roman" w:eastAsia="Times New Roman" w:hAnsi="Times New Roman"/>
                <w:color w:val="000000"/>
                <w:sz w:val="24"/>
                <w:lang w:val="ru-RU"/>
              </w:rPr>
              <w:t>качеств, проявляющихся в военное время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103.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rPr>
                <w:lang w:val="ru-RU"/>
              </w:rPr>
            </w:pPr>
            <w:r w:rsidRPr="00812453">
              <w:rPr>
                <w:rFonts w:ascii="Times New Roman" w:eastAsia="Times New Roman" w:hAnsi="Times New Roman"/>
                <w:color w:val="000000"/>
                <w:sz w:val="24"/>
                <w:lang w:val="ru-RU"/>
              </w:rPr>
              <w:t>103. Произведения о детях.</w:t>
            </w:r>
          </w:p>
          <w:p w:rsidR="00AD3DCE" w:rsidRPr="00812453" w:rsidRDefault="00B55895">
            <w:pPr>
              <w:autoSpaceDE w:val="0"/>
              <w:autoSpaceDN w:val="0"/>
              <w:spacing w:before="70" w:after="0" w:line="286" w:lineRule="auto"/>
              <w:ind w:left="72"/>
              <w:rPr>
                <w:lang w:val="ru-RU"/>
              </w:rPr>
            </w:pPr>
            <w:r w:rsidRPr="00812453">
              <w:rPr>
                <w:rFonts w:ascii="Times New Roman" w:eastAsia="Times New Roman" w:hAnsi="Times New Roman"/>
                <w:color w:val="000000"/>
                <w:sz w:val="24"/>
                <w:lang w:val="ru-RU"/>
              </w:rPr>
              <w:t xml:space="preserve">Герой художественного </w:t>
            </w:r>
            <w:r w:rsidRPr="00812453">
              <w:rPr>
                <w:lang w:val="ru-RU"/>
              </w:rPr>
              <w:br/>
            </w:r>
            <w:r w:rsidRPr="00812453">
              <w:rPr>
                <w:rFonts w:ascii="Times New Roman" w:eastAsia="Times New Roman" w:hAnsi="Times New Roman"/>
                <w:color w:val="000000"/>
                <w:sz w:val="24"/>
                <w:lang w:val="ru-RU"/>
              </w:rPr>
              <w:t xml:space="preserve">произведения: время и </w:t>
            </w:r>
            <w:r w:rsidRPr="00812453">
              <w:rPr>
                <w:lang w:val="ru-RU"/>
              </w:rPr>
              <w:br/>
            </w:r>
            <w:r w:rsidRPr="00812453">
              <w:rPr>
                <w:rFonts w:ascii="Times New Roman" w:eastAsia="Times New Roman" w:hAnsi="Times New Roman"/>
                <w:color w:val="000000"/>
                <w:sz w:val="24"/>
                <w:lang w:val="ru-RU"/>
              </w:rPr>
              <w:t xml:space="preserve">место проживания, </w:t>
            </w:r>
            <w:r w:rsidRPr="00812453">
              <w:rPr>
                <w:lang w:val="ru-RU"/>
              </w:rPr>
              <w:br/>
            </w:r>
            <w:r w:rsidRPr="00812453">
              <w:rPr>
                <w:rFonts w:ascii="Times New Roman" w:eastAsia="Times New Roman" w:hAnsi="Times New Roman"/>
                <w:color w:val="000000"/>
                <w:sz w:val="24"/>
                <w:lang w:val="ru-RU"/>
              </w:rPr>
              <w:t xml:space="preserve">особенности внешнего вида и характера. Основные </w:t>
            </w:r>
            <w:r w:rsidRPr="00812453">
              <w:rPr>
                <w:lang w:val="ru-RU"/>
              </w:rPr>
              <w:br/>
            </w:r>
            <w:r w:rsidRPr="00812453">
              <w:rPr>
                <w:rFonts w:ascii="Times New Roman" w:eastAsia="Times New Roman" w:hAnsi="Times New Roman"/>
                <w:color w:val="000000"/>
                <w:sz w:val="24"/>
                <w:lang w:val="ru-RU"/>
              </w:rPr>
              <w:t xml:space="preserve">события сюжета, </w:t>
            </w:r>
            <w:r w:rsidRPr="00812453">
              <w:rPr>
                <w:lang w:val="ru-RU"/>
              </w:rPr>
              <w:br/>
            </w:r>
            <w:r w:rsidRPr="00812453">
              <w:rPr>
                <w:rFonts w:ascii="Times New Roman" w:eastAsia="Times New Roman" w:hAnsi="Times New Roman"/>
                <w:color w:val="000000"/>
                <w:sz w:val="24"/>
                <w:lang w:val="ru-RU"/>
              </w:rPr>
              <w:t xml:space="preserve">отношение к ним героев </w:t>
            </w:r>
            <w:r w:rsidRPr="00812453">
              <w:rPr>
                <w:lang w:val="ru-RU"/>
              </w:rPr>
              <w:br/>
            </w:r>
            <w:r w:rsidRPr="00812453">
              <w:rPr>
                <w:rFonts w:ascii="Times New Roman" w:eastAsia="Times New Roman" w:hAnsi="Times New Roman"/>
                <w:color w:val="000000"/>
                <w:sz w:val="24"/>
                <w:lang w:val="ru-RU"/>
              </w:rPr>
              <w:t xml:space="preserve">произведения. Оценка </w:t>
            </w:r>
            <w:r w:rsidRPr="00812453">
              <w:rPr>
                <w:lang w:val="ru-RU"/>
              </w:rPr>
              <w:br/>
            </w:r>
            <w:r w:rsidRPr="00812453">
              <w:rPr>
                <w:rFonts w:ascii="Times New Roman" w:eastAsia="Times New Roman" w:hAnsi="Times New Roman"/>
                <w:color w:val="000000"/>
                <w:sz w:val="24"/>
                <w:lang w:val="ru-RU"/>
              </w:rPr>
              <w:t xml:space="preserve">нравственных качеств, </w:t>
            </w:r>
            <w:r w:rsidRPr="00812453">
              <w:rPr>
                <w:lang w:val="ru-RU"/>
              </w:rPr>
              <w:br/>
            </w:r>
            <w:r w:rsidRPr="00812453">
              <w:rPr>
                <w:rFonts w:ascii="Times New Roman" w:eastAsia="Times New Roman" w:hAnsi="Times New Roman"/>
                <w:color w:val="000000"/>
                <w:sz w:val="24"/>
                <w:lang w:val="ru-RU"/>
              </w:rPr>
              <w:t>проявляющихся в военное время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104.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83" w:lineRule="auto"/>
              <w:ind w:left="72"/>
            </w:pPr>
            <w:r w:rsidRPr="00812453">
              <w:rPr>
                <w:rFonts w:ascii="Times New Roman" w:eastAsia="Times New Roman" w:hAnsi="Times New Roman"/>
                <w:color w:val="000000"/>
                <w:sz w:val="24"/>
                <w:lang w:val="ru-RU"/>
              </w:rPr>
              <w:t xml:space="preserve">Произведения о детях. Дети— герои произведений: </w:t>
            </w:r>
            <w:r w:rsidRPr="00812453">
              <w:rPr>
                <w:lang w:val="ru-RU"/>
              </w:rPr>
              <w:br/>
            </w:r>
            <w:r w:rsidRPr="00812453">
              <w:rPr>
                <w:rFonts w:ascii="Times New Roman" w:eastAsia="Times New Roman" w:hAnsi="Times New Roman"/>
                <w:color w:val="000000"/>
                <w:sz w:val="24"/>
                <w:lang w:val="ru-RU"/>
              </w:rPr>
              <w:t xml:space="preserve">раскрытие тем «Разные </w:t>
            </w:r>
            <w:r w:rsidRPr="00812453">
              <w:rPr>
                <w:lang w:val="ru-RU"/>
              </w:rPr>
              <w:br/>
            </w:r>
            <w:r w:rsidRPr="00812453">
              <w:rPr>
                <w:rFonts w:ascii="Times New Roman" w:eastAsia="Times New Roman" w:hAnsi="Times New Roman"/>
                <w:color w:val="000000"/>
                <w:sz w:val="24"/>
                <w:lang w:val="ru-RU"/>
              </w:rPr>
              <w:t xml:space="preserve">детские судьбы», «Дети на войне». </w:t>
            </w:r>
            <w:r>
              <w:rPr>
                <w:rFonts w:ascii="Times New Roman" w:eastAsia="Times New Roman" w:hAnsi="Times New Roman"/>
                <w:color w:val="000000"/>
                <w:sz w:val="24"/>
              </w:rPr>
              <w:t>Анализ структуры текста. Заголовок. Главная мысль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512"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ind w:left="156" w:hanging="156"/>
            </w:pPr>
            <w:r w:rsidRPr="00812453">
              <w:rPr>
                <w:rFonts w:ascii="Times New Roman" w:eastAsia="Times New Roman" w:hAnsi="Times New Roman"/>
                <w:color w:val="000000"/>
                <w:sz w:val="24"/>
                <w:lang w:val="ru-RU"/>
              </w:rPr>
              <w:t xml:space="preserve"> Произведения о детях. Дети— герои произведений. </w:t>
            </w:r>
            <w:r w:rsidRPr="00812453">
              <w:rPr>
                <w:lang w:val="ru-RU"/>
              </w:rPr>
              <w:br/>
            </w:r>
            <w:r>
              <w:rPr>
                <w:rFonts w:ascii="Times New Roman" w:eastAsia="Times New Roman" w:hAnsi="Times New Roman"/>
                <w:color w:val="000000"/>
                <w:sz w:val="24"/>
              </w:rPr>
              <w:t xml:space="preserve">Оценка нравственных </w:t>
            </w:r>
            <w:r>
              <w:br/>
            </w:r>
            <w:r>
              <w:rPr>
                <w:rFonts w:ascii="Times New Roman" w:eastAsia="Times New Roman" w:hAnsi="Times New Roman"/>
                <w:color w:val="000000"/>
                <w:sz w:val="24"/>
              </w:rPr>
              <w:t>качеств.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tabs>
                <w:tab w:val="left" w:pos="156"/>
              </w:tabs>
              <w:autoSpaceDE w:val="0"/>
              <w:autoSpaceDN w:val="0"/>
              <w:spacing w:before="98" w:after="0" w:line="262" w:lineRule="auto"/>
              <w:rPr>
                <w:lang w:val="ru-RU"/>
              </w:rPr>
            </w:pPr>
            <w:r w:rsidRPr="00812453">
              <w:rPr>
                <w:rFonts w:ascii="Times New Roman" w:eastAsia="Times New Roman" w:hAnsi="Times New Roman"/>
                <w:color w:val="000000"/>
                <w:sz w:val="24"/>
                <w:lang w:val="ru-RU"/>
              </w:rPr>
              <w:t xml:space="preserve"> Произведения о детях. Дети</w:t>
            </w:r>
            <w:r w:rsidRPr="00812453">
              <w:rPr>
                <w:lang w:val="ru-RU"/>
              </w:rPr>
              <w:tab/>
            </w:r>
            <w:r w:rsidRPr="00812453">
              <w:rPr>
                <w:rFonts w:ascii="Times New Roman" w:eastAsia="Times New Roman" w:hAnsi="Times New Roman"/>
                <w:color w:val="000000"/>
                <w:sz w:val="24"/>
                <w:lang w:val="ru-RU"/>
              </w:rPr>
              <w:t>— герои произведений.</w:t>
            </w:r>
          </w:p>
          <w:p w:rsidR="00AD3DCE" w:rsidRDefault="00B55895">
            <w:pPr>
              <w:autoSpaceDE w:val="0"/>
              <w:autoSpaceDN w:val="0"/>
              <w:spacing w:before="70" w:after="0" w:line="283" w:lineRule="auto"/>
              <w:ind w:left="72"/>
            </w:pPr>
            <w:r w:rsidRPr="00812453">
              <w:rPr>
                <w:rFonts w:ascii="Times New Roman" w:eastAsia="Times New Roman" w:hAnsi="Times New Roman"/>
                <w:color w:val="000000"/>
                <w:sz w:val="24"/>
                <w:lang w:val="ru-RU"/>
              </w:rPr>
              <w:t xml:space="preserve">Основные события сюжета, отношение к ним героев </w:t>
            </w:r>
            <w:r w:rsidRPr="00812453">
              <w:rPr>
                <w:lang w:val="ru-RU"/>
              </w:rPr>
              <w:br/>
            </w:r>
            <w:r w:rsidRPr="00812453">
              <w:rPr>
                <w:rFonts w:ascii="Times New Roman" w:eastAsia="Times New Roman" w:hAnsi="Times New Roman"/>
                <w:color w:val="000000"/>
                <w:sz w:val="24"/>
                <w:lang w:val="ru-RU"/>
              </w:rPr>
              <w:t xml:space="preserve">произведения. Оценка </w:t>
            </w:r>
            <w:r w:rsidRPr="00812453">
              <w:rPr>
                <w:lang w:val="ru-RU"/>
              </w:rPr>
              <w:br/>
            </w:r>
            <w:r w:rsidRPr="00812453">
              <w:rPr>
                <w:rFonts w:ascii="Times New Roman" w:eastAsia="Times New Roman" w:hAnsi="Times New Roman"/>
                <w:color w:val="000000"/>
                <w:sz w:val="24"/>
                <w:lang w:val="ru-RU"/>
              </w:rPr>
              <w:t xml:space="preserve">нравственных качеств, </w:t>
            </w:r>
            <w:r w:rsidRPr="00812453">
              <w:rPr>
                <w:lang w:val="ru-RU"/>
              </w:rPr>
              <w:br/>
            </w:r>
            <w:r w:rsidRPr="00812453">
              <w:rPr>
                <w:rFonts w:ascii="Times New Roman" w:eastAsia="Times New Roman" w:hAnsi="Times New Roman"/>
                <w:color w:val="000000"/>
                <w:sz w:val="24"/>
                <w:lang w:val="ru-RU"/>
              </w:rPr>
              <w:t xml:space="preserve">проявляющихся в военное время. </w:t>
            </w:r>
            <w:r>
              <w:rPr>
                <w:rFonts w:ascii="Times New Roman" w:eastAsia="Times New Roman" w:hAnsi="Times New Roman"/>
                <w:color w:val="000000"/>
                <w:sz w:val="24"/>
              </w:rPr>
              <w:t>Вопросы по тексту.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tabs>
                <w:tab w:val="left" w:pos="576"/>
              </w:tabs>
              <w:autoSpaceDE w:val="0"/>
              <w:autoSpaceDN w:val="0"/>
              <w:spacing w:before="98" w:after="0" w:line="262" w:lineRule="auto"/>
              <w:rPr>
                <w:lang w:val="ru-RU"/>
              </w:rPr>
            </w:pPr>
            <w:r w:rsidRPr="00812453">
              <w:rPr>
                <w:rFonts w:ascii="Times New Roman" w:eastAsia="Times New Roman" w:hAnsi="Times New Roman"/>
                <w:color w:val="000000"/>
                <w:sz w:val="24"/>
                <w:lang w:val="ru-RU"/>
              </w:rPr>
              <w:t>107. Произведения о детях. Дети</w:t>
            </w:r>
            <w:r w:rsidRPr="00812453">
              <w:rPr>
                <w:lang w:val="ru-RU"/>
              </w:rPr>
              <w:tab/>
            </w:r>
            <w:r w:rsidRPr="00812453">
              <w:rPr>
                <w:rFonts w:ascii="Times New Roman" w:eastAsia="Times New Roman" w:hAnsi="Times New Roman"/>
                <w:color w:val="000000"/>
                <w:sz w:val="24"/>
                <w:lang w:val="ru-RU"/>
              </w:rPr>
              <w:t>— герои произведений.</w:t>
            </w:r>
          </w:p>
          <w:p w:rsidR="00AD3DCE" w:rsidRDefault="00B55895">
            <w:pPr>
              <w:autoSpaceDE w:val="0"/>
              <w:autoSpaceDN w:val="0"/>
              <w:spacing w:before="70" w:after="0" w:line="286" w:lineRule="auto"/>
              <w:ind w:left="72"/>
            </w:pPr>
            <w:r w:rsidRPr="00812453">
              <w:rPr>
                <w:rFonts w:ascii="Times New Roman" w:eastAsia="Times New Roman" w:hAnsi="Times New Roman"/>
                <w:color w:val="000000"/>
                <w:sz w:val="24"/>
                <w:lang w:val="ru-RU"/>
              </w:rPr>
              <w:t xml:space="preserve">Основные события сюжета, отношение к ним героев </w:t>
            </w:r>
            <w:r w:rsidRPr="00812453">
              <w:rPr>
                <w:lang w:val="ru-RU"/>
              </w:rPr>
              <w:br/>
            </w:r>
            <w:r w:rsidRPr="00812453">
              <w:rPr>
                <w:rFonts w:ascii="Times New Roman" w:eastAsia="Times New Roman" w:hAnsi="Times New Roman"/>
                <w:color w:val="000000"/>
                <w:sz w:val="24"/>
                <w:lang w:val="ru-RU"/>
              </w:rPr>
              <w:t xml:space="preserve">произведения. Оценка </w:t>
            </w:r>
            <w:r w:rsidRPr="00812453">
              <w:rPr>
                <w:lang w:val="ru-RU"/>
              </w:rPr>
              <w:br/>
            </w:r>
            <w:r w:rsidRPr="00812453">
              <w:rPr>
                <w:rFonts w:ascii="Times New Roman" w:eastAsia="Times New Roman" w:hAnsi="Times New Roman"/>
                <w:color w:val="000000"/>
                <w:sz w:val="24"/>
                <w:lang w:val="ru-RU"/>
              </w:rPr>
              <w:t xml:space="preserve">нравственных качеств, </w:t>
            </w:r>
            <w:r w:rsidRPr="00812453">
              <w:rPr>
                <w:lang w:val="ru-RU"/>
              </w:rPr>
              <w:br/>
            </w:r>
            <w:r w:rsidRPr="00812453">
              <w:rPr>
                <w:rFonts w:ascii="Times New Roman" w:eastAsia="Times New Roman" w:hAnsi="Times New Roman"/>
                <w:color w:val="000000"/>
                <w:sz w:val="24"/>
                <w:lang w:val="ru-RU"/>
              </w:rPr>
              <w:t xml:space="preserve">проявляющихся в военное время. </w:t>
            </w:r>
            <w:r>
              <w:rPr>
                <w:rFonts w:ascii="Times New Roman" w:eastAsia="Times New Roman" w:hAnsi="Times New Roman"/>
                <w:color w:val="000000"/>
                <w:sz w:val="24"/>
              </w:rPr>
              <w:t xml:space="preserve">Информация в </w:t>
            </w:r>
            <w:r>
              <w:br/>
            </w:r>
            <w:r>
              <w:rPr>
                <w:rFonts w:ascii="Times New Roman" w:eastAsia="Times New Roman" w:hAnsi="Times New Roman"/>
                <w:color w:val="000000"/>
                <w:sz w:val="24"/>
              </w:rPr>
              <w:t>тексте, смысловые части, заголовок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71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108.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90" w:lineRule="auto"/>
              <w:ind w:left="576" w:hanging="576"/>
              <w:rPr>
                <w:lang w:val="ru-RU"/>
              </w:rPr>
            </w:pPr>
            <w:r w:rsidRPr="00812453">
              <w:rPr>
                <w:rFonts w:ascii="Times New Roman" w:eastAsia="Times New Roman" w:hAnsi="Times New Roman"/>
                <w:color w:val="000000"/>
                <w:sz w:val="24"/>
                <w:lang w:val="ru-RU"/>
              </w:rPr>
              <w:t xml:space="preserve">108. Произведения о детях. Дети— герои произведений: </w:t>
            </w:r>
            <w:r w:rsidRPr="00812453">
              <w:rPr>
                <w:lang w:val="ru-RU"/>
              </w:rPr>
              <w:br/>
            </w:r>
            <w:r w:rsidRPr="00812453">
              <w:rPr>
                <w:rFonts w:ascii="Times New Roman" w:eastAsia="Times New Roman" w:hAnsi="Times New Roman"/>
                <w:color w:val="000000"/>
                <w:sz w:val="24"/>
                <w:lang w:val="ru-RU"/>
              </w:rPr>
              <w:t xml:space="preserve">раскрытие тем «Разные </w:t>
            </w:r>
            <w:r w:rsidRPr="00812453">
              <w:rPr>
                <w:lang w:val="ru-RU"/>
              </w:rPr>
              <w:br/>
            </w:r>
            <w:r w:rsidRPr="00812453">
              <w:rPr>
                <w:rFonts w:ascii="Times New Roman" w:eastAsia="Times New Roman" w:hAnsi="Times New Roman"/>
                <w:color w:val="000000"/>
                <w:sz w:val="24"/>
                <w:lang w:val="ru-RU"/>
              </w:rPr>
              <w:t xml:space="preserve">детские судьбы», «Дети на войне». Отличие автора от героя и рассказчика. Герой художественного </w:t>
            </w:r>
            <w:r w:rsidRPr="00812453">
              <w:rPr>
                <w:lang w:val="ru-RU"/>
              </w:rPr>
              <w:br/>
            </w:r>
            <w:r w:rsidRPr="00812453">
              <w:rPr>
                <w:rFonts w:ascii="Times New Roman" w:eastAsia="Times New Roman" w:hAnsi="Times New Roman"/>
                <w:color w:val="000000"/>
                <w:sz w:val="24"/>
                <w:lang w:val="ru-RU"/>
              </w:rPr>
              <w:t xml:space="preserve">произведения: время и </w:t>
            </w:r>
            <w:r w:rsidRPr="00812453">
              <w:rPr>
                <w:lang w:val="ru-RU"/>
              </w:rPr>
              <w:br/>
            </w:r>
            <w:r w:rsidRPr="00812453">
              <w:rPr>
                <w:rFonts w:ascii="Times New Roman" w:eastAsia="Times New Roman" w:hAnsi="Times New Roman"/>
                <w:color w:val="000000"/>
                <w:sz w:val="24"/>
                <w:lang w:val="ru-RU"/>
              </w:rPr>
              <w:t xml:space="preserve">место проживания, </w:t>
            </w:r>
            <w:r w:rsidRPr="00812453">
              <w:rPr>
                <w:lang w:val="ru-RU"/>
              </w:rPr>
              <w:br/>
            </w:r>
            <w:r w:rsidRPr="00812453">
              <w:rPr>
                <w:rFonts w:ascii="Times New Roman" w:eastAsia="Times New Roman" w:hAnsi="Times New Roman"/>
                <w:color w:val="000000"/>
                <w:sz w:val="24"/>
                <w:lang w:val="ru-RU"/>
              </w:rPr>
              <w:t xml:space="preserve">особенности внешнего вида и характера. Историческая обстановка как фон </w:t>
            </w:r>
            <w:r w:rsidRPr="00812453">
              <w:rPr>
                <w:lang w:val="ru-RU"/>
              </w:rPr>
              <w:br/>
            </w:r>
            <w:r w:rsidRPr="00812453">
              <w:rPr>
                <w:rFonts w:ascii="Times New Roman" w:eastAsia="Times New Roman" w:hAnsi="Times New Roman"/>
                <w:color w:val="000000"/>
                <w:sz w:val="24"/>
                <w:lang w:val="ru-RU"/>
              </w:rPr>
              <w:t xml:space="preserve">создания произведения: </w:t>
            </w:r>
            <w:r w:rsidRPr="00812453">
              <w:rPr>
                <w:lang w:val="ru-RU"/>
              </w:rPr>
              <w:br/>
            </w:r>
            <w:r w:rsidRPr="00812453">
              <w:rPr>
                <w:rFonts w:ascii="Times New Roman" w:eastAsia="Times New Roman" w:hAnsi="Times New Roman"/>
                <w:color w:val="000000"/>
                <w:sz w:val="24"/>
                <w:lang w:val="ru-RU"/>
              </w:rPr>
              <w:t xml:space="preserve">судьбы крестьянских детей, дети на войне. Основные события сюжета, </w:t>
            </w:r>
            <w:r w:rsidRPr="00812453">
              <w:rPr>
                <w:lang w:val="ru-RU"/>
              </w:rPr>
              <w:br/>
            </w:r>
            <w:r w:rsidRPr="00812453">
              <w:rPr>
                <w:rFonts w:ascii="Times New Roman" w:eastAsia="Times New Roman" w:hAnsi="Times New Roman"/>
                <w:color w:val="000000"/>
                <w:sz w:val="24"/>
                <w:lang w:val="ru-RU"/>
              </w:rPr>
              <w:t xml:space="preserve">отношение к ним героев </w:t>
            </w:r>
            <w:r w:rsidRPr="00812453">
              <w:rPr>
                <w:lang w:val="ru-RU"/>
              </w:rPr>
              <w:br/>
            </w:r>
            <w:r w:rsidRPr="00812453">
              <w:rPr>
                <w:rFonts w:ascii="Times New Roman" w:eastAsia="Times New Roman" w:hAnsi="Times New Roman"/>
                <w:color w:val="000000"/>
                <w:sz w:val="24"/>
                <w:lang w:val="ru-RU"/>
              </w:rPr>
              <w:t xml:space="preserve">произведения. Оценка </w:t>
            </w:r>
            <w:r w:rsidRPr="00812453">
              <w:rPr>
                <w:lang w:val="ru-RU"/>
              </w:rPr>
              <w:br/>
            </w:r>
            <w:r w:rsidRPr="00812453">
              <w:rPr>
                <w:rFonts w:ascii="Times New Roman" w:eastAsia="Times New Roman" w:hAnsi="Times New Roman"/>
                <w:color w:val="000000"/>
                <w:sz w:val="24"/>
                <w:lang w:val="ru-RU"/>
              </w:rPr>
              <w:t xml:space="preserve">нравственных качеств, </w:t>
            </w:r>
            <w:r w:rsidRPr="00812453">
              <w:rPr>
                <w:lang w:val="ru-RU"/>
              </w:rPr>
              <w:br/>
            </w:r>
            <w:r w:rsidRPr="00812453">
              <w:rPr>
                <w:rFonts w:ascii="Times New Roman" w:eastAsia="Times New Roman" w:hAnsi="Times New Roman"/>
                <w:color w:val="000000"/>
                <w:sz w:val="24"/>
                <w:lang w:val="ru-RU"/>
              </w:rPr>
              <w:t>проявляющихся в военное время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59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72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90" w:lineRule="auto"/>
              <w:ind w:left="576" w:hanging="576"/>
              <w:rPr>
                <w:lang w:val="ru-RU"/>
              </w:rPr>
            </w:pPr>
            <w:r w:rsidRPr="00812453">
              <w:rPr>
                <w:rFonts w:ascii="Times New Roman" w:eastAsia="Times New Roman" w:hAnsi="Times New Roman"/>
                <w:color w:val="000000"/>
                <w:sz w:val="24"/>
                <w:lang w:val="ru-RU"/>
              </w:rPr>
              <w:t xml:space="preserve">109. Произведения о детях. Дети— герои произведений: </w:t>
            </w:r>
            <w:r w:rsidRPr="00812453">
              <w:rPr>
                <w:lang w:val="ru-RU"/>
              </w:rPr>
              <w:br/>
            </w:r>
            <w:r w:rsidRPr="00812453">
              <w:rPr>
                <w:rFonts w:ascii="Times New Roman" w:eastAsia="Times New Roman" w:hAnsi="Times New Roman"/>
                <w:color w:val="000000"/>
                <w:sz w:val="24"/>
                <w:lang w:val="ru-RU"/>
              </w:rPr>
              <w:t xml:space="preserve">раскрытие тем «Разные </w:t>
            </w:r>
            <w:r w:rsidRPr="00812453">
              <w:rPr>
                <w:lang w:val="ru-RU"/>
              </w:rPr>
              <w:br/>
            </w:r>
            <w:r w:rsidRPr="00812453">
              <w:rPr>
                <w:rFonts w:ascii="Times New Roman" w:eastAsia="Times New Roman" w:hAnsi="Times New Roman"/>
                <w:color w:val="000000"/>
                <w:sz w:val="24"/>
                <w:lang w:val="ru-RU"/>
              </w:rPr>
              <w:t xml:space="preserve">детские судьбы», «Дети на войне». Отличие автора от героя и рассказчика. Герой художественного </w:t>
            </w:r>
            <w:r w:rsidRPr="00812453">
              <w:rPr>
                <w:lang w:val="ru-RU"/>
              </w:rPr>
              <w:br/>
            </w:r>
            <w:r w:rsidRPr="00812453">
              <w:rPr>
                <w:rFonts w:ascii="Times New Roman" w:eastAsia="Times New Roman" w:hAnsi="Times New Roman"/>
                <w:color w:val="000000"/>
                <w:sz w:val="24"/>
                <w:lang w:val="ru-RU"/>
              </w:rPr>
              <w:t xml:space="preserve">произведения: время и </w:t>
            </w:r>
            <w:r w:rsidRPr="00812453">
              <w:rPr>
                <w:lang w:val="ru-RU"/>
              </w:rPr>
              <w:br/>
            </w:r>
            <w:r w:rsidRPr="00812453">
              <w:rPr>
                <w:rFonts w:ascii="Times New Roman" w:eastAsia="Times New Roman" w:hAnsi="Times New Roman"/>
                <w:color w:val="000000"/>
                <w:sz w:val="24"/>
                <w:lang w:val="ru-RU"/>
              </w:rPr>
              <w:t xml:space="preserve">место проживания, </w:t>
            </w:r>
            <w:r w:rsidRPr="00812453">
              <w:rPr>
                <w:lang w:val="ru-RU"/>
              </w:rPr>
              <w:br/>
            </w:r>
            <w:r w:rsidRPr="00812453">
              <w:rPr>
                <w:rFonts w:ascii="Times New Roman" w:eastAsia="Times New Roman" w:hAnsi="Times New Roman"/>
                <w:color w:val="000000"/>
                <w:sz w:val="24"/>
                <w:lang w:val="ru-RU"/>
              </w:rPr>
              <w:t xml:space="preserve">особенности внешнего вида и характера. Историческая обстановка как фон </w:t>
            </w:r>
            <w:r w:rsidRPr="00812453">
              <w:rPr>
                <w:lang w:val="ru-RU"/>
              </w:rPr>
              <w:br/>
            </w:r>
            <w:r w:rsidRPr="00812453">
              <w:rPr>
                <w:rFonts w:ascii="Times New Roman" w:eastAsia="Times New Roman" w:hAnsi="Times New Roman"/>
                <w:color w:val="000000"/>
                <w:sz w:val="24"/>
                <w:lang w:val="ru-RU"/>
              </w:rPr>
              <w:t xml:space="preserve">создания произведения: </w:t>
            </w:r>
            <w:r w:rsidRPr="00812453">
              <w:rPr>
                <w:lang w:val="ru-RU"/>
              </w:rPr>
              <w:br/>
            </w:r>
            <w:r w:rsidRPr="00812453">
              <w:rPr>
                <w:rFonts w:ascii="Times New Roman" w:eastAsia="Times New Roman" w:hAnsi="Times New Roman"/>
                <w:color w:val="000000"/>
                <w:sz w:val="24"/>
                <w:lang w:val="ru-RU"/>
              </w:rPr>
              <w:t xml:space="preserve">судьбы крестьянских детей, дети на войне. Основные события сюжета, </w:t>
            </w:r>
            <w:r w:rsidRPr="00812453">
              <w:rPr>
                <w:lang w:val="ru-RU"/>
              </w:rPr>
              <w:br/>
            </w:r>
            <w:r w:rsidRPr="00812453">
              <w:rPr>
                <w:rFonts w:ascii="Times New Roman" w:eastAsia="Times New Roman" w:hAnsi="Times New Roman"/>
                <w:color w:val="000000"/>
                <w:sz w:val="24"/>
                <w:lang w:val="ru-RU"/>
              </w:rPr>
              <w:t xml:space="preserve">отношение к ним героев </w:t>
            </w:r>
            <w:r w:rsidRPr="00812453">
              <w:rPr>
                <w:lang w:val="ru-RU"/>
              </w:rPr>
              <w:br/>
            </w:r>
            <w:r w:rsidRPr="00812453">
              <w:rPr>
                <w:rFonts w:ascii="Times New Roman" w:eastAsia="Times New Roman" w:hAnsi="Times New Roman"/>
                <w:color w:val="000000"/>
                <w:sz w:val="24"/>
                <w:lang w:val="ru-RU"/>
              </w:rPr>
              <w:t xml:space="preserve">произведения. Оценка </w:t>
            </w:r>
            <w:r w:rsidRPr="00812453">
              <w:rPr>
                <w:lang w:val="ru-RU"/>
              </w:rPr>
              <w:br/>
            </w:r>
            <w:r w:rsidRPr="00812453">
              <w:rPr>
                <w:rFonts w:ascii="Times New Roman" w:eastAsia="Times New Roman" w:hAnsi="Times New Roman"/>
                <w:color w:val="000000"/>
                <w:sz w:val="24"/>
                <w:lang w:val="ru-RU"/>
              </w:rPr>
              <w:t xml:space="preserve">нравственных качеств, </w:t>
            </w:r>
            <w:r w:rsidRPr="00812453">
              <w:rPr>
                <w:lang w:val="ru-RU"/>
              </w:rPr>
              <w:br/>
            </w:r>
            <w:r w:rsidRPr="00812453">
              <w:rPr>
                <w:rFonts w:ascii="Times New Roman" w:eastAsia="Times New Roman" w:hAnsi="Times New Roman"/>
                <w:color w:val="000000"/>
                <w:sz w:val="24"/>
                <w:lang w:val="ru-RU"/>
              </w:rPr>
              <w:t>проявляющихся в военное время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71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110.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90" w:lineRule="auto"/>
              <w:ind w:left="576" w:hanging="576"/>
              <w:rPr>
                <w:lang w:val="ru-RU"/>
              </w:rPr>
            </w:pPr>
            <w:r w:rsidRPr="00812453">
              <w:rPr>
                <w:rFonts w:ascii="Times New Roman" w:eastAsia="Times New Roman" w:hAnsi="Times New Roman"/>
                <w:color w:val="000000"/>
                <w:sz w:val="24"/>
                <w:lang w:val="ru-RU"/>
              </w:rPr>
              <w:t xml:space="preserve">110. Произведения о детях. Дети— герои произведений: </w:t>
            </w:r>
            <w:r w:rsidRPr="00812453">
              <w:rPr>
                <w:lang w:val="ru-RU"/>
              </w:rPr>
              <w:br/>
            </w:r>
            <w:r w:rsidRPr="00812453">
              <w:rPr>
                <w:rFonts w:ascii="Times New Roman" w:eastAsia="Times New Roman" w:hAnsi="Times New Roman"/>
                <w:color w:val="000000"/>
                <w:sz w:val="24"/>
                <w:lang w:val="ru-RU"/>
              </w:rPr>
              <w:t xml:space="preserve">раскрытие тем «Разные </w:t>
            </w:r>
            <w:r w:rsidRPr="00812453">
              <w:rPr>
                <w:lang w:val="ru-RU"/>
              </w:rPr>
              <w:br/>
            </w:r>
            <w:r w:rsidRPr="00812453">
              <w:rPr>
                <w:rFonts w:ascii="Times New Roman" w:eastAsia="Times New Roman" w:hAnsi="Times New Roman"/>
                <w:color w:val="000000"/>
                <w:sz w:val="24"/>
                <w:lang w:val="ru-RU"/>
              </w:rPr>
              <w:t xml:space="preserve">детские судьбы», «Дети на войне». Отличие автора от героя и рассказчика. Герой художественного </w:t>
            </w:r>
            <w:r w:rsidRPr="00812453">
              <w:rPr>
                <w:lang w:val="ru-RU"/>
              </w:rPr>
              <w:br/>
            </w:r>
            <w:r w:rsidRPr="00812453">
              <w:rPr>
                <w:rFonts w:ascii="Times New Roman" w:eastAsia="Times New Roman" w:hAnsi="Times New Roman"/>
                <w:color w:val="000000"/>
                <w:sz w:val="24"/>
                <w:lang w:val="ru-RU"/>
              </w:rPr>
              <w:t xml:space="preserve">произведения: время и </w:t>
            </w:r>
            <w:r w:rsidRPr="00812453">
              <w:rPr>
                <w:lang w:val="ru-RU"/>
              </w:rPr>
              <w:br/>
            </w:r>
            <w:r w:rsidRPr="00812453">
              <w:rPr>
                <w:rFonts w:ascii="Times New Roman" w:eastAsia="Times New Roman" w:hAnsi="Times New Roman"/>
                <w:color w:val="000000"/>
                <w:sz w:val="24"/>
                <w:lang w:val="ru-RU"/>
              </w:rPr>
              <w:t xml:space="preserve">место проживания, </w:t>
            </w:r>
            <w:r w:rsidRPr="00812453">
              <w:rPr>
                <w:lang w:val="ru-RU"/>
              </w:rPr>
              <w:br/>
            </w:r>
            <w:r w:rsidRPr="00812453">
              <w:rPr>
                <w:rFonts w:ascii="Times New Roman" w:eastAsia="Times New Roman" w:hAnsi="Times New Roman"/>
                <w:color w:val="000000"/>
                <w:sz w:val="24"/>
                <w:lang w:val="ru-RU"/>
              </w:rPr>
              <w:t xml:space="preserve">особенности внешнего вида и характера. Историческая обстановка как фон </w:t>
            </w:r>
            <w:r w:rsidRPr="00812453">
              <w:rPr>
                <w:lang w:val="ru-RU"/>
              </w:rPr>
              <w:br/>
            </w:r>
            <w:r w:rsidRPr="00812453">
              <w:rPr>
                <w:rFonts w:ascii="Times New Roman" w:eastAsia="Times New Roman" w:hAnsi="Times New Roman"/>
                <w:color w:val="000000"/>
                <w:sz w:val="24"/>
                <w:lang w:val="ru-RU"/>
              </w:rPr>
              <w:t xml:space="preserve">создания произведения: </w:t>
            </w:r>
            <w:r w:rsidRPr="00812453">
              <w:rPr>
                <w:lang w:val="ru-RU"/>
              </w:rPr>
              <w:br/>
            </w:r>
            <w:r w:rsidRPr="00812453">
              <w:rPr>
                <w:rFonts w:ascii="Times New Roman" w:eastAsia="Times New Roman" w:hAnsi="Times New Roman"/>
                <w:color w:val="000000"/>
                <w:sz w:val="24"/>
                <w:lang w:val="ru-RU"/>
              </w:rPr>
              <w:t xml:space="preserve">судьбы крестьянских детей, дети на войне. Основные события сюжета, </w:t>
            </w:r>
            <w:r w:rsidRPr="00812453">
              <w:rPr>
                <w:lang w:val="ru-RU"/>
              </w:rPr>
              <w:br/>
            </w:r>
            <w:r w:rsidRPr="00812453">
              <w:rPr>
                <w:rFonts w:ascii="Times New Roman" w:eastAsia="Times New Roman" w:hAnsi="Times New Roman"/>
                <w:color w:val="000000"/>
                <w:sz w:val="24"/>
                <w:lang w:val="ru-RU"/>
              </w:rPr>
              <w:t xml:space="preserve">отношение к ним героев </w:t>
            </w:r>
            <w:r w:rsidRPr="00812453">
              <w:rPr>
                <w:lang w:val="ru-RU"/>
              </w:rPr>
              <w:br/>
            </w:r>
            <w:r w:rsidRPr="00812453">
              <w:rPr>
                <w:rFonts w:ascii="Times New Roman" w:eastAsia="Times New Roman" w:hAnsi="Times New Roman"/>
                <w:color w:val="000000"/>
                <w:sz w:val="24"/>
                <w:lang w:val="ru-RU"/>
              </w:rPr>
              <w:t xml:space="preserve">произведения. Оценка </w:t>
            </w:r>
            <w:r w:rsidRPr="00812453">
              <w:rPr>
                <w:lang w:val="ru-RU"/>
              </w:rPr>
              <w:br/>
            </w:r>
            <w:r w:rsidRPr="00812453">
              <w:rPr>
                <w:rFonts w:ascii="Times New Roman" w:eastAsia="Times New Roman" w:hAnsi="Times New Roman"/>
                <w:color w:val="000000"/>
                <w:sz w:val="24"/>
                <w:lang w:val="ru-RU"/>
              </w:rPr>
              <w:t xml:space="preserve">нравственных качеств, </w:t>
            </w:r>
            <w:r w:rsidRPr="00812453">
              <w:rPr>
                <w:lang w:val="ru-RU"/>
              </w:rPr>
              <w:br/>
            </w:r>
            <w:r w:rsidRPr="00812453">
              <w:rPr>
                <w:rFonts w:ascii="Times New Roman" w:eastAsia="Times New Roman" w:hAnsi="Times New Roman"/>
                <w:color w:val="000000"/>
                <w:sz w:val="24"/>
                <w:lang w:val="ru-RU"/>
              </w:rPr>
              <w:t>проявляющихся в военное время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916"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111.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rPr>
                <w:lang w:val="ru-RU"/>
              </w:rPr>
            </w:pPr>
            <w:r w:rsidRPr="00812453">
              <w:rPr>
                <w:rFonts w:ascii="Times New Roman" w:eastAsia="Times New Roman" w:hAnsi="Times New Roman"/>
                <w:color w:val="000000"/>
                <w:sz w:val="24"/>
                <w:lang w:val="ru-RU"/>
              </w:rPr>
              <w:t>111. Произведения о детях .</w:t>
            </w:r>
          </w:p>
          <w:p w:rsidR="00AD3DCE" w:rsidRDefault="00B55895">
            <w:pPr>
              <w:autoSpaceDE w:val="0"/>
              <w:autoSpaceDN w:val="0"/>
              <w:spacing w:before="70" w:after="0" w:line="281" w:lineRule="auto"/>
              <w:ind w:left="72" w:right="288"/>
            </w:pPr>
            <w:r w:rsidRPr="00812453">
              <w:rPr>
                <w:rFonts w:ascii="Times New Roman" w:eastAsia="Times New Roman" w:hAnsi="Times New Roman"/>
                <w:color w:val="000000"/>
                <w:sz w:val="24"/>
                <w:lang w:val="ru-RU"/>
              </w:rPr>
              <w:t xml:space="preserve">Определение главной </w:t>
            </w:r>
            <w:r w:rsidRPr="00812453">
              <w:rPr>
                <w:lang w:val="ru-RU"/>
              </w:rPr>
              <w:br/>
            </w:r>
            <w:r w:rsidRPr="00812453">
              <w:rPr>
                <w:rFonts w:ascii="Times New Roman" w:eastAsia="Times New Roman" w:hAnsi="Times New Roman"/>
                <w:color w:val="000000"/>
                <w:sz w:val="24"/>
                <w:lang w:val="ru-RU"/>
              </w:rPr>
              <w:t xml:space="preserve">мысли произведения </w:t>
            </w:r>
            <w:r w:rsidRPr="00812453">
              <w:rPr>
                <w:lang w:val="ru-RU"/>
              </w:rPr>
              <w:br/>
            </w:r>
            <w:r w:rsidRPr="00812453">
              <w:rPr>
                <w:rFonts w:ascii="Times New Roman" w:eastAsia="Times New Roman" w:hAnsi="Times New Roman"/>
                <w:color w:val="000000"/>
                <w:sz w:val="24"/>
                <w:lang w:val="ru-RU"/>
              </w:rPr>
              <w:t xml:space="preserve">Определение </w:t>
            </w:r>
            <w:r w:rsidRPr="00812453">
              <w:rPr>
                <w:lang w:val="ru-RU"/>
              </w:rPr>
              <w:br/>
            </w:r>
            <w:r w:rsidRPr="00812453">
              <w:rPr>
                <w:rFonts w:ascii="Times New Roman" w:eastAsia="Times New Roman" w:hAnsi="Times New Roman"/>
                <w:color w:val="000000"/>
                <w:sz w:val="24"/>
                <w:lang w:val="ru-RU"/>
              </w:rPr>
              <w:t xml:space="preserve">последовательности </w:t>
            </w:r>
            <w:r w:rsidRPr="00812453">
              <w:rPr>
                <w:lang w:val="ru-RU"/>
              </w:rPr>
              <w:br/>
            </w:r>
            <w:r w:rsidRPr="00812453">
              <w:rPr>
                <w:rFonts w:ascii="Times New Roman" w:eastAsia="Times New Roman" w:hAnsi="Times New Roman"/>
                <w:color w:val="000000"/>
                <w:sz w:val="24"/>
                <w:lang w:val="ru-RU"/>
              </w:rPr>
              <w:t xml:space="preserve">событий в произведении. </w:t>
            </w:r>
            <w:r>
              <w:rPr>
                <w:rFonts w:ascii="Times New Roman" w:eastAsia="Times New Roman" w:hAnsi="Times New Roman"/>
                <w:color w:val="000000"/>
                <w:sz w:val="24"/>
              </w:rPr>
              <w:t>План.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112.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rPr>
                <w:lang w:val="ru-RU"/>
              </w:rPr>
            </w:pPr>
            <w:r w:rsidRPr="00812453">
              <w:rPr>
                <w:rFonts w:ascii="Times New Roman" w:eastAsia="Times New Roman" w:hAnsi="Times New Roman"/>
                <w:color w:val="000000"/>
                <w:sz w:val="24"/>
                <w:lang w:val="ru-RU"/>
              </w:rPr>
              <w:t>112. Произведения о детях.</w:t>
            </w:r>
          </w:p>
          <w:p w:rsidR="00AD3DCE" w:rsidRDefault="00B55895">
            <w:pPr>
              <w:autoSpaceDE w:val="0"/>
              <w:autoSpaceDN w:val="0"/>
              <w:spacing w:before="70" w:after="0" w:line="283" w:lineRule="auto"/>
              <w:ind w:left="72" w:right="288"/>
            </w:pPr>
            <w:r w:rsidRPr="00812453">
              <w:rPr>
                <w:rFonts w:ascii="Times New Roman" w:eastAsia="Times New Roman" w:hAnsi="Times New Roman"/>
                <w:color w:val="000000"/>
                <w:sz w:val="24"/>
                <w:lang w:val="ru-RU"/>
              </w:rPr>
              <w:t xml:space="preserve">Определение главной </w:t>
            </w:r>
            <w:r w:rsidRPr="00812453">
              <w:rPr>
                <w:lang w:val="ru-RU"/>
              </w:rPr>
              <w:br/>
            </w:r>
            <w:r w:rsidRPr="00812453">
              <w:rPr>
                <w:rFonts w:ascii="Times New Roman" w:eastAsia="Times New Roman" w:hAnsi="Times New Roman"/>
                <w:color w:val="000000"/>
                <w:sz w:val="24"/>
                <w:lang w:val="ru-RU"/>
              </w:rPr>
              <w:t xml:space="preserve">мысли произведения </w:t>
            </w:r>
            <w:r w:rsidRPr="00812453">
              <w:rPr>
                <w:lang w:val="ru-RU"/>
              </w:rPr>
              <w:br/>
            </w:r>
            <w:r w:rsidRPr="00812453">
              <w:rPr>
                <w:rFonts w:ascii="Times New Roman" w:eastAsia="Times New Roman" w:hAnsi="Times New Roman"/>
                <w:color w:val="000000"/>
                <w:sz w:val="24"/>
                <w:lang w:val="ru-RU"/>
              </w:rPr>
              <w:t xml:space="preserve">Определение </w:t>
            </w:r>
            <w:r w:rsidRPr="00812453">
              <w:rPr>
                <w:lang w:val="ru-RU"/>
              </w:rPr>
              <w:br/>
            </w:r>
            <w:r w:rsidRPr="00812453">
              <w:rPr>
                <w:rFonts w:ascii="Times New Roman" w:eastAsia="Times New Roman" w:hAnsi="Times New Roman"/>
                <w:color w:val="000000"/>
                <w:sz w:val="24"/>
                <w:lang w:val="ru-RU"/>
              </w:rPr>
              <w:t xml:space="preserve">последовательности </w:t>
            </w:r>
            <w:r w:rsidRPr="00812453">
              <w:rPr>
                <w:lang w:val="ru-RU"/>
              </w:rPr>
              <w:br/>
            </w:r>
            <w:r w:rsidRPr="00812453">
              <w:rPr>
                <w:rFonts w:ascii="Times New Roman" w:eastAsia="Times New Roman" w:hAnsi="Times New Roman"/>
                <w:color w:val="000000"/>
                <w:sz w:val="24"/>
                <w:lang w:val="ru-RU"/>
              </w:rPr>
              <w:t xml:space="preserve">событий в произведении. </w:t>
            </w:r>
            <w:r>
              <w:rPr>
                <w:rFonts w:ascii="Times New Roman" w:eastAsia="Times New Roman" w:hAnsi="Times New Roman"/>
                <w:color w:val="000000"/>
                <w:sz w:val="24"/>
              </w:rPr>
              <w:t>План.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113.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rPr>
                <w:lang w:val="ru-RU"/>
              </w:rPr>
            </w:pPr>
            <w:r w:rsidRPr="00812453">
              <w:rPr>
                <w:rFonts w:ascii="Times New Roman" w:eastAsia="Times New Roman" w:hAnsi="Times New Roman"/>
                <w:color w:val="000000"/>
                <w:sz w:val="24"/>
                <w:lang w:val="ru-RU"/>
              </w:rPr>
              <w:t>113. Произведения о детях.</w:t>
            </w:r>
          </w:p>
          <w:p w:rsidR="00AD3DCE" w:rsidRPr="00812453" w:rsidRDefault="00B55895">
            <w:pPr>
              <w:autoSpaceDE w:val="0"/>
              <w:autoSpaceDN w:val="0"/>
              <w:spacing w:before="70" w:after="0" w:line="281" w:lineRule="auto"/>
              <w:ind w:left="72" w:right="144"/>
              <w:rPr>
                <w:lang w:val="ru-RU"/>
              </w:rPr>
            </w:pPr>
            <w:r w:rsidRPr="00812453">
              <w:rPr>
                <w:rFonts w:ascii="Times New Roman" w:eastAsia="Times New Roman" w:hAnsi="Times New Roman"/>
                <w:color w:val="000000"/>
                <w:sz w:val="24"/>
                <w:lang w:val="ru-RU"/>
              </w:rPr>
              <w:t xml:space="preserve">Определение главной </w:t>
            </w:r>
            <w:r w:rsidRPr="00812453">
              <w:rPr>
                <w:lang w:val="ru-RU"/>
              </w:rPr>
              <w:br/>
            </w:r>
            <w:r w:rsidRPr="00812453">
              <w:rPr>
                <w:rFonts w:ascii="Times New Roman" w:eastAsia="Times New Roman" w:hAnsi="Times New Roman"/>
                <w:color w:val="000000"/>
                <w:sz w:val="24"/>
                <w:lang w:val="ru-RU"/>
              </w:rPr>
              <w:t xml:space="preserve">мысли произведения </w:t>
            </w:r>
            <w:r w:rsidRPr="00812453">
              <w:rPr>
                <w:lang w:val="ru-RU"/>
              </w:rPr>
              <w:br/>
            </w:r>
            <w:r w:rsidRPr="00812453">
              <w:rPr>
                <w:rFonts w:ascii="Times New Roman" w:eastAsia="Times New Roman" w:hAnsi="Times New Roman"/>
                <w:color w:val="000000"/>
                <w:sz w:val="24"/>
                <w:lang w:val="ru-RU"/>
              </w:rPr>
              <w:t xml:space="preserve">Отличие автора </w:t>
            </w:r>
            <w:r w:rsidRPr="00812453">
              <w:rPr>
                <w:lang w:val="ru-RU"/>
              </w:rPr>
              <w:br/>
            </w:r>
            <w:r w:rsidRPr="00812453">
              <w:rPr>
                <w:rFonts w:ascii="Times New Roman" w:eastAsia="Times New Roman" w:hAnsi="Times New Roman"/>
                <w:color w:val="000000"/>
                <w:sz w:val="24"/>
                <w:lang w:val="ru-RU"/>
              </w:rPr>
              <w:t>произведения от героя и рассказчика Портрет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114.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rPr>
                <w:lang w:val="ru-RU"/>
              </w:rPr>
            </w:pPr>
            <w:r w:rsidRPr="00812453">
              <w:rPr>
                <w:rFonts w:ascii="Times New Roman" w:eastAsia="Times New Roman" w:hAnsi="Times New Roman"/>
                <w:color w:val="000000"/>
                <w:sz w:val="24"/>
                <w:lang w:val="ru-RU"/>
              </w:rPr>
              <w:t>114. Произведения о детях.</w:t>
            </w:r>
          </w:p>
          <w:p w:rsidR="00AD3DCE" w:rsidRDefault="00B55895">
            <w:pPr>
              <w:autoSpaceDE w:val="0"/>
              <w:autoSpaceDN w:val="0"/>
              <w:spacing w:before="70" w:after="0" w:line="281" w:lineRule="auto"/>
              <w:ind w:left="72"/>
            </w:pPr>
            <w:r w:rsidRPr="00812453">
              <w:rPr>
                <w:rFonts w:ascii="Times New Roman" w:eastAsia="Times New Roman" w:hAnsi="Times New Roman"/>
                <w:color w:val="000000"/>
                <w:sz w:val="24"/>
                <w:lang w:val="ru-RU"/>
              </w:rPr>
              <w:t xml:space="preserve">Определение главной </w:t>
            </w:r>
            <w:r w:rsidRPr="00812453">
              <w:rPr>
                <w:lang w:val="ru-RU"/>
              </w:rPr>
              <w:br/>
            </w:r>
            <w:r w:rsidRPr="00812453">
              <w:rPr>
                <w:rFonts w:ascii="Times New Roman" w:eastAsia="Times New Roman" w:hAnsi="Times New Roman"/>
                <w:color w:val="000000"/>
                <w:sz w:val="24"/>
                <w:lang w:val="ru-RU"/>
              </w:rPr>
              <w:t xml:space="preserve">мысли произведения </w:t>
            </w:r>
            <w:r w:rsidRPr="00812453">
              <w:rPr>
                <w:lang w:val="ru-RU"/>
              </w:rPr>
              <w:br/>
            </w:r>
            <w:r w:rsidRPr="00812453">
              <w:rPr>
                <w:rFonts w:ascii="Times New Roman" w:eastAsia="Times New Roman" w:hAnsi="Times New Roman"/>
                <w:color w:val="000000"/>
                <w:sz w:val="24"/>
                <w:lang w:val="ru-RU"/>
              </w:rPr>
              <w:t xml:space="preserve">Оценка поступков героев. </w:t>
            </w:r>
            <w:r>
              <w:rPr>
                <w:rFonts w:ascii="Times New Roman" w:eastAsia="Times New Roman" w:hAnsi="Times New Roman"/>
                <w:color w:val="000000"/>
                <w:sz w:val="24"/>
              </w:rPr>
              <w:t>Характеристика отношения автора к героям, поступкам.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AD3DCE">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115.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1" w:lineRule="auto"/>
              <w:ind w:left="576" w:right="144" w:hanging="576"/>
              <w:rPr>
                <w:lang w:val="ru-RU"/>
              </w:rPr>
            </w:pPr>
            <w:r w:rsidRPr="00812453">
              <w:rPr>
                <w:rFonts w:ascii="Times New Roman" w:eastAsia="Times New Roman" w:hAnsi="Times New Roman"/>
                <w:color w:val="000000"/>
                <w:sz w:val="24"/>
                <w:lang w:val="ru-RU"/>
              </w:rPr>
              <w:t xml:space="preserve">115. Юмористические </w:t>
            </w:r>
            <w:r w:rsidRPr="00812453">
              <w:rPr>
                <w:lang w:val="ru-RU"/>
              </w:rPr>
              <w:br/>
            </w:r>
            <w:r w:rsidRPr="00812453">
              <w:rPr>
                <w:rFonts w:ascii="Times New Roman" w:eastAsia="Times New Roman" w:hAnsi="Times New Roman"/>
                <w:color w:val="000000"/>
                <w:sz w:val="24"/>
                <w:lang w:val="ru-RU"/>
              </w:rPr>
              <w:t xml:space="preserve">произведения. Комичность как основа сюжета. Герой юмористического </w:t>
            </w:r>
            <w:r w:rsidRPr="00812453">
              <w:rPr>
                <w:lang w:val="ru-RU"/>
              </w:rPr>
              <w:br/>
            </w:r>
            <w:r w:rsidRPr="00812453">
              <w:rPr>
                <w:rFonts w:ascii="Times New Roman" w:eastAsia="Times New Roman" w:hAnsi="Times New Roman"/>
                <w:color w:val="000000"/>
                <w:sz w:val="24"/>
                <w:lang w:val="ru-RU"/>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jc w:val="center"/>
            </w:pPr>
            <w:r>
              <w:rPr>
                <w:rFonts w:ascii="Times New Roman" w:eastAsia="Times New Roman" w:hAnsi="Times New Roman"/>
                <w:color w:val="000000"/>
                <w:sz w:val="24"/>
              </w:rPr>
              <w:t>116.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71" w:lineRule="auto"/>
              <w:ind w:left="576" w:right="144" w:hanging="576"/>
              <w:rPr>
                <w:lang w:val="ru-RU"/>
              </w:rPr>
            </w:pPr>
            <w:r w:rsidRPr="00812453">
              <w:rPr>
                <w:rFonts w:ascii="Times New Roman" w:eastAsia="Times New Roman" w:hAnsi="Times New Roman"/>
                <w:color w:val="000000"/>
                <w:sz w:val="24"/>
                <w:lang w:val="ru-RU"/>
              </w:rPr>
              <w:t xml:space="preserve">116. Юмористические </w:t>
            </w:r>
            <w:r w:rsidRPr="00812453">
              <w:rPr>
                <w:lang w:val="ru-RU"/>
              </w:rPr>
              <w:br/>
            </w:r>
            <w:r w:rsidRPr="00812453">
              <w:rPr>
                <w:rFonts w:ascii="Times New Roman" w:eastAsia="Times New Roman" w:hAnsi="Times New Roman"/>
                <w:color w:val="000000"/>
                <w:sz w:val="24"/>
                <w:lang w:val="ru-RU"/>
              </w:rPr>
              <w:t>произведения. Комичность как основа сюжета.</w:t>
            </w:r>
          </w:p>
          <w:p w:rsidR="00AD3DCE" w:rsidRPr="00812453" w:rsidRDefault="00B55895">
            <w:pPr>
              <w:autoSpaceDE w:val="0"/>
              <w:autoSpaceDN w:val="0"/>
              <w:spacing w:before="70" w:after="0"/>
              <w:ind w:left="72" w:right="144"/>
              <w:rPr>
                <w:lang w:val="ru-RU"/>
              </w:rPr>
            </w:pPr>
            <w:r w:rsidRPr="00812453">
              <w:rPr>
                <w:rFonts w:ascii="Times New Roman" w:eastAsia="Times New Roman" w:hAnsi="Times New Roman"/>
                <w:color w:val="000000"/>
                <w:sz w:val="24"/>
                <w:lang w:val="ru-RU"/>
              </w:rPr>
              <w:t xml:space="preserve">Средства выразительности текста юмористического содержания: </w:t>
            </w:r>
            <w:r w:rsidRPr="00812453">
              <w:rPr>
                <w:lang w:val="ru-RU"/>
              </w:rPr>
              <w:br/>
            </w:r>
            <w:r w:rsidRPr="00812453">
              <w:rPr>
                <w:rFonts w:ascii="Times New Roman" w:eastAsia="Times New Roman" w:hAnsi="Times New Roman"/>
                <w:color w:val="000000"/>
                <w:sz w:val="24"/>
                <w:lang w:val="ru-RU"/>
              </w:rPr>
              <w:t>преувеличение.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1276"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117.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6" w:lineRule="auto"/>
              <w:ind w:left="576" w:hanging="576"/>
              <w:rPr>
                <w:lang w:val="ru-RU"/>
              </w:rPr>
            </w:pPr>
            <w:r w:rsidRPr="00812453">
              <w:rPr>
                <w:rFonts w:ascii="Times New Roman" w:eastAsia="Times New Roman" w:hAnsi="Times New Roman"/>
                <w:color w:val="000000"/>
                <w:sz w:val="24"/>
                <w:lang w:val="ru-RU"/>
              </w:rPr>
              <w:t xml:space="preserve">117. Юмористические </w:t>
            </w:r>
            <w:r w:rsidRPr="00812453">
              <w:rPr>
                <w:lang w:val="ru-RU"/>
              </w:rPr>
              <w:br/>
            </w:r>
            <w:r w:rsidRPr="00812453">
              <w:rPr>
                <w:rFonts w:ascii="Times New Roman" w:eastAsia="Times New Roman" w:hAnsi="Times New Roman"/>
                <w:color w:val="000000"/>
                <w:sz w:val="24"/>
                <w:lang w:val="ru-RU"/>
              </w:rPr>
              <w:t xml:space="preserve">произведения . Комичность как основа сюжета. Герой юмористического </w:t>
            </w:r>
            <w:r w:rsidRPr="00812453">
              <w:rPr>
                <w:lang w:val="ru-RU"/>
              </w:rPr>
              <w:br/>
            </w:r>
            <w:r w:rsidRPr="00812453">
              <w:rPr>
                <w:rFonts w:ascii="Times New Roman" w:eastAsia="Times New Roman" w:hAnsi="Times New Roman"/>
                <w:color w:val="000000"/>
                <w:sz w:val="24"/>
                <w:lang w:val="ru-RU"/>
              </w:rPr>
              <w:t xml:space="preserve">произведения. Средства </w:t>
            </w:r>
            <w:r w:rsidRPr="00812453">
              <w:rPr>
                <w:lang w:val="ru-RU"/>
              </w:rPr>
              <w:br/>
            </w:r>
            <w:r w:rsidRPr="00812453">
              <w:rPr>
                <w:rFonts w:ascii="Times New Roman" w:eastAsia="Times New Roman" w:hAnsi="Times New Roman"/>
                <w:color w:val="000000"/>
                <w:sz w:val="24"/>
                <w:lang w:val="ru-RU"/>
              </w:rPr>
              <w:t xml:space="preserve">выразительности текста </w:t>
            </w:r>
            <w:r w:rsidRPr="00812453">
              <w:rPr>
                <w:lang w:val="ru-RU"/>
              </w:rPr>
              <w:br/>
            </w:r>
            <w:r w:rsidRPr="00812453">
              <w:rPr>
                <w:rFonts w:ascii="Times New Roman" w:eastAsia="Times New Roman" w:hAnsi="Times New Roman"/>
                <w:color w:val="000000"/>
                <w:sz w:val="24"/>
                <w:lang w:val="ru-RU"/>
              </w:rPr>
              <w:t xml:space="preserve">юмористического </w:t>
            </w:r>
            <w:r w:rsidRPr="00812453">
              <w:rPr>
                <w:lang w:val="ru-RU"/>
              </w:rPr>
              <w:br/>
            </w:r>
            <w:r w:rsidRPr="00812453">
              <w:rPr>
                <w:rFonts w:ascii="Times New Roman" w:eastAsia="Times New Roman" w:hAnsi="Times New Roman"/>
                <w:color w:val="000000"/>
                <w:sz w:val="24"/>
                <w:lang w:val="ru-RU"/>
              </w:rPr>
              <w:t xml:space="preserve">содержания: </w:t>
            </w:r>
            <w:r w:rsidRPr="00812453">
              <w:rPr>
                <w:lang w:val="ru-RU"/>
              </w:rPr>
              <w:br/>
            </w:r>
            <w:r w:rsidRPr="00812453">
              <w:rPr>
                <w:rFonts w:ascii="Times New Roman" w:eastAsia="Times New Roman" w:hAnsi="Times New Roman"/>
                <w:color w:val="000000"/>
                <w:sz w:val="24"/>
                <w:lang w:val="ru-RU"/>
              </w:rPr>
              <w:t xml:space="preserve">преувеличение. Авторы </w:t>
            </w:r>
            <w:r w:rsidRPr="00812453">
              <w:rPr>
                <w:lang w:val="ru-RU"/>
              </w:rPr>
              <w:br/>
            </w:r>
            <w:r w:rsidRPr="00812453">
              <w:rPr>
                <w:rFonts w:ascii="Times New Roman" w:eastAsia="Times New Roman" w:hAnsi="Times New Roman"/>
                <w:color w:val="000000"/>
                <w:sz w:val="24"/>
                <w:lang w:val="ru-RU"/>
              </w:rPr>
              <w:t>юмористических рассказов: М. М. Зощенко, Н. Н. </w:t>
            </w:r>
          </w:p>
          <w:p w:rsidR="00AD3DCE" w:rsidRDefault="00B55895">
            <w:pPr>
              <w:autoSpaceDE w:val="0"/>
              <w:autoSpaceDN w:val="0"/>
              <w:spacing w:before="72" w:after="0" w:line="230" w:lineRule="auto"/>
              <w:ind w:left="72"/>
            </w:pPr>
            <w:r>
              <w:rPr>
                <w:rFonts w:ascii="Times New Roman" w:eastAsia="Times New Roman" w:hAnsi="Times New Roman"/>
                <w:color w:val="000000"/>
                <w:sz w:val="24"/>
              </w:rPr>
              <w:t>Носов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118.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ind w:left="576" w:hanging="576"/>
              <w:rPr>
                <w:lang w:val="ru-RU"/>
              </w:rPr>
            </w:pPr>
            <w:r w:rsidRPr="00812453">
              <w:rPr>
                <w:rFonts w:ascii="Times New Roman" w:eastAsia="Times New Roman" w:hAnsi="Times New Roman"/>
                <w:color w:val="000000"/>
                <w:sz w:val="24"/>
                <w:lang w:val="ru-RU"/>
              </w:rPr>
              <w:t xml:space="preserve">118. Юмористические </w:t>
            </w:r>
            <w:r w:rsidRPr="00812453">
              <w:rPr>
                <w:lang w:val="ru-RU"/>
              </w:rPr>
              <w:br/>
            </w:r>
            <w:r w:rsidRPr="00812453">
              <w:rPr>
                <w:rFonts w:ascii="Times New Roman" w:eastAsia="Times New Roman" w:hAnsi="Times New Roman"/>
                <w:color w:val="000000"/>
                <w:sz w:val="24"/>
                <w:lang w:val="ru-RU"/>
              </w:rPr>
              <w:t xml:space="preserve">произведения . Авторы </w:t>
            </w:r>
            <w:r w:rsidRPr="00812453">
              <w:rPr>
                <w:lang w:val="ru-RU"/>
              </w:rPr>
              <w:br/>
            </w:r>
            <w:r w:rsidRPr="00812453">
              <w:rPr>
                <w:rFonts w:ascii="Times New Roman" w:eastAsia="Times New Roman" w:hAnsi="Times New Roman"/>
                <w:color w:val="000000"/>
                <w:sz w:val="24"/>
                <w:lang w:val="ru-RU"/>
              </w:rPr>
              <w:t>юмористических рассказов: М. М. Зощенко, Н. Н. </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Носов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AD3DC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119.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576" w:hanging="576"/>
              <w:rPr>
                <w:lang w:val="ru-RU"/>
              </w:rPr>
            </w:pPr>
            <w:r w:rsidRPr="00812453">
              <w:rPr>
                <w:rFonts w:ascii="Times New Roman" w:eastAsia="Times New Roman" w:hAnsi="Times New Roman"/>
                <w:color w:val="000000"/>
                <w:sz w:val="24"/>
                <w:lang w:val="ru-RU"/>
              </w:rPr>
              <w:t xml:space="preserve">119. Юмористические </w:t>
            </w:r>
            <w:r w:rsidRPr="00812453">
              <w:rPr>
                <w:lang w:val="ru-RU"/>
              </w:rPr>
              <w:br/>
            </w:r>
            <w:r w:rsidRPr="00812453">
              <w:rPr>
                <w:rFonts w:ascii="Times New Roman" w:eastAsia="Times New Roman" w:hAnsi="Times New Roman"/>
                <w:color w:val="000000"/>
                <w:sz w:val="24"/>
                <w:lang w:val="ru-RU"/>
              </w:rPr>
              <w:t>произведения . Комичность как основа сюжета.</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Пересказ. Виды пересказа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120.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576" w:hanging="576"/>
              <w:rPr>
                <w:lang w:val="ru-RU"/>
              </w:rPr>
            </w:pPr>
            <w:r w:rsidRPr="00812453">
              <w:rPr>
                <w:rFonts w:ascii="Times New Roman" w:eastAsia="Times New Roman" w:hAnsi="Times New Roman"/>
                <w:color w:val="000000"/>
                <w:sz w:val="24"/>
                <w:lang w:val="ru-RU"/>
              </w:rPr>
              <w:t xml:space="preserve">120. Юмористические </w:t>
            </w:r>
            <w:r w:rsidRPr="00812453">
              <w:rPr>
                <w:lang w:val="ru-RU"/>
              </w:rPr>
              <w:br/>
            </w:r>
            <w:r w:rsidRPr="00812453">
              <w:rPr>
                <w:rFonts w:ascii="Times New Roman" w:eastAsia="Times New Roman" w:hAnsi="Times New Roman"/>
                <w:color w:val="000000"/>
                <w:sz w:val="24"/>
                <w:lang w:val="ru-RU"/>
              </w:rPr>
              <w:t>произведения . Комичность как основа сюжета.</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Пересказ. Виды пересказа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576" w:right="576" w:hanging="576"/>
              <w:rPr>
                <w:lang w:val="ru-RU"/>
              </w:rPr>
            </w:pPr>
            <w:r w:rsidRPr="00812453">
              <w:rPr>
                <w:rFonts w:ascii="Times New Roman" w:eastAsia="Times New Roman" w:hAnsi="Times New Roman"/>
                <w:color w:val="000000"/>
                <w:sz w:val="24"/>
                <w:lang w:val="ru-RU"/>
              </w:rPr>
              <w:t>121. Проверочная работа по теме :"Произведения о детях".(резерв)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AD3DCE">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122.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4" w:lineRule="auto"/>
              <w:ind w:left="576" w:right="144" w:hanging="576"/>
              <w:rPr>
                <w:lang w:val="ru-RU"/>
              </w:rPr>
            </w:pPr>
            <w:r w:rsidRPr="00812453">
              <w:rPr>
                <w:rFonts w:ascii="Times New Roman" w:eastAsia="Times New Roman" w:hAnsi="Times New Roman"/>
                <w:color w:val="000000"/>
                <w:sz w:val="24"/>
                <w:lang w:val="ru-RU"/>
              </w:rPr>
              <w:t xml:space="preserve">122. Зарубежная литература. </w:t>
            </w:r>
            <w:r w:rsidRPr="00812453">
              <w:rPr>
                <w:lang w:val="ru-RU"/>
              </w:rPr>
              <w:br/>
            </w:r>
            <w:r w:rsidRPr="00812453">
              <w:rPr>
                <w:rFonts w:ascii="Times New Roman" w:eastAsia="Times New Roman" w:hAnsi="Times New Roman"/>
                <w:color w:val="000000"/>
                <w:sz w:val="24"/>
                <w:lang w:val="ru-RU"/>
              </w:rPr>
              <w:t>Круг чтения: литературные сказки Ш. Перро, Х.-К.</w:t>
            </w:r>
          </w:p>
          <w:p w:rsidR="00AD3DCE" w:rsidRDefault="00B55895">
            <w:pPr>
              <w:autoSpaceDE w:val="0"/>
              <w:autoSpaceDN w:val="0"/>
              <w:spacing w:before="70" w:after="0" w:line="262" w:lineRule="auto"/>
              <w:ind w:left="72"/>
            </w:pPr>
            <w:r w:rsidRPr="00812453">
              <w:rPr>
                <w:rFonts w:ascii="Times New Roman" w:eastAsia="Times New Roman" w:hAnsi="Times New Roman"/>
                <w:color w:val="000000"/>
                <w:sz w:val="24"/>
                <w:lang w:val="ru-RU"/>
              </w:rPr>
              <w:t xml:space="preserve">Андерсена, Ц. Топелиуса, Р. Киплинга, Дж. </w:t>
            </w:r>
            <w:r>
              <w:rPr>
                <w:rFonts w:ascii="Times New Roman" w:eastAsia="Times New Roman" w:hAnsi="Times New Roman"/>
                <w:color w:val="000000"/>
                <w:sz w:val="24"/>
              </w:rPr>
              <w:t>Родари.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123.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30" w:lineRule="auto"/>
              <w:ind w:left="72"/>
              <w:rPr>
                <w:lang w:val="ru-RU"/>
              </w:rPr>
            </w:pPr>
            <w:r w:rsidRPr="00812453">
              <w:rPr>
                <w:rFonts w:ascii="Times New Roman" w:eastAsia="Times New Roman" w:hAnsi="Times New Roman"/>
                <w:color w:val="000000"/>
                <w:sz w:val="24"/>
                <w:lang w:val="ru-RU"/>
              </w:rPr>
              <w:t>Зарубежная литература .</w:t>
            </w:r>
          </w:p>
          <w:p w:rsidR="00AD3DCE" w:rsidRPr="00812453" w:rsidRDefault="00B55895">
            <w:pPr>
              <w:autoSpaceDE w:val="0"/>
              <w:autoSpaceDN w:val="0"/>
              <w:spacing w:before="70" w:after="0" w:line="262" w:lineRule="auto"/>
              <w:ind w:left="72" w:right="144"/>
              <w:rPr>
                <w:lang w:val="ru-RU"/>
              </w:rPr>
            </w:pPr>
            <w:r w:rsidRPr="00812453">
              <w:rPr>
                <w:rFonts w:ascii="Times New Roman" w:eastAsia="Times New Roman" w:hAnsi="Times New Roman"/>
                <w:color w:val="000000"/>
                <w:sz w:val="24"/>
                <w:lang w:val="ru-RU"/>
              </w:rPr>
              <w:t>Круг Рассказы о животных зарубежных писателей.</w:t>
            </w:r>
          </w:p>
          <w:p w:rsidR="00AD3DCE" w:rsidRPr="00812453" w:rsidRDefault="00B55895">
            <w:pPr>
              <w:autoSpaceDE w:val="0"/>
              <w:autoSpaceDN w:val="0"/>
              <w:spacing w:before="70" w:after="0" w:line="271" w:lineRule="auto"/>
              <w:ind w:left="72"/>
              <w:rPr>
                <w:lang w:val="ru-RU"/>
              </w:rPr>
            </w:pPr>
            <w:r w:rsidRPr="00812453">
              <w:rPr>
                <w:rFonts w:ascii="Times New Roman" w:eastAsia="Times New Roman" w:hAnsi="Times New Roman"/>
                <w:color w:val="000000"/>
                <w:sz w:val="24"/>
                <w:lang w:val="ru-RU"/>
              </w:rPr>
              <w:t xml:space="preserve">Известные переводчики </w:t>
            </w:r>
            <w:r w:rsidRPr="00812453">
              <w:rPr>
                <w:lang w:val="ru-RU"/>
              </w:rPr>
              <w:br/>
            </w:r>
            <w:r w:rsidRPr="00812453">
              <w:rPr>
                <w:rFonts w:ascii="Times New Roman" w:eastAsia="Times New Roman" w:hAnsi="Times New Roman"/>
                <w:color w:val="000000"/>
                <w:sz w:val="24"/>
                <w:lang w:val="ru-RU"/>
              </w:rPr>
              <w:t>зарубежной литературы: С. Я. Маршак, К. И.</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Чуковский, Б. В. Заходер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860"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156" w:right="144" w:hanging="156"/>
              <w:rPr>
                <w:lang w:val="ru-RU"/>
              </w:rPr>
            </w:pPr>
            <w:r w:rsidRPr="00812453">
              <w:rPr>
                <w:rFonts w:ascii="Times New Roman" w:eastAsia="Times New Roman" w:hAnsi="Times New Roman"/>
                <w:color w:val="000000"/>
                <w:sz w:val="24"/>
                <w:lang w:val="ru-RU"/>
              </w:rPr>
              <w:t xml:space="preserve"> Зарубежная литература . Круг чтения: литературные сказки Ш. Перро, Х.-К.</w:t>
            </w:r>
          </w:p>
          <w:p w:rsidR="00AD3DCE" w:rsidRPr="00812453" w:rsidRDefault="00B55895">
            <w:pPr>
              <w:autoSpaceDE w:val="0"/>
              <w:autoSpaceDN w:val="0"/>
              <w:spacing w:before="70" w:after="0" w:line="262" w:lineRule="auto"/>
              <w:ind w:left="72"/>
              <w:rPr>
                <w:lang w:val="ru-RU"/>
              </w:rPr>
            </w:pPr>
            <w:r w:rsidRPr="00812453">
              <w:rPr>
                <w:rFonts w:ascii="Times New Roman" w:eastAsia="Times New Roman" w:hAnsi="Times New Roman"/>
                <w:color w:val="000000"/>
                <w:sz w:val="24"/>
                <w:lang w:val="ru-RU"/>
              </w:rPr>
              <w:t>Андерсена, Ц. Топелиуса, Р. Киплинга, Дж. Родари.</w:t>
            </w:r>
          </w:p>
          <w:p w:rsidR="00AD3DCE" w:rsidRPr="00812453" w:rsidRDefault="00B55895">
            <w:pPr>
              <w:autoSpaceDE w:val="0"/>
              <w:autoSpaceDN w:val="0"/>
              <w:spacing w:before="70" w:after="0" w:line="262" w:lineRule="auto"/>
              <w:ind w:left="72" w:right="720"/>
              <w:rPr>
                <w:lang w:val="ru-RU"/>
              </w:rPr>
            </w:pPr>
            <w:r w:rsidRPr="00812453">
              <w:rPr>
                <w:rFonts w:ascii="Times New Roman" w:eastAsia="Times New Roman" w:hAnsi="Times New Roman"/>
                <w:color w:val="000000"/>
                <w:sz w:val="24"/>
                <w:lang w:val="ru-RU"/>
              </w:rPr>
              <w:t>Литературный герой, персонаж, характер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576" w:right="144" w:hanging="576"/>
              <w:rPr>
                <w:lang w:val="ru-RU"/>
              </w:rPr>
            </w:pPr>
            <w:r w:rsidRPr="00812453">
              <w:rPr>
                <w:rFonts w:ascii="Times New Roman" w:eastAsia="Times New Roman" w:hAnsi="Times New Roman"/>
                <w:color w:val="000000"/>
                <w:sz w:val="24"/>
                <w:lang w:val="ru-RU"/>
              </w:rPr>
              <w:t xml:space="preserve">125. Зарубежная литература. </w:t>
            </w:r>
            <w:r w:rsidRPr="00812453">
              <w:rPr>
                <w:lang w:val="ru-RU"/>
              </w:rPr>
              <w:br/>
            </w:r>
            <w:r w:rsidRPr="00812453">
              <w:rPr>
                <w:rFonts w:ascii="Times New Roman" w:eastAsia="Times New Roman" w:hAnsi="Times New Roman"/>
                <w:color w:val="000000"/>
                <w:sz w:val="24"/>
                <w:lang w:val="ru-RU"/>
              </w:rPr>
              <w:t>Круг чтения: литературные сказки Любимые сказки.</w:t>
            </w:r>
          </w:p>
          <w:p w:rsidR="00AD3DCE" w:rsidRPr="00812453" w:rsidRDefault="00B55895">
            <w:pPr>
              <w:autoSpaceDE w:val="0"/>
              <w:autoSpaceDN w:val="0"/>
              <w:spacing w:before="72" w:after="0" w:line="230" w:lineRule="auto"/>
              <w:ind w:left="72"/>
              <w:rPr>
                <w:lang w:val="ru-RU"/>
              </w:rPr>
            </w:pPr>
            <w:r w:rsidRPr="00812453">
              <w:rPr>
                <w:rFonts w:ascii="Times New Roman" w:eastAsia="Times New Roman" w:hAnsi="Times New Roman"/>
                <w:color w:val="000000"/>
                <w:sz w:val="24"/>
                <w:lang w:val="ru-RU"/>
              </w:rPr>
              <w:t>иллюстрации. Описание.</w:t>
            </w:r>
          </w:p>
          <w:p w:rsidR="00AD3DCE" w:rsidRPr="00812453" w:rsidRDefault="00B55895">
            <w:pPr>
              <w:autoSpaceDE w:val="0"/>
              <w:autoSpaceDN w:val="0"/>
              <w:spacing w:before="72" w:after="0" w:line="262" w:lineRule="auto"/>
              <w:ind w:left="72"/>
              <w:rPr>
                <w:lang w:val="ru-RU"/>
              </w:rPr>
            </w:pPr>
            <w:r w:rsidRPr="00812453">
              <w:rPr>
                <w:rFonts w:ascii="Times New Roman" w:eastAsia="Times New Roman" w:hAnsi="Times New Roman"/>
                <w:color w:val="000000"/>
                <w:sz w:val="24"/>
                <w:lang w:val="ru-RU"/>
              </w:rPr>
              <w:t xml:space="preserve">Особенности авторских </w:t>
            </w:r>
            <w:r w:rsidRPr="00812453">
              <w:rPr>
                <w:lang w:val="ru-RU"/>
              </w:rPr>
              <w:br/>
            </w:r>
            <w:r w:rsidRPr="00812453">
              <w:rPr>
                <w:rFonts w:ascii="Times New Roman" w:eastAsia="Times New Roman" w:hAnsi="Times New Roman"/>
                <w:color w:val="000000"/>
                <w:sz w:val="24"/>
                <w:lang w:val="ru-RU"/>
              </w:rPr>
              <w:t>сказок (сюжет, язык,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126.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71" w:lineRule="auto"/>
              <w:ind w:left="576" w:right="144" w:hanging="576"/>
              <w:rPr>
                <w:lang w:val="ru-RU"/>
              </w:rPr>
            </w:pPr>
            <w:r w:rsidRPr="00812453">
              <w:rPr>
                <w:rFonts w:ascii="Times New Roman" w:eastAsia="Times New Roman" w:hAnsi="Times New Roman"/>
                <w:color w:val="000000"/>
                <w:sz w:val="24"/>
                <w:lang w:val="ru-RU"/>
              </w:rPr>
              <w:t xml:space="preserve">126. Зарубежная литература. </w:t>
            </w:r>
            <w:r w:rsidRPr="00812453">
              <w:rPr>
                <w:lang w:val="ru-RU"/>
              </w:rPr>
              <w:br/>
            </w:r>
            <w:r w:rsidRPr="00812453">
              <w:rPr>
                <w:rFonts w:ascii="Times New Roman" w:eastAsia="Times New Roman" w:hAnsi="Times New Roman"/>
                <w:color w:val="000000"/>
                <w:sz w:val="24"/>
                <w:lang w:val="ru-RU"/>
              </w:rPr>
              <w:t>Круг чтения: литературные сказки Ш. Перро, Х.-К.</w:t>
            </w:r>
          </w:p>
          <w:p w:rsidR="00AD3DCE" w:rsidRPr="00812453" w:rsidRDefault="00B55895">
            <w:pPr>
              <w:autoSpaceDE w:val="0"/>
              <w:autoSpaceDN w:val="0"/>
              <w:spacing w:before="70" w:after="0" w:line="262" w:lineRule="auto"/>
              <w:ind w:left="72"/>
              <w:rPr>
                <w:lang w:val="ru-RU"/>
              </w:rPr>
            </w:pPr>
            <w:r w:rsidRPr="00812453">
              <w:rPr>
                <w:rFonts w:ascii="Times New Roman" w:eastAsia="Times New Roman" w:hAnsi="Times New Roman"/>
                <w:color w:val="000000"/>
                <w:sz w:val="24"/>
                <w:lang w:val="ru-RU"/>
              </w:rPr>
              <w:t>Андерсена, Ц. Топелиуса, Р. Киплинга, Дж. Родари.</w:t>
            </w:r>
          </w:p>
          <w:p w:rsidR="00AD3DCE" w:rsidRPr="00812453" w:rsidRDefault="00B55895">
            <w:pPr>
              <w:autoSpaceDE w:val="0"/>
              <w:autoSpaceDN w:val="0"/>
              <w:spacing w:before="70" w:after="0" w:line="262" w:lineRule="auto"/>
              <w:ind w:left="72"/>
              <w:rPr>
                <w:lang w:val="ru-RU"/>
              </w:rPr>
            </w:pPr>
            <w:r w:rsidRPr="00812453">
              <w:rPr>
                <w:rFonts w:ascii="Times New Roman" w:eastAsia="Times New Roman" w:hAnsi="Times New Roman"/>
                <w:color w:val="000000"/>
                <w:sz w:val="24"/>
                <w:lang w:val="ru-RU"/>
              </w:rPr>
              <w:t xml:space="preserve">Особенности авторских </w:t>
            </w:r>
            <w:r w:rsidRPr="00812453">
              <w:rPr>
                <w:lang w:val="ru-RU"/>
              </w:rPr>
              <w:br/>
            </w:r>
            <w:r w:rsidRPr="00812453">
              <w:rPr>
                <w:rFonts w:ascii="Times New Roman" w:eastAsia="Times New Roman" w:hAnsi="Times New Roman"/>
                <w:color w:val="000000"/>
                <w:sz w:val="24"/>
                <w:lang w:val="ru-RU"/>
              </w:rPr>
              <w:t>сказок (сюжет, язык, герои).</w:t>
            </w:r>
          </w:p>
          <w:p w:rsidR="00AD3DCE" w:rsidRPr="00812453" w:rsidRDefault="00B55895">
            <w:pPr>
              <w:autoSpaceDE w:val="0"/>
              <w:autoSpaceDN w:val="0"/>
              <w:spacing w:before="70" w:after="0" w:line="262" w:lineRule="auto"/>
              <w:ind w:left="72" w:right="576"/>
              <w:rPr>
                <w:lang w:val="ru-RU"/>
              </w:rPr>
            </w:pPr>
            <w:r w:rsidRPr="00812453">
              <w:rPr>
                <w:rFonts w:ascii="Times New Roman" w:eastAsia="Times New Roman" w:hAnsi="Times New Roman"/>
                <w:color w:val="000000"/>
                <w:sz w:val="24"/>
                <w:lang w:val="ru-RU"/>
              </w:rPr>
              <w:t>Рассказы о животных зарубежных писателей.</w:t>
            </w:r>
          </w:p>
          <w:p w:rsidR="00AD3DCE" w:rsidRPr="00812453" w:rsidRDefault="00B55895">
            <w:pPr>
              <w:autoSpaceDE w:val="0"/>
              <w:autoSpaceDN w:val="0"/>
              <w:spacing w:before="70" w:after="0" w:line="271" w:lineRule="auto"/>
              <w:ind w:left="72"/>
              <w:rPr>
                <w:lang w:val="ru-RU"/>
              </w:rPr>
            </w:pPr>
            <w:r w:rsidRPr="00812453">
              <w:rPr>
                <w:rFonts w:ascii="Times New Roman" w:eastAsia="Times New Roman" w:hAnsi="Times New Roman"/>
                <w:color w:val="000000"/>
                <w:sz w:val="24"/>
                <w:lang w:val="ru-RU"/>
              </w:rPr>
              <w:t xml:space="preserve">Известные переводчики </w:t>
            </w:r>
            <w:r w:rsidRPr="00812453">
              <w:rPr>
                <w:lang w:val="ru-RU"/>
              </w:rPr>
              <w:br/>
            </w:r>
            <w:r w:rsidRPr="00812453">
              <w:rPr>
                <w:rFonts w:ascii="Times New Roman" w:eastAsia="Times New Roman" w:hAnsi="Times New Roman"/>
                <w:color w:val="000000"/>
                <w:sz w:val="24"/>
                <w:lang w:val="ru-RU"/>
              </w:rPr>
              <w:t>зарубежной литературы: С. Я. Маршак, К. И.</w:t>
            </w:r>
          </w:p>
          <w:p w:rsidR="00AD3DCE" w:rsidRDefault="00B55895">
            <w:pPr>
              <w:autoSpaceDE w:val="0"/>
              <w:autoSpaceDN w:val="0"/>
              <w:spacing w:before="70" w:after="0" w:line="230" w:lineRule="auto"/>
              <w:ind w:left="72"/>
            </w:pPr>
            <w:r>
              <w:rPr>
                <w:rFonts w:ascii="Times New Roman" w:eastAsia="Times New Roman" w:hAnsi="Times New Roman"/>
                <w:color w:val="000000"/>
                <w:sz w:val="24"/>
              </w:rPr>
              <w:t>Чуковский, Б. В. Заходер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71" w:lineRule="auto"/>
              <w:ind w:left="576" w:right="288" w:hanging="576"/>
            </w:pPr>
            <w:r w:rsidRPr="00812453">
              <w:rPr>
                <w:rFonts w:ascii="Times New Roman" w:eastAsia="Times New Roman" w:hAnsi="Times New Roman"/>
                <w:color w:val="000000"/>
                <w:sz w:val="24"/>
                <w:lang w:val="ru-RU"/>
              </w:rPr>
              <w:t xml:space="preserve">127. Зарубежная литература. Композиция. Сравнение. Эпитет. </w:t>
            </w:r>
            <w:r>
              <w:rPr>
                <w:rFonts w:ascii="Times New Roman" w:eastAsia="Times New Roman" w:hAnsi="Times New Roman"/>
                <w:color w:val="000000"/>
                <w:sz w:val="24"/>
              </w:rPr>
              <w:t>Олицетворение.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 xml:space="preserve">128.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100" w:after="0" w:line="271" w:lineRule="auto"/>
              <w:ind w:left="156" w:right="432" w:hanging="156"/>
              <w:rPr>
                <w:lang w:val="ru-RU"/>
              </w:rPr>
            </w:pPr>
            <w:r w:rsidRPr="00812453">
              <w:rPr>
                <w:rFonts w:ascii="Times New Roman" w:eastAsia="Times New Roman" w:hAnsi="Times New Roman"/>
                <w:color w:val="000000"/>
                <w:sz w:val="24"/>
                <w:lang w:val="ru-RU"/>
              </w:rPr>
              <w:t xml:space="preserve"> Зарубежная литература . Литературный герой, </w:t>
            </w:r>
            <w:r w:rsidRPr="00812453">
              <w:rPr>
                <w:lang w:val="ru-RU"/>
              </w:rPr>
              <w:br/>
            </w:r>
            <w:r w:rsidRPr="00812453">
              <w:rPr>
                <w:rFonts w:ascii="Times New Roman" w:eastAsia="Times New Roman" w:hAnsi="Times New Roman"/>
                <w:color w:val="000000"/>
                <w:sz w:val="24"/>
                <w:lang w:val="ru-RU"/>
              </w:rPr>
              <w:t>персонаж, характер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100" w:after="0" w:line="230" w:lineRule="auto"/>
              <w:jc w:val="center"/>
            </w:pPr>
            <w:r>
              <w:rPr>
                <w:rFonts w:ascii="Times New Roman" w:eastAsia="Times New Roman" w:hAnsi="Times New Roman"/>
                <w:color w:val="000000"/>
                <w:sz w:val="24"/>
              </w:rPr>
              <w:t>Устный опрос;</w:t>
            </w:r>
          </w:p>
        </w:tc>
      </w:tr>
      <w:tr w:rsidR="00AD3DC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129.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tabs>
                <w:tab w:val="left" w:pos="576"/>
              </w:tabs>
              <w:autoSpaceDE w:val="0"/>
              <w:autoSpaceDN w:val="0"/>
              <w:spacing w:before="98" w:after="0" w:line="262" w:lineRule="auto"/>
              <w:ind w:right="432"/>
              <w:rPr>
                <w:lang w:val="ru-RU"/>
              </w:rPr>
            </w:pPr>
            <w:r w:rsidRPr="00812453">
              <w:rPr>
                <w:rFonts w:ascii="Times New Roman" w:eastAsia="Times New Roman" w:hAnsi="Times New Roman"/>
                <w:color w:val="000000"/>
                <w:sz w:val="24"/>
                <w:lang w:val="ru-RU"/>
              </w:rPr>
              <w:t xml:space="preserve">129. Зарубежная литература. </w:t>
            </w:r>
            <w:r w:rsidRPr="00812453">
              <w:rPr>
                <w:lang w:val="ru-RU"/>
              </w:rPr>
              <w:tab/>
            </w:r>
            <w:r w:rsidRPr="00812453">
              <w:rPr>
                <w:rFonts w:ascii="Times New Roman" w:eastAsia="Times New Roman" w:hAnsi="Times New Roman"/>
                <w:color w:val="000000"/>
                <w:sz w:val="24"/>
                <w:lang w:val="ru-RU"/>
              </w:rPr>
              <w:t>Тема. Идея. Заголовок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130.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left="72" w:right="288"/>
              <w:rPr>
                <w:lang w:val="ru-RU"/>
              </w:rPr>
            </w:pPr>
            <w:r w:rsidRPr="00812453">
              <w:rPr>
                <w:rFonts w:ascii="Times New Roman" w:eastAsia="Times New Roman" w:hAnsi="Times New Roman"/>
                <w:color w:val="000000"/>
                <w:sz w:val="24"/>
                <w:lang w:val="ru-RU"/>
              </w:rPr>
              <w:t xml:space="preserve"> Зарубежная литература . Тема. Идея. Заголовок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right="432"/>
              <w:jc w:val="center"/>
              <w:rPr>
                <w:lang w:val="ru-RU"/>
              </w:rPr>
            </w:pPr>
            <w:r w:rsidRPr="00812453">
              <w:rPr>
                <w:rFonts w:ascii="Times New Roman" w:eastAsia="Times New Roman" w:hAnsi="Times New Roman"/>
                <w:color w:val="000000"/>
                <w:sz w:val="24"/>
                <w:lang w:val="ru-RU"/>
              </w:rPr>
              <w:t xml:space="preserve"> Зарубежная литература . Тема. Идея. Заголовок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AD3DC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132.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tabs>
                <w:tab w:val="left" w:pos="576"/>
              </w:tabs>
              <w:autoSpaceDE w:val="0"/>
              <w:autoSpaceDN w:val="0"/>
              <w:spacing w:before="98" w:after="0" w:line="262" w:lineRule="auto"/>
              <w:rPr>
                <w:lang w:val="ru-RU"/>
              </w:rPr>
            </w:pPr>
            <w:r w:rsidRPr="00812453">
              <w:rPr>
                <w:rFonts w:ascii="Times New Roman" w:eastAsia="Times New Roman" w:hAnsi="Times New Roman"/>
                <w:color w:val="000000"/>
                <w:sz w:val="24"/>
                <w:lang w:val="ru-RU"/>
              </w:rPr>
              <w:t xml:space="preserve">132. Итоговая комплексная </w:t>
            </w:r>
            <w:r w:rsidRPr="00812453">
              <w:rPr>
                <w:lang w:val="ru-RU"/>
              </w:rPr>
              <w:br/>
            </w:r>
            <w:r w:rsidRPr="00812453">
              <w:rPr>
                <w:lang w:val="ru-RU"/>
              </w:rPr>
              <w:tab/>
            </w:r>
            <w:r w:rsidRPr="00812453">
              <w:rPr>
                <w:rFonts w:ascii="Times New Roman" w:eastAsia="Times New Roman" w:hAnsi="Times New Roman"/>
                <w:color w:val="000000"/>
                <w:sz w:val="24"/>
                <w:lang w:val="ru-RU"/>
              </w:rPr>
              <w:t>контрольная работа.(резерв)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bl>
    <w:p w:rsidR="00AD3DCE" w:rsidRDefault="00AD3DCE">
      <w:pPr>
        <w:autoSpaceDE w:val="0"/>
        <w:autoSpaceDN w:val="0"/>
        <w:spacing w:after="0" w:line="14" w:lineRule="exact"/>
      </w:pPr>
    </w:p>
    <w:p w:rsidR="00AD3DCE" w:rsidRDefault="00AD3DCE">
      <w:pPr>
        <w:sectPr w:rsidR="00AD3DCE">
          <w:pgSz w:w="11900" w:h="16840"/>
          <w:pgMar w:top="284" w:right="650" w:bottom="704"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D3DCE">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133.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6" w:lineRule="auto"/>
              <w:ind w:left="576" w:hanging="576"/>
              <w:rPr>
                <w:lang w:val="ru-RU"/>
              </w:rPr>
            </w:pPr>
            <w:r w:rsidRPr="00812453">
              <w:rPr>
                <w:rFonts w:ascii="Times New Roman" w:eastAsia="Times New Roman" w:hAnsi="Times New Roman"/>
                <w:color w:val="000000"/>
                <w:sz w:val="24"/>
                <w:lang w:val="ru-RU"/>
              </w:rPr>
              <w:t xml:space="preserve">133. Библиографическая </w:t>
            </w:r>
            <w:r w:rsidRPr="00812453">
              <w:rPr>
                <w:lang w:val="ru-RU"/>
              </w:rPr>
              <w:br/>
            </w:r>
            <w:r w:rsidRPr="00812453">
              <w:rPr>
                <w:rFonts w:ascii="Times New Roman" w:eastAsia="Times New Roman" w:hAnsi="Times New Roman"/>
                <w:color w:val="000000"/>
                <w:sz w:val="24"/>
                <w:lang w:val="ru-RU"/>
              </w:rPr>
              <w:t xml:space="preserve">культура (работа с детской книгой и справочной </w:t>
            </w:r>
            <w:r w:rsidRPr="00812453">
              <w:rPr>
                <w:lang w:val="ru-RU"/>
              </w:rPr>
              <w:br/>
            </w:r>
            <w:r w:rsidRPr="00812453">
              <w:rPr>
                <w:rFonts w:ascii="Times New Roman" w:eastAsia="Times New Roman" w:hAnsi="Times New Roman"/>
                <w:color w:val="000000"/>
                <w:sz w:val="24"/>
                <w:lang w:val="ru-RU"/>
              </w:rPr>
              <w:t xml:space="preserve">литературой) . Ценность чтения художественной </w:t>
            </w:r>
            <w:r w:rsidRPr="00812453">
              <w:rPr>
                <w:lang w:val="ru-RU"/>
              </w:rPr>
              <w:br/>
            </w:r>
            <w:r w:rsidRPr="00812453">
              <w:rPr>
                <w:rFonts w:ascii="Times New Roman" w:eastAsia="Times New Roman" w:hAnsi="Times New Roman"/>
                <w:color w:val="000000"/>
                <w:sz w:val="24"/>
                <w:lang w:val="ru-RU"/>
              </w:rPr>
              <w:t xml:space="preserve">литературы и фольклора, осознание важности </w:t>
            </w:r>
            <w:r w:rsidRPr="00812453">
              <w:rPr>
                <w:lang w:val="ru-RU"/>
              </w:rPr>
              <w:br/>
            </w:r>
            <w:r w:rsidRPr="00812453">
              <w:rPr>
                <w:rFonts w:ascii="Times New Roman" w:eastAsia="Times New Roman" w:hAnsi="Times New Roman"/>
                <w:color w:val="000000"/>
                <w:sz w:val="24"/>
                <w:lang w:val="ru-RU"/>
              </w:rPr>
              <w:t>читательской деятельности.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 xml:space="preserve">134. </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6" w:lineRule="auto"/>
              <w:ind w:left="576" w:hanging="576"/>
              <w:rPr>
                <w:lang w:val="ru-RU"/>
              </w:rPr>
            </w:pPr>
            <w:r w:rsidRPr="00812453">
              <w:rPr>
                <w:rFonts w:ascii="Times New Roman" w:eastAsia="Times New Roman" w:hAnsi="Times New Roman"/>
                <w:color w:val="000000"/>
                <w:sz w:val="24"/>
                <w:lang w:val="ru-RU"/>
              </w:rPr>
              <w:t xml:space="preserve">134. Библиографическая </w:t>
            </w:r>
            <w:r w:rsidRPr="00812453">
              <w:rPr>
                <w:lang w:val="ru-RU"/>
              </w:rPr>
              <w:br/>
            </w:r>
            <w:r w:rsidRPr="00812453">
              <w:rPr>
                <w:rFonts w:ascii="Times New Roman" w:eastAsia="Times New Roman" w:hAnsi="Times New Roman"/>
                <w:color w:val="000000"/>
                <w:sz w:val="24"/>
                <w:lang w:val="ru-RU"/>
              </w:rPr>
              <w:t xml:space="preserve">культура (работа с детской книгой и справочной </w:t>
            </w:r>
            <w:r w:rsidRPr="00812453">
              <w:rPr>
                <w:lang w:val="ru-RU"/>
              </w:rPr>
              <w:br/>
            </w:r>
            <w:r w:rsidRPr="00812453">
              <w:rPr>
                <w:rFonts w:ascii="Times New Roman" w:eastAsia="Times New Roman" w:hAnsi="Times New Roman"/>
                <w:color w:val="000000"/>
                <w:sz w:val="24"/>
                <w:lang w:val="ru-RU"/>
              </w:rPr>
              <w:t xml:space="preserve">литературой) . Ценность чтения художественной </w:t>
            </w:r>
            <w:r w:rsidRPr="00812453">
              <w:rPr>
                <w:lang w:val="ru-RU"/>
              </w:rPr>
              <w:br/>
            </w:r>
            <w:r w:rsidRPr="00812453">
              <w:rPr>
                <w:rFonts w:ascii="Times New Roman" w:eastAsia="Times New Roman" w:hAnsi="Times New Roman"/>
                <w:color w:val="000000"/>
                <w:sz w:val="24"/>
                <w:lang w:val="ru-RU"/>
              </w:rPr>
              <w:t xml:space="preserve">литературы и фольклора, осознание важности </w:t>
            </w:r>
            <w:r w:rsidRPr="00812453">
              <w:rPr>
                <w:lang w:val="ru-RU"/>
              </w:rPr>
              <w:br/>
            </w:r>
            <w:r w:rsidRPr="00812453">
              <w:rPr>
                <w:rFonts w:ascii="Times New Roman" w:eastAsia="Times New Roman" w:hAnsi="Times New Roman"/>
                <w:color w:val="000000"/>
                <w:sz w:val="24"/>
                <w:lang w:val="ru-RU"/>
              </w:rPr>
              <w:t>читательской деятельности.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135.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6" w:lineRule="auto"/>
              <w:ind w:left="576" w:hanging="576"/>
              <w:rPr>
                <w:lang w:val="ru-RU"/>
              </w:rPr>
            </w:pPr>
            <w:r w:rsidRPr="00812453">
              <w:rPr>
                <w:rFonts w:ascii="Times New Roman" w:eastAsia="Times New Roman" w:hAnsi="Times New Roman"/>
                <w:color w:val="000000"/>
                <w:sz w:val="24"/>
                <w:lang w:val="ru-RU"/>
              </w:rPr>
              <w:t xml:space="preserve">135. Библиографическая </w:t>
            </w:r>
            <w:r w:rsidRPr="00812453">
              <w:rPr>
                <w:lang w:val="ru-RU"/>
              </w:rPr>
              <w:br/>
            </w:r>
            <w:r w:rsidRPr="00812453">
              <w:rPr>
                <w:rFonts w:ascii="Times New Roman" w:eastAsia="Times New Roman" w:hAnsi="Times New Roman"/>
                <w:color w:val="000000"/>
                <w:sz w:val="24"/>
                <w:lang w:val="ru-RU"/>
              </w:rPr>
              <w:t xml:space="preserve">культура (работа с детской книгой и справочной </w:t>
            </w:r>
            <w:r w:rsidRPr="00812453">
              <w:rPr>
                <w:lang w:val="ru-RU"/>
              </w:rPr>
              <w:br/>
            </w:r>
            <w:r w:rsidRPr="00812453">
              <w:rPr>
                <w:rFonts w:ascii="Times New Roman" w:eastAsia="Times New Roman" w:hAnsi="Times New Roman"/>
                <w:color w:val="000000"/>
                <w:sz w:val="24"/>
                <w:lang w:val="ru-RU"/>
              </w:rPr>
              <w:t xml:space="preserve">литературой) . Ценность чтения художественной </w:t>
            </w:r>
            <w:r w:rsidRPr="00812453">
              <w:rPr>
                <w:lang w:val="ru-RU"/>
              </w:rPr>
              <w:br/>
            </w:r>
            <w:r w:rsidRPr="00812453">
              <w:rPr>
                <w:rFonts w:ascii="Times New Roman" w:eastAsia="Times New Roman" w:hAnsi="Times New Roman"/>
                <w:color w:val="000000"/>
                <w:sz w:val="24"/>
                <w:lang w:val="ru-RU"/>
              </w:rPr>
              <w:t xml:space="preserve">литературы и фольклора, осознание важности </w:t>
            </w:r>
            <w:r w:rsidRPr="00812453">
              <w:rPr>
                <w:lang w:val="ru-RU"/>
              </w:rPr>
              <w:br/>
            </w:r>
            <w:r w:rsidRPr="00812453">
              <w:rPr>
                <w:rFonts w:ascii="Times New Roman" w:eastAsia="Times New Roman" w:hAnsi="Times New Roman"/>
                <w:color w:val="000000"/>
                <w:sz w:val="24"/>
                <w:lang w:val="ru-RU"/>
              </w:rPr>
              <w:t>читательской деятельности.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D3DCE">
        <w:trPr>
          <w:trHeight w:hRule="exact" w:val="6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136.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86" w:lineRule="auto"/>
              <w:ind w:left="576" w:hanging="576"/>
              <w:rPr>
                <w:lang w:val="ru-RU"/>
              </w:rPr>
            </w:pPr>
            <w:r w:rsidRPr="00812453">
              <w:rPr>
                <w:rFonts w:ascii="Times New Roman" w:eastAsia="Times New Roman" w:hAnsi="Times New Roman"/>
                <w:color w:val="000000"/>
                <w:sz w:val="24"/>
                <w:lang w:val="ru-RU"/>
              </w:rPr>
              <w:t xml:space="preserve">136. Библиографическая </w:t>
            </w:r>
            <w:r w:rsidRPr="00812453">
              <w:rPr>
                <w:lang w:val="ru-RU"/>
              </w:rPr>
              <w:br/>
            </w:r>
            <w:r w:rsidRPr="00812453">
              <w:rPr>
                <w:rFonts w:ascii="Times New Roman" w:eastAsia="Times New Roman" w:hAnsi="Times New Roman"/>
                <w:color w:val="000000"/>
                <w:sz w:val="24"/>
                <w:lang w:val="ru-RU"/>
              </w:rPr>
              <w:t xml:space="preserve">культура (работа с детской книгой и справочной </w:t>
            </w:r>
            <w:r w:rsidRPr="00812453">
              <w:rPr>
                <w:lang w:val="ru-RU"/>
              </w:rPr>
              <w:br/>
            </w:r>
            <w:r w:rsidRPr="00812453">
              <w:rPr>
                <w:rFonts w:ascii="Times New Roman" w:eastAsia="Times New Roman" w:hAnsi="Times New Roman"/>
                <w:color w:val="000000"/>
                <w:sz w:val="24"/>
                <w:lang w:val="ru-RU"/>
              </w:rPr>
              <w:t xml:space="preserve">литературой) . Ценность чтения художественной </w:t>
            </w:r>
            <w:r w:rsidRPr="00812453">
              <w:rPr>
                <w:lang w:val="ru-RU"/>
              </w:rPr>
              <w:br/>
            </w:r>
            <w:r w:rsidRPr="00812453">
              <w:rPr>
                <w:rFonts w:ascii="Times New Roman" w:eastAsia="Times New Roman" w:hAnsi="Times New Roman"/>
                <w:color w:val="000000"/>
                <w:sz w:val="24"/>
                <w:lang w:val="ru-RU"/>
              </w:rPr>
              <w:t xml:space="preserve">литературы и фольклора, осознание важности </w:t>
            </w:r>
            <w:r w:rsidRPr="00812453">
              <w:rPr>
                <w:lang w:val="ru-RU"/>
              </w:rPr>
              <w:br/>
            </w:r>
            <w:r w:rsidRPr="00812453">
              <w:rPr>
                <w:rFonts w:ascii="Times New Roman" w:eastAsia="Times New Roman" w:hAnsi="Times New Roman"/>
                <w:color w:val="000000"/>
                <w:sz w:val="24"/>
                <w:lang w:val="ru-RU"/>
              </w:rPr>
              <w:t>читательской деятельности.</w:t>
            </w:r>
          </w:p>
          <w:p w:rsidR="00AD3DCE" w:rsidRPr="00812453" w:rsidRDefault="00B55895">
            <w:pPr>
              <w:autoSpaceDE w:val="0"/>
              <w:autoSpaceDN w:val="0"/>
              <w:spacing w:before="70" w:after="0" w:line="286" w:lineRule="auto"/>
              <w:ind w:left="72" w:right="144"/>
              <w:rPr>
                <w:lang w:val="ru-RU"/>
              </w:rPr>
            </w:pPr>
            <w:r w:rsidRPr="00812453">
              <w:rPr>
                <w:rFonts w:ascii="Times New Roman" w:eastAsia="Times New Roman" w:hAnsi="Times New Roman"/>
                <w:color w:val="000000"/>
                <w:sz w:val="24"/>
                <w:lang w:val="ru-RU"/>
              </w:rPr>
              <w:t xml:space="preserve">Использование с учётом учебных задач аппарата </w:t>
            </w:r>
            <w:r w:rsidRPr="00812453">
              <w:rPr>
                <w:lang w:val="ru-RU"/>
              </w:rPr>
              <w:br/>
            </w:r>
            <w:r w:rsidRPr="00812453">
              <w:rPr>
                <w:rFonts w:ascii="Times New Roman" w:eastAsia="Times New Roman" w:hAnsi="Times New Roman"/>
                <w:color w:val="000000"/>
                <w:sz w:val="24"/>
                <w:lang w:val="ru-RU"/>
              </w:rPr>
              <w:t xml:space="preserve">издания (обложка, </w:t>
            </w:r>
            <w:r w:rsidRPr="00812453">
              <w:rPr>
                <w:lang w:val="ru-RU"/>
              </w:rPr>
              <w:br/>
            </w:r>
            <w:r w:rsidRPr="00812453">
              <w:rPr>
                <w:rFonts w:ascii="Times New Roman" w:eastAsia="Times New Roman" w:hAnsi="Times New Roman"/>
                <w:color w:val="000000"/>
                <w:sz w:val="24"/>
                <w:lang w:val="ru-RU"/>
              </w:rPr>
              <w:t xml:space="preserve">оглавление, аннотация, </w:t>
            </w:r>
            <w:r w:rsidRPr="00812453">
              <w:rPr>
                <w:lang w:val="ru-RU"/>
              </w:rPr>
              <w:br/>
            </w:r>
            <w:r w:rsidRPr="00812453">
              <w:rPr>
                <w:rFonts w:ascii="Times New Roman" w:eastAsia="Times New Roman" w:hAnsi="Times New Roman"/>
                <w:color w:val="000000"/>
                <w:sz w:val="24"/>
                <w:lang w:val="ru-RU"/>
              </w:rPr>
              <w:t xml:space="preserve">предисловие, </w:t>
            </w:r>
            <w:r w:rsidRPr="00812453">
              <w:rPr>
                <w:lang w:val="ru-RU"/>
              </w:rPr>
              <w:br/>
            </w:r>
            <w:r w:rsidRPr="00812453">
              <w:rPr>
                <w:rFonts w:ascii="Times New Roman" w:eastAsia="Times New Roman" w:hAnsi="Times New Roman"/>
                <w:color w:val="000000"/>
                <w:sz w:val="24"/>
                <w:lang w:val="ru-RU"/>
              </w:rPr>
              <w:t xml:space="preserve">иллюстрации). Правила </w:t>
            </w:r>
            <w:r w:rsidRPr="00812453">
              <w:rPr>
                <w:lang w:val="ru-RU"/>
              </w:rPr>
              <w:br/>
            </w:r>
            <w:r w:rsidRPr="00812453">
              <w:rPr>
                <w:rFonts w:ascii="Times New Roman" w:eastAsia="Times New Roman" w:hAnsi="Times New Roman"/>
                <w:color w:val="000000"/>
                <w:sz w:val="24"/>
                <w:lang w:val="ru-RU"/>
              </w:rPr>
              <w:t>юного читателя. Книга как особый вид искусства.</w:t>
            </w:r>
          </w:p>
          <w:p w:rsidR="00AD3DCE" w:rsidRPr="00812453" w:rsidRDefault="00B55895">
            <w:pPr>
              <w:autoSpaceDE w:val="0"/>
              <w:autoSpaceDN w:val="0"/>
              <w:spacing w:before="70" w:after="0"/>
              <w:ind w:left="72" w:right="144"/>
              <w:rPr>
                <w:lang w:val="ru-RU"/>
              </w:rPr>
            </w:pPr>
            <w:r w:rsidRPr="00812453">
              <w:rPr>
                <w:rFonts w:ascii="Times New Roman" w:eastAsia="Times New Roman" w:hAnsi="Times New Roman"/>
                <w:color w:val="000000"/>
                <w:sz w:val="24"/>
                <w:lang w:val="ru-RU"/>
              </w:rPr>
              <w:t xml:space="preserve">Общее представление о </w:t>
            </w:r>
            <w:r w:rsidRPr="00812453">
              <w:rPr>
                <w:lang w:val="ru-RU"/>
              </w:rPr>
              <w:br/>
            </w:r>
            <w:r w:rsidRPr="00812453">
              <w:rPr>
                <w:rFonts w:ascii="Times New Roman" w:eastAsia="Times New Roman" w:hAnsi="Times New Roman"/>
                <w:color w:val="000000"/>
                <w:sz w:val="24"/>
                <w:lang w:val="ru-RU"/>
              </w:rPr>
              <w:t xml:space="preserve">первых книгах на Руси, </w:t>
            </w:r>
            <w:r w:rsidRPr="00812453">
              <w:rPr>
                <w:lang w:val="ru-RU"/>
              </w:rPr>
              <w:br/>
            </w:r>
            <w:r w:rsidRPr="00812453">
              <w:rPr>
                <w:rFonts w:ascii="Times New Roman" w:eastAsia="Times New Roman" w:hAnsi="Times New Roman"/>
                <w:color w:val="000000"/>
                <w:sz w:val="24"/>
                <w:lang w:val="ru-RU"/>
              </w:rPr>
              <w:t>знакомство с рукописными книгами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AD3DCE"/>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jc w:val="center"/>
            </w:pPr>
            <w:r>
              <w:rPr>
                <w:rFonts w:ascii="Times New Roman" w:eastAsia="Times New Roman" w:hAnsi="Times New Roman"/>
                <w:color w:val="000000"/>
                <w:sz w:val="24"/>
              </w:rPr>
              <w:t>Устный опрос;</w:t>
            </w:r>
          </w:p>
        </w:tc>
      </w:tr>
    </w:tbl>
    <w:p w:rsidR="00AD3DCE" w:rsidRDefault="00AD3DCE">
      <w:pPr>
        <w:autoSpaceDE w:val="0"/>
        <w:autoSpaceDN w:val="0"/>
        <w:spacing w:after="0" w:line="14" w:lineRule="exact"/>
      </w:pPr>
    </w:p>
    <w:p w:rsidR="00AD3DCE" w:rsidRDefault="00AD3DCE">
      <w:pPr>
        <w:sectPr w:rsidR="00AD3DCE">
          <w:pgSz w:w="11900" w:h="16840"/>
          <w:pgMar w:top="284" w:right="650" w:bottom="422" w:left="666" w:header="720" w:footer="720" w:gutter="0"/>
          <w:cols w:space="720" w:equalWidth="0">
            <w:col w:w="10584" w:space="0"/>
          </w:cols>
          <w:docGrid w:linePitch="360"/>
        </w:sectPr>
      </w:pPr>
    </w:p>
    <w:p w:rsidR="00AD3DCE" w:rsidRDefault="00AD3DC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638"/>
        <w:gridCol w:w="732"/>
        <w:gridCol w:w="1620"/>
        <w:gridCol w:w="4562"/>
      </w:tblGrid>
      <w:tr w:rsidR="00AD3DCE">
        <w:trPr>
          <w:trHeight w:hRule="exact" w:val="808"/>
        </w:trPr>
        <w:tc>
          <w:tcPr>
            <w:tcW w:w="3638"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Pr="00812453" w:rsidRDefault="00B55895">
            <w:pPr>
              <w:autoSpaceDE w:val="0"/>
              <w:autoSpaceDN w:val="0"/>
              <w:spacing w:before="98" w:after="0" w:line="262" w:lineRule="auto"/>
              <w:ind w:left="72" w:right="144"/>
              <w:rPr>
                <w:lang w:val="ru-RU"/>
              </w:rPr>
            </w:pPr>
            <w:r w:rsidRPr="00812453">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136</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w:t>
            </w:r>
          </w:p>
        </w:tc>
        <w:tc>
          <w:tcPr>
            <w:tcW w:w="4562" w:type="dxa"/>
            <w:tcBorders>
              <w:top w:val="single" w:sz="4" w:space="0" w:color="000000"/>
              <w:left w:val="single" w:sz="4" w:space="0" w:color="000000"/>
              <w:bottom w:val="single" w:sz="4" w:space="0" w:color="000000"/>
              <w:right w:val="single" w:sz="4" w:space="0" w:color="000000"/>
            </w:tcBorders>
            <w:tcMar>
              <w:left w:w="0" w:type="dxa"/>
              <w:right w:w="0" w:type="dxa"/>
            </w:tcMar>
          </w:tcPr>
          <w:p w:rsidR="00AD3DCE" w:rsidRDefault="00B55895">
            <w:pPr>
              <w:autoSpaceDE w:val="0"/>
              <w:autoSpaceDN w:val="0"/>
              <w:spacing w:before="98" w:after="0" w:line="230" w:lineRule="auto"/>
              <w:ind w:left="72"/>
            </w:pPr>
            <w:r>
              <w:rPr>
                <w:rFonts w:ascii="Times New Roman" w:eastAsia="Times New Roman" w:hAnsi="Times New Roman"/>
                <w:color w:val="000000"/>
                <w:sz w:val="24"/>
              </w:rPr>
              <w:t>2</w:t>
            </w:r>
          </w:p>
        </w:tc>
      </w:tr>
    </w:tbl>
    <w:p w:rsidR="00AD3DCE" w:rsidRDefault="00AD3DCE">
      <w:pPr>
        <w:autoSpaceDE w:val="0"/>
        <w:autoSpaceDN w:val="0"/>
        <w:spacing w:after="0" w:line="14" w:lineRule="exact"/>
      </w:pPr>
    </w:p>
    <w:p w:rsidR="00AD3DCE" w:rsidRDefault="00AD3DCE">
      <w:pPr>
        <w:sectPr w:rsidR="00AD3DCE">
          <w:pgSz w:w="11900" w:h="16840"/>
          <w:pgMar w:top="284" w:right="650" w:bottom="1440" w:left="666" w:header="720" w:footer="720" w:gutter="0"/>
          <w:cols w:space="720" w:equalWidth="0">
            <w:col w:w="10584" w:space="0"/>
          </w:cols>
          <w:docGrid w:linePitch="360"/>
        </w:sectPr>
      </w:pPr>
    </w:p>
    <w:p w:rsidR="00AD3DCE" w:rsidRDefault="00AD3DCE">
      <w:pPr>
        <w:autoSpaceDE w:val="0"/>
        <w:autoSpaceDN w:val="0"/>
        <w:spacing w:after="78" w:line="220" w:lineRule="exact"/>
      </w:pPr>
    </w:p>
    <w:p w:rsidR="00AD3DCE" w:rsidRDefault="00B55895">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AD3DCE" w:rsidRDefault="00B55895">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AD3DCE" w:rsidRPr="00812453" w:rsidRDefault="00B55895">
      <w:pPr>
        <w:autoSpaceDE w:val="0"/>
        <w:autoSpaceDN w:val="0"/>
        <w:spacing w:before="166" w:after="0" w:line="271" w:lineRule="auto"/>
        <w:rPr>
          <w:lang w:val="ru-RU"/>
        </w:rPr>
      </w:pPr>
      <w:r w:rsidRPr="00812453">
        <w:rPr>
          <w:rFonts w:ascii="Times New Roman" w:eastAsia="Times New Roman" w:hAnsi="Times New Roman"/>
          <w:color w:val="000000"/>
          <w:sz w:val="24"/>
          <w:lang w:val="ru-RU"/>
        </w:rPr>
        <w:t xml:space="preserve">Ефросинина Л.А., Оморокова М.И., Долгих М.В., Литературное чтение (в 2 частях). Учебник. 3 класс. Акционерное общество «Издательство «Просвещение»; </w:t>
      </w:r>
      <w:r w:rsidRPr="00812453">
        <w:rPr>
          <w:lang w:val="ru-RU"/>
        </w:rPr>
        <w:br/>
      </w:r>
      <w:r w:rsidRPr="00812453">
        <w:rPr>
          <w:rFonts w:ascii="Times New Roman" w:eastAsia="Times New Roman" w:hAnsi="Times New Roman"/>
          <w:color w:val="000000"/>
          <w:sz w:val="24"/>
          <w:lang w:val="ru-RU"/>
        </w:rPr>
        <w:t>Введите свой вариант:</w:t>
      </w:r>
    </w:p>
    <w:p w:rsidR="00AD3DCE" w:rsidRPr="00812453" w:rsidRDefault="00B55895">
      <w:pPr>
        <w:autoSpaceDE w:val="0"/>
        <w:autoSpaceDN w:val="0"/>
        <w:spacing w:before="262" w:after="0" w:line="230" w:lineRule="auto"/>
        <w:rPr>
          <w:lang w:val="ru-RU"/>
        </w:rPr>
      </w:pPr>
      <w:r w:rsidRPr="00812453">
        <w:rPr>
          <w:rFonts w:ascii="Times New Roman" w:eastAsia="Times New Roman" w:hAnsi="Times New Roman"/>
          <w:b/>
          <w:color w:val="000000"/>
          <w:sz w:val="24"/>
          <w:lang w:val="ru-RU"/>
        </w:rPr>
        <w:t>МЕТОДИЧЕСКИЕ МАТЕРИАЛЫ ДЛЯ УЧИТЕЛЯ</w:t>
      </w:r>
    </w:p>
    <w:p w:rsidR="00AD3DCE" w:rsidRPr="00812453" w:rsidRDefault="00B55895">
      <w:pPr>
        <w:autoSpaceDE w:val="0"/>
        <w:autoSpaceDN w:val="0"/>
        <w:spacing w:before="166" w:after="0" w:line="262" w:lineRule="auto"/>
        <w:ind w:right="576"/>
        <w:rPr>
          <w:lang w:val="ru-RU"/>
        </w:rPr>
      </w:pPr>
      <w:r w:rsidRPr="00812453">
        <w:rPr>
          <w:rFonts w:ascii="Times New Roman" w:eastAsia="Times New Roman" w:hAnsi="Times New Roman"/>
          <w:color w:val="000000"/>
          <w:sz w:val="24"/>
          <w:lang w:val="ru-RU"/>
        </w:rPr>
        <w:t xml:space="preserve">1. Литературное чтение: рабочая программа: 1-4 классы/Л.А.Ефросинина, М.И. Оморокова.- М.: Вентана - Граф, 2017. </w:t>
      </w:r>
    </w:p>
    <w:p w:rsidR="00AD3DCE" w:rsidRPr="00812453" w:rsidRDefault="00B55895">
      <w:pPr>
        <w:autoSpaceDE w:val="0"/>
        <w:autoSpaceDN w:val="0"/>
        <w:spacing w:before="72" w:after="0" w:line="271" w:lineRule="auto"/>
        <w:ind w:right="432"/>
        <w:rPr>
          <w:lang w:val="ru-RU"/>
        </w:rPr>
      </w:pPr>
      <w:r w:rsidRPr="00812453">
        <w:rPr>
          <w:rFonts w:ascii="Times New Roman" w:eastAsia="Times New Roman" w:hAnsi="Times New Roman"/>
          <w:color w:val="000000"/>
          <w:sz w:val="24"/>
          <w:lang w:val="ru-RU"/>
        </w:rPr>
        <w:t xml:space="preserve">х ч. - Москва: Вентана - Граф, 2020 </w:t>
      </w:r>
      <w:r w:rsidRPr="00812453">
        <w:rPr>
          <w:lang w:val="ru-RU"/>
        </w:rPr>
        <w:br/>
      </w:r>
      <w:r w:rsidRPr="00812453">
        <w:rPr>
          <w:rFonts w:ascii="Times New Roman" w:eastAsia="Times New Roman" w:hAnsi="Times New Roman"/>
          <w:color w:val="000000"/>
          <w:sz w:val="24"/>
          <w:lang w:val="ru-RU"/>
        </w:rPr>
        <w:t xml:space="preserve">2. Л. А. Ефросинина Литературное чтение в начальной школе. Методика обучения. - М.: Вентана -Граф, 2019. </w:t>
      </w:r>
    </w:p>
    <w:p w:rsidR="00AD3DCE" w:rsidRPr="00812453" w:rsidRDefault="00B55895">
      <w:pPr>
        <w:autoSpaceDE w:val="0"/>
        <w:autoSpaceDN w:val="0"/>
        <w:spacing w:before="70" w:after="0" w:line="271" w:lineRule="auto"/>
        <w:ind w:right="144"/>
        <w:rPr>
          <w:lang w:val="ru-RU"/>
        </w:rPr>
      </w:pPr>
      <w:r w:rsidRPr="00812453">
        <w:rPr>
          <w:rFonts w:ascii="Times New Roman" w:eastAsia="Times New Roman" w:hAnsi="Times New Roman"/>
          <w:color w:val="000000"/>
          <w:sz w:val="24"/>
          <w:lang w:val="ru-RU"/>
        </w:rPr>
        <w:t xml:space="preserve">Электронные образовательные ресурсы: </w:t>
      </w:r>
      <w:r w:rsidRPr="00812453">
        <w:rPr>
          <w:lang w:val="ru-RU"/>
        </w:rPr>
        <w:br/>
      </w:r>
      <w:r w:rsidRPr="00812453">
        <w:rPr>
          <w:rFonts w:ascii="Times New Roman" w:eastAsia="Times New Roman" w:hAnsi="Times New Roman"/>
          <w:color w:val="000000"/>
          <w:sz w:val="24"/>
          <w:lang w:val="ru-RU"/>
        </w:rPr>
        <w:t>3.Литературное чтение. 1–4 классы. Электронное учебное пособие. Словарь-справочник «Книгочей»(автор Л.А. Ефросинина): для учащихся общеобразовательных учреждений. — М.: Вентана-Граф.</w:t>
      </w:r>
    </w:p>
    <w:p w:rsidR="00AD3DCE" w:rsidRPr="00812453" w:rsidRDefault="00B55895">
      <w:pPr>
        <w:autoSpaceDE w:val="0"/>
        <w:autoSpaceDN w:val="0"/>
        <w:spacing w:before="934" w:after="0" w:line="230" w:lineRule="auto"/>
        <w:rPr>
          <w:lang w:val="ru-RU"/>
        </w:rPr>
      </w:pPr>
      <w:r w:rsidRPr="00812453">
        <w:rPr>
          <w:rFonts w:ascii="Times New Roman" w:eastAsia="Times New Roman" w:hAnsi="Times New Roman"/>
          <w:b/>
          <w:color w:val="000000"/>
          <w:sz w:val="24"/>
          <w:lang w:val="ru-RU"/>
        </w:rPr>
        <w:t>ЦИФРОВЫЕ ОБРАЗОВАТЕЛЬНЫЕ РЕСУРСЫ И РЕСУРСЫ СЕТИ ИНТЕРНЕТ</w:t>
      </w:r>
    </w:p>
    <w:p w:rsidR="00AD3DCE" w:rsidRPr="00812453" w:rsidRDefault="00B55895">
      <w:pPr>
        <w:autoSpaceDE w:val="0"/>
        <w:autoSpaceDN w:val="0"/>
        <w:spacing w:before="166" w:after="0" w:line="262" w:lineRule="auto"/>
        <w:ind w:right="8784"/>
        <w:rPr>
          <w:lang w:val="ru-RU"/>
        </w:rPr>
      </w:pPr>
      <w:r>
        <w:rPr>
          <w:rFonts w:ascii="Times New Roman" w:eastAsia="Times New Roman" w:hAnsi="Times New Roman"/>
          <w:color w:val="000000"/>
          <w:sz w:val="24"/>
        </w:rPr>
        <w:t>https</w:t>
      </w:r>
      <w:r w:rsidRPr="00812453">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812453">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81245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812453">
        <w:rPr>
          <w:rFonts w:ascii="Times New Roman" w:eastAsia="Times New Roman" w:hAnsi="Times New Roman"/>
          <w:color w:val="000000"/>
          <w:sz w:val="24"/>
          <w:lang w:val="ru-RU"/>
        </w:rPr>
        <w:t xml:space="preserve"> </w:t>
      </w:r>
      <w:r w:rsidRPr="00812453">
        <w:rPr>
          <w:lang w:val="ru-RU"/>
        </w:rPr>
        <w:br/>
      </w:r>
      <w:r>
        <w:rPr>
          <w:rFonts w:ascii="Times New Roman" w:eastAsia="Times New Roman" w:hAnsi="Times New Roman"/>
          <w:color w:val="000000"/>
          <w:sz w:val="24"/>
        </w:rPr>
        <w:t>https</w:t>
      </w:r>
      <w:r w:rsidRPr="00812453">
        <w:rPr>
          <w:rFonts w:ascii="Times New Roman" w:eastAsia="Times New Roman" w:hAnsi="Times New Roman"/>
          <w:color w:val="000000"/>
          <w:sz w:val="24"/>
          <w:lang w:val="ru-RU"/>
        </w:rPr>
        <w:t>//</w:t>
      </w:r>
      <w:r>
        <w:rPr>
          <w:rFonts w:ascii="Times New Roman" w:eastAsia="Times New Roman" w:hAnsi="Times New Roman"/>
          <w:color w:val="000000"/>
          <w:sz w:val="24"/>
        </w:rPr>
        <w:t>uchi</w:t>
      </w:r>
      <w:r w:rsidRPr="00812453">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AD3DCE" w:rsidRPr="00812453" w:rsidRDefault="00AD3DCE">
      <w:pPr>
        <w:rPr>
          <w:lang w:val="ru-RU"/>
        </w:rPr>
        <w:sectPr w:rsidR="00AD3DCE" w:rsidRPr="00812453">
          <w:pgSz w:w="11900" w:h="16840"/>
          <w:pgMar w:top="298" w:right="650" w:bottom="1440" w:left="666" w:header="720" w:footer="720" w:gutter="0"/>
          <w:cols w:space="720" w:equalWidth="0">
            <w:col w:w="10584" w:space="0"/>
          </w:cols>
          <w:docGrid w:linePitch="360"/>
        </w:sectPr>
      </w:pPr>
    </w:p>
    <w:p w:rsidR="00AD3DCE" w:rsidRPr="00812453" w:rsidRDefault="00AD3DCE">
      <w:pPr>
        <w:autoSpaceDE w:val="0"/>
        <w:autoSpaceDN w:val="0"/>
        <w:spacing w:after="78" w:line="220" w:lineRule="exact"/>
        <w:rPr>
          <w:lang w:val="ru-RU"/>
        </w:rPr>
      </w:pPr>
    </w:p>
    <w:p w:rsidR="00AD3DCE" w:rsidRPr="00812453" w:rsidRDefault="00B55895">
      <w:pPr>
        <w:autoSpaceDE w:val="0"/>
        <w:autoSpaceDN w:val="0"/>
        <w:spacing w:after="0" w:line="230" w:lineRule="auto"/>
        <w:rPr>
          <w:lang w:val="ru-RU"/>
        </w:rPr>
      </w:pPr>
      <w:r w:rsidRPr="00812453">
        <w:rPr>
          <w:rFonts w:ascii="Times New Roman" w:eastAsia="Times New Roman" w:hAnsi="Times New Roman"/>
          <w:b/>
          <w:color w:val="000000"/>
          <w:sz w:val="24"/>
          <w:lang w:val="ru-RU"/>
        </w:rPr>
        <w:t>МАТЕРИАЛЬНО-ТЕХНИЧЕСКОЕ ОБЕСПЕЧЕНИЕ ОБРАЗОВАТЕЛЬНОГО ПРОЦЕССА</w:t>
      </w:r>
    </w:p>
    <w:p w:rsidR="00AD3DCE" w:rsidRPr="00812453" w:rsidRDefault="00B55895">
      <w:pPr>
        <w:autoSpaceDE w:val="0"/>
        <w:autoSpaceDN w:val="0"/>
        <w:spacing w:before="346" w:after="0" w:line="302" w:lineRule="auto"/>
        <w:ind w:right="7200"/>
        <w:rPr>
          <w:lang w:val="ru-RU"/>
        </w:rPr>
      </w:pPr>
      <w:r w:rsidRPr="00812453">
        <w:rPr>
          <w:rFonts w:ascii="Times New Roman" w:eastAsia="Times New Roman" w:hAnsi="Times New Roman"/>
          <w:b/>
          <w:color w:val="000000"/>
          <w:sz w:val="24"/>
          <w:lang w:val="ru-RU"/>
        </w:rPr>
        <w:t xml:space="preserve">УЧЕБНОЕ ОБОРУДОВАНИЕ </w:t>
      </w:r>
      <w:r w:rsidRPr="00812453">
        <w:rPr>
          <w:lang w:val="ru-RU"/>
        </w:rPr>
        <w:br/>
      </w:r>
      <w:r w:rsidRPr="00812453">
        <w:rPr>
          <w:rFonts w:ascii="Times New Roman" w:eastAsia="Times New Roman" w:hAnsi="Times New Roman"/>
          <w:color w:val="000000"/>
          <w:sz w:val="24"/>
          <w:lang w:val="ru-RU"/>
        </w:rPr>
        <w:t>Проектор</w:t>
      </w:r>
    </w:p>
    <w:p w:rsidR="00AD3DCE" w:rsidRPr="00812453" w:rsidRDefault="00B55895">
      <w:pPr>
        <w:autoSpaceDE w:val="0"/>
        <w:autoSpaceDN w:val="0"/>
        <w:spacing w:before="262" w:after="0" w:line="300" w:lineRule="auto"/>
        <w:ind w:right="720"/>
        <w:rPr>
          <w:lang w:val="ru-RU"/>
        </w:rPr>
      </w:pPr>
      <w:r w:rsidRPr="00812453">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812453">
        <w:rPr>
          <w:lang w:val="ru-RU"/>
        </w:rPr>
        <w:br/>
      </w:r>
      <w:r w:rsidRPr="00812453">
        <w:rPr>
          <w:rFonts w:ascii="Times New Roman" w:eastAsia="Times New Roman" w:hAnsi="Times New Roman"/>
          <w:color w:val="000000"/>
          <w:sz w:val="24"/>
          <w:lang w:val="ru-RU"/>
        </w:rPr>
        <w:t>Таблицы, плакаты, словари, справочники, дополнительная литература, портреты писателей.</w:t>
      </w:r>
    </w:p>
    <w:p w:rsidR="00AD3DCE" w:rsidRPr="00812453" w:rsidRDefault="00AD3DCE">
      <w:pPr>
        <w:rPr>
          <w:lang w:val="ru-RU"/>
        </w:rPr>
        <w:sectPr w:rsidR="00AD3DCE" w:rsidRPr="00812453">
          <w:pgSz w:w="11900" w:h="16840"/>
          <w:pgMar w:top="298" w:right="650" w:bottom="1440" w:left="666" w:header="720" w:footer="720" w:gutter="0"/>
          <w:cols w:space="720" w:equalWidth="0">
            <w:col w:w="10584" w:space="0"/>
          </w:cols>
          <w:docGrid w:linePitch="360"/>
        </w:sectPr>
      </w:pPr>
    </w:p>
    <w:p w:rsidR="00B55895" w:rsidRPr="00812453" w:rsidRDefault="00B55895">
      <w:pPr>
        <w:rPr>
          <w:lang w:val="ru-RU"/>
        </w:rPr>
      </w:pPr>
    </w:p>
    <w:sectPr w:rsidR="00B55895" w:rsidRPr="0081245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5C5637"/>
    <w:rsid w:val="007B7995"/>
    <w:rsid w:val="00812453"/>
    <w:rsid w:val="00AA1D8D"/>
    <w:rsid w:val="00AD3DCE"/>
    <w:rsid w:val="00B47730"/>
    <w:rsid w:val="00B55895"/>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5C5637"/>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5C5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5C5637"/>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5C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A98F-BEC0-4B5E-96BF-205F427E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12748</Words>
  <Characters>72669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DNS</cp:lastModifiedBy>
  <cp:revision>4</cp:revision>
  <dcterms:created xsi:type="dcterms:W3CDTF">2013-12-23T23:15:00Z</dcterms:created>
  <dcterms:modified xsi:type="dcterms:W3CDTF">2022-10-03T05:38:00Z</dcterms:modified>
  <cp:category/>
</cp:coreProperties>
</file>